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4A29D" w14:textId="7A8D9ECD" w:rsidR="0050365F" w:rsidRDefault="00015F3E" w:rsidP="0050365F">
      <w:pPr>
        <w:jc w:val="right"/>
      </w:pPr>
      <w:r>
        <w:rPr>
          <w:noProof/>
        </w:rPr>
        <mc:AlternateContent>
          <mc:Choice Requires="wps">
            <w:drawing>
              <wp:anchor distT="45720" distB="45720" distL="114300" distR="114300" simplePos="0" relativeHeight="251661312" behindDoc="0" locked="0" layoutInCell="1" allowOverlap="1" wp14:anchorId="623EBCC7" wp14:editId="18DDA5A7">
                <wp:simplePos x="0" y="0"/>
                <wp:positionH relativeFrom="margin">
                  <wp:posOffset>194310</wp:posOffset>
                </wp:positionH>
                <wp:positionV relativeFrom="paragraph">
                  <wp:posOffset>8843010</wp:posOffset>
                </wp:positionV>
                <wp:extent cx="5718175" cy="4000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175" cy="400050"/>
                        </a:xfrm>
                        <a:prstGeom prst="rect">
                          <a:avLst/>
                        </a:prstGeom>
                        <a:noFill/>
                        <a:ln w="9525">
                          <a:noFill/>
                          <a:miter lim="800000"/>
                          <a:headEnd/>
                          <a:tailEnd/>
                        </a:ln>
                      </wps:spPr>
                      <wps:txbx>
                        <w:txbxContent>
                          <w:p w14:paraId="3E7CCFA2" w14:textId="5E209FFD" w:rsidR="001C37CA" w:rsidRDefault="00015F3E">
                            <w:r>
                              <w:rPr>
                                <w:noProof/>
                                <w:lang w:eastAsia="en-NZ"/>
                              </w:rPr>
                              <w:drawing>
                                <wp:inline distT="0" distB="0" distL="0" distR="0" wp14:anchorId="24A69FDA" wp14:editId="274F3A19">
                                  <wp:extent cx="1720735" cy="177135"/>
                                  <wp:effectExtent l="0" t="0" r="0" b="0"/>
                                  <wp:docPr id="6" name="Picture 6" descr="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New Zealand Government logo"/>
                                          <pic:cNvPicPr/>
                                        </pic:nvPicPr>
                                        <pic:blipFill>
                                          <a:blip r:embed="rId11">
                                            <a:extLst>
                                              <a:ext uri="{28A0092B-C50C-407E-A947-70E740481C1C}">
                                                <a14:useLocalDpi xmlns:a14="http://schemas.microsoft.com/office/drawing/2010/main" val="0"/>
                                              </a:ext>
                                            </a:extLst>
                                          </a:blip>
                                          <a:stretch>
                                            <a:fillRect/>
                                          </a:stretch>
                                        </pic:blipFill>
                                        <pic:spPr>
                                          <a:xfrm>
                                            <a:off x="0" y="0"/>
                                            <a:ext cx="1718896" cy="176946"/>
                                          </a:xfrm>
                                          <a:prstGeom prst="rect">
                                            <a:avLst/>
                                          </a:prstGeom>
                                        </pic:spPr>
                                      </pic:pic>
                                    </a:graphicData>
                                  </a:graphic>
                                </wp:inline>
                              </w:drawing>
                            </w: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3EBCC7" id="_x0000_t202" coordsize="21600,21600" o:spt="202" path="m,l,21600r21600,l21600,xe">
                <v:stroke joinstyle="miter"/>
                <v:path gradientshapeok="t" o:connecttype="rect"/>
              </v:shapetype>
              <v:shape id="Text Box 2" o:spid="_x0000_s1026" type="#_x0000_t202" style="position:absolute;left:0;text-align:left;margin-left:15.3pt;margin-top:696.3pt;width:450.25pt;height:31.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" filled="f" stroked="f">
                <v:textbox inset="0,,0">
                  <w:txbxContent>
                    <w:p w14:paraId="3E7CCFA2" w14:textId="5E209FFD" w:rsidR="001C37CA" w:rsidRDefault="00015F3E">
                      <w:r>
                        <w:rPr>
                          <w:noProof/>
                          <w:lang w:eastAsia="en-NZ"/>
                        </w:rPr>
                        <w:drawing>
                          <wp:inline distT="0" distB="0" distL="0" distR="0" wp14:anchorId="24A69FDA" wp14:editId="274F3A19">
                            <wp:extent cx="1720735" cy="177135"/>
                            <wp:effectExtent l="0" t="0" r="0" b="0"/>
                            <wp:docPr id="6" name="Picture 6" descr="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New Zealand Government logo"/>
                                    <pic:cNvPicPr/>
                                  </pic:nvPicPr>
                                  <pic:blipFill>
                                    <a:blip r:embed="rId12">
                                      <a:extLst>
                                        <a:ext uri="{28A0092B-C50C-407E-A947-70E740481C1C}">
                                          <a14:useLocalDpi xmlns:a14="http://schemas.microsoft.com/office/drawing/2010/main" val="0"/>
                                        </a:ext>
                                      </a:extLst>
                                    </a:blip>
                                    <a:stretch>
                                      <a:fillRect/>
                                    </a:stretch>
                                  </pic:blipFill>
                                  <pic:spPr>
                                    <a:xfrm>
                                      <a:off x="0" y="0"/>
                                      <a:ext cx="1718896" cy="176946"/>
                                    </a:xfrm>
                                    <a:prstGeom prst="rect">
                                      <a:avLst/>
                                    </a:prstGeom>
                                  </pic:spPr>
                                </pic:pic>
                              </a:graphicData>
                            </a:graphic>
                          </wp:inline>
                        </w:drawing>
                      </w:r>
                    </w:p>
                  </w:txbxContent>
                </v:textbox>
                <w10:wrap type="square" anchorx="margin"/>
              </v:shape>
            </w:pict>
          </mc:Fallback>
        </mc:AlternateContent>
      </w:r>
      <w:r w:rsidR="00504742">
        <w:rPr>
          <w:noProof/>
          <w:lang w:eastAsia="en-NZ"/>
        </w:rPr>
        <w:drawing>
          <wp:anchor distT="0" distB="0" distL="114300" distR="114300" simplePos="0" relativeHeight="251668480" behindDoc="0" locked="0" layoutInCell="1" allowOverlap="1" wp14:anchorId="017F62BC" wp14:editId="2204C41C">
            <wp:simplePos x="0" y="0"/>
            <wp:positionH relativeFrom="column">
              <wp:posOffset>-100965</wp:posOffset>
            </wp:positionH>
            <wp:positionV relativeFrom="paragraph">
              <wp:posOffset>78105</wp:posOffset>
            </wp:positionV>
            <wp:extent cx="3187700" cy="972820"/>
            <wp:effectExtent l="0" t="0" r="0" b="0"/>
            <wp:wrapNone/>
            <wp:docPr id="4" name="Picture 1" descr="NS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U logo"/>
                    <pic:cNvPicPr>
                      <a:picLocks noChangeAspect="1" noChangeArrowheads="1"/>
                    </pic:cNvPicPr>
                  </pic:nvPicPr>
                  <pic:blipFill>
                    <a:blip r:embed="rId13" cstate="print">
                      <a:extLst>
                        <a:ext uri="{28A0092B-C50C-407E-A947-70E740481C1C}">
                          <a14:useLocalDpi xmlns:a14="http://schemas.microsoft.com/office/drawing/2010/main" val="0"/>
                        </a:ext>
                      </a:extLst>
                    </a:blip>
                    <a:srcRect l="4074" t="10068" r="6120" b="11411"/>
                    <a:stretch>
                      <a:fillRect/>
                    </a:stretch>
                  </pic:blipFill>
                  <pic:spPr bwMode="auto">
                    <a:xfrm>
                      <a:off x="0" y="0"/>
                      <a:ext cx="3187700" cy="972820"/>
                    </a:xfrm>
                    <a:prstGeom prst="rect">
                      <a:avLst/>
                    </a:prstGeom>
                    <a:noFill/>
                    <a:ln>
                      <a:noFill/>
                    </a:ln>
                  </pic:spPr>
                </pic:pic>
              </a:graphicData>
            </a:graphic>
          </wp:anchor>
        </w:drawing>
      </w:r>
      <w:r w:rsidR="00353A3F" w:rsidRPr="007E3455">
        <w:rPr>
          <w:noProof/>
        </w:rPr>
        <w:drawing>
          <wp:anchor distT="0" distB="0" distL="114300" distR="114300" simplePos="0" relativeHeight="251667456" behindDoc="0" locked="0" layoutInCell="1" allowOverlap="1" wp14:anchorId="7923457B" wp14:editId="4B60C25E">
            <wp:simplePos x="0" y="0"/>
            <wp:positionH relativeFrom="margin">
              <wp:posOffset>-377190</wp:posOffset>
            </wp:positionH>
            <wp:positionV relativeFrom="margin">
              <wp:posOffset>9100185</wp:posOffset>
            </wp:positionV>
            <wp:extent cx="1799590" cy="431800"/>
            <wp:effectExtent l="0" t="0" r="0" b="0"/>
            <wp:wrapSquare wrapText="bothSides"/>
            <wp:docPr id="16" name="Picture 16"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99590" cy="431800"/>
                    </a:xfrm>
                    <a:prstGeom prst="rect">
                      <a:avLst/>
                    </a:prstGeom>
                  </pic:spPr>
                </pic:pic>
              </a:graphicData>
            </a:graphic>
            <wp14:sizeRelH relativeFrom="margin">
              <wp14:pctWidth>0</wp14:pctWidth>
            </wp14:sizeRelH>
            <wp14:sizeRelV relativeFrom="margin">
              <wp14:pctHeight>0</wp14:pctHeight>
            </wp14:sizeRelV>
          </wp:anchor>
        </w:drawing>
      </w:r>
      <w:r w:rsidR="0087795F">
        <w:rPr>
          <w:noProof/>
        </w:rPr>
        <mc:AlternateContent>
          <mc:Choice Requires="wps">
            <w:drawing>
              <wp:anchor distT="45720" distB="45720" distL="114300" distR="114300" simplePos="0" relativeHeight="251663360" behindDoc="0" locked="0" layoutInCell="1" allowOverlap="1" wp14:anchorId="0662A95A" wp14:editId="72DBF71C">
                <wp:simplePos x="0" y="0"/>
                <wp:positionH relativeFrom="margin">
                  <wp:align>right</wp:align>
                </wp:positionH>
                <wp:positionV relativeFrom="page">
                  <wp:posOffset>1473200</wp:posOffset>
                </wp:positionV>
                <wp:extent cx="6116955" cy="406654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7486" cy="4066540"/>
                        </a:xfrm>
                        <a:prstGeom prst="rect">
                          <a:avLst/>
                        </a:prstGeom>
                        <a:noFill/>
                        <a:ln w="9525">
                          <a:noFill/>
                          <a:miter lim="800000"/>
                          <a:headEnd/>
                          <a:tailEnd/>
                        </a:ln>
                      </wps:spPr>
                      <wps:txbx>
                        <w:txbxContent>
                          <w:p w14:paraId="052FA4E1" w14:textId="77777777" w:rsidR="0092082E" w:rsidRDefault="0092082E" w:rsidP="0092082E">
                            <w:pPr>
                              <w:pStyle w:val="Title"/>
                              <w:ind w:right="708"/>
                            </w:pPr>
                            <w:proofErr w:type="spellStart"/>
                            <w:r>
                              <w:t>Newborn</w:t>
                            </w:r>
                            <w:proofErr w:type="spellEnd"/>
                            <w:r>
                              <w:t xml:space="preserve"> Metabolic Screening Programme</w:t>
                            </w:r>
                          </w:p>
                          <w:p w14:paraId="26A84F7C" w14:textId="683436F5" w:rsidR="0087795F" w:rsidRPr="006F4862" w:rsidRDefault="0092082E" w:rsidP="0087795F">
                            <w:pPr>
                              <w:pStyle w:val="Subtitle"/>
                              <w:rPr>
                                <w:sz w:val="48"/>
                                <w:szCs w:val="28"/>
                              </w:rPr>
                            </w:pPr>
                            <w:r w:rsidRPr="006F4862">
                              <w:rPr>
                                <w:rFonts w:eastAsia="+mj-ea"/>
                                <w:sz w:val="48"/>
                                <w:szCs w:val="28"/>
                              </w:rPr>
                              <w:t>Annual Report 2020</w:t>
                            </w:r>
                          </w:p>
                        </w:txbxContent>
                      </wps:txbx>
                      <wps:bodyPr rot="0" vert="horz" wrap="square" lIns="0" tIns="45720" rIns="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0662A95A" id="_x0000_t202" coordsize="21600,21600" o:spt="202" path="m,l,21600r21600,l21600,xe">
                <v:stroke joinstyle="miter"/>
                <v:path gradientshapeok="t" o:connecttype="rect"/>
              </v:shapetype>
              <v:shape id="_x0000_s1027" type="#_x0000_t202" style="position:absolute;left:0;text-align:left;margin-left:430.45pt;margin-top:116pt;width:481.65pt;height:320.2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" filled="f" stroked="f">
                <v:textbox inset="0,,0">
                  <w:txbxContent>
                    <w:p w14:paraId="052FA4E1" w14:textId="77777777" w:rsidR="0092082E" w:rsidRDefault="0092082E" w:rsidP="0092082E">
                      <w:pPr>
                        <w:pStyle w:val="Title"/>
                        <w:ind w:right="708"/>
                      </w:pPr>
                      <w:proofErr w:type="spellStart"/>
                      <w:r>
                        <w:t>Newborn</w:t>
                      </w:r>
                      <w:proofErr w:type="spellEnd"/>
                      <w:r>
                        <w:t xml:space="preserve"> Metabolic Screening Programme</w:t>
                      </w:r>
                    </w:p>
                    <w:p w14:paraId="26A84F7C" w14:textId="683436F5" w:rsidR="0087795F" w:rsidRPr="006F4862" w:rsidRDefault="0092082E" w:rsidP="0087795F">
                      <w:pPr>
                        <w:pStyle w:val="Subtitle"/>
                        <w:rPr>
                          <w:sz w:val="48"/>
                          <w:szCs w:val="28"/>
                        </w:rPr>
                      </w:pPr>
                      <w:r w:rsidRPr="006F4862">
                        <w:rPr>
                          <w:rFonts w:eastAsia="+mj-ea"/>
                          <w:sz w:val="48"/>
                          <w:szCs w:val="28"/>
                        </w:rPr>
                        <w:t>Annual Report 2020</w:t>
                      </w:r>
                    </w:p>
                  </w:txbxContent>
                </v:textbox>
                <w10:wrap type="square" anchorx="margin" anchory="page"/>
              </v:shape>
            </w:pict>
          </mc:Fallback>
        </mc:AlternateContent>
      </w:r>
      <w:r w:rsidR="0087795F">
        <w:rPr>
          <w:noProof/>
        </w:rPr>
        <mc:AlternateContent>
          <mc:Choice Requires="wps">
            <w:drawing>
              <wp:anchor distT="45720" distB="45720" distL="114300" distR="114300" simplePos="0" relativeHeight="251664384" behindDoc="0" locked="0" layoutInCell="1" allowOverlap="1" wp14:anchorId="457FE6D9" wp14:editId="3DA3F397">
                <wp:simplePos x="0" y="0"/>
                <wp:positionH relativeFrom="column">
                  <wp:posOffset>16510</wp:posOffset>
                </wp:positionH>
                <wp:positionV relativeFrom="paragraph">
                  <wp:posOffset>5274945</wp:posOffset>
                </wp:positionV>
                <wp:extent cx="4284980" cy="1404620"/>
                <wp:effectExtent l="0" t="0" r="1270" b="444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4980" cy="1404620"/>
                        </a:xfrm>
                        <a:prstGeom prst="rect">
                          <a:avLst/>
                        </a:prstGeom>
                        <a:noFill/>
                        <a:ln w="9525">
                          <a:noFill/>
                          <a:miter lim="800000"/>
                          <a:headEnd/>
                          <a:tailEnd/>
                        </a:ln>
                      </wps:spPr>
                      <wps:txbx>
                        <w:txbxContent>
                          <w:p w14:paraId="2BC605E4" w14:textId="21DA5D48" w:rsidR="0087795F" w:rsidRPr="00525ADA" w:rsidRDefault="004C2E5B" w:rsidP="0087795F">
                            <w:pPr>
                              <w:pStyle w:val="Provider"/>
                              <w:rPr>
                                <w:color w:val="007980" w:themeColor="background2" w:themeShade="BF"/>
                              </w:rPr>
                            </w:pPr>
                            <w:r w:rsidRPr="00525ADA">
                              <w:rPr>
                                <w:rFonts w:eastAsia="+mn-ea"/>
                                <w:color w:val="007980" w:themeColor="background2" w:themeShade="BF"/>
                              </w:rPr>
                              <w:t xml:space="preserve">Released </w:t>
                            </w:r>
                            <w:r w:rsidR="00A027E9" w:rsidRPr="00525ADA">
                              <w:rPr>
                                <w:rFonts w:eastAsia="+mn-ea"/>
                                <w:color w:val="007980" w:themeColor="background2" w:themeShade="BF"/>
                              </w:rPr>
                              <w:t>202</w:t>
                            </w:r>
                            <w:r w:rsidR="008244CF" w:rsidRPr="00525ADA">
                              <w:rPr>
                                <w:rFonts w:eastAsia="+mn-ea"/>
                                <w:color w:val="007980" w:themeColor="background2" w:themeShade="BF"/>
                              </w:rPr>
                              <w:t>3</w:t>
                            </w:r>
                          </w:p>
                        </w:txbxContent>
                      </wps:txbx>
                      <wps:bodyPr rot="0" vert="horz" wrap="square" lIns="0" tIns="45720" rIns="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7FE6D9" id="_x0000_s1028" type="#_x0000_t202" style="position:absolute;left:0;text-align:left;margin-left:1.3pt;margin-top:415.35pt;width:337.4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" filled="f" stroked="f">
                <v:textbox style="mso-fit-shape-to-text:t" inset="0,,0">
                  <w:txbxContent>
                    <w:p w14:paraId="2BC605E4" w14:textId="21DA5D48" w:rsidR="0087795F" w:rsidRPr="00525ADA" w:rsidRDefault="004C2E5B" w:rsidP="0087795F">
                      <w:pPr>
                        <w:pStyle w:val="Provider"/>
                        <w:rPr>
                          <w:color w:val="007980" w:themeColor="background2" w:themeShade="BF"/>
                        </w:rPr>
                      </w:pPr>
                      <w:r w:rsidRPr="00525ADA">
                        <w:rPr>
                          <w:rFonts w:eastAsia="+mn-ea"/>
                          <w:color w:val="007980" w:themeColor="background2" w:themeShade="BF"/>
                        </w:rPr>
                        <w:t xml:space="preserve">Released </w:t>
                      </w:r>
                      <w:r w:rsidR="00A027E9" w:rsidRPr="00525ADA">
                        <w:rPr>
                          <w:rFonts w:eastAsia="+mn-ea"/>
                          <w:color w:val="007980" w:themeColor="background2" w:themeShade="BF"/>
                        </w:rPr>
                        <w:t>202</w:t>
                      </w:r>
                      <w:r w:rsidR="008244CF" w:rsidRPr="00525ADA">
                        <w:rPr>
                          <w:rFonts w:eastAsia="+mn-ea"/>
                          <w:color w:val="007980" w:themeColor="background2" w:themeShade="BF"/>
                        </w:rPr>
                        <w:t>3</w:t>
                      </w:r>
                    </w:p>
                  </w:txbxContent>
                </v:textbox>
                <w10:wrap type="square"/>
              </v:shape>
            </w:pict>
          </mc:Fallback>
        </mc:AlternateContent>
      </w:r>
      <w:r w:rsidR="00817A32">
        <w:br w:type="page"/>
      </w:r>
    </w:p>
    <w:p w14:paraId="203E9904" w14:textId="51D54BA2" w:rsidR="00C72DB0" w:rsidRPr="00A63DFF" w:rsidRDefault="00C72DB0" w:rsidP="00C72DB0">
      <w:pPr>
        <w:rPr>
          <w:rFonts w:cstheme="minorHAnsi"/>
          <w:b/>
          <w:spacing w:val="10"/>
          <w:sz w:val="36"/>
          <w:szCs w:val="36"/>
        </w:rPr>
      </w:pPr>
      <w:r w:rsidRPr="00A63DFF">
        <w:rPr>
          <w:rFonts w:cstheme="minorHAnsi"/>
          <w:b/>
          <w:spacing w:val="10"/>
          <w:sz w:val="36"/>
          <w:szCs w:val="36"/>
        </w:rPr>
        <w:lastRenderedPageBreak/>
        <w:t>Acknowledgements</w:t>
      </w:r>
    </w:p>
    <w:p w14:paraId="1C80F616" w14:textId="56D479AF" w:rsidR="00C72DB0" w:rsidRPr="00954C4E" w:rsidRDefault="00C72DB0" w:rsidP="00954C4E">
      <w:pPr>
        <w:spacing w:before="0" w:after="160" w:line="259" w:lineRule="auto"/>
      </w:pPr>
      <w:r>
        <w:t xml:space="preserve">This </w:t>
      </w:r>
      <w:r w:rsidRPr="00954C4E">
        <w:t xml:space="preserve">report is the result of a partnership between the National Screening Unit and </w:t>
      </w:r>
      <w:proofErr w:type="spellStart"/>
      <w:r w:rsidRPr="00954C4E">
        <w:t>LabPlus</w:t>
      </w:r>
      <w:proofErr w:type="spellEnd"/>
      <w:r w:rsidRPr="00954C4E">
        <w:t xml:space="preserve"> (</w:t>
      </w:r>
      <w:r w:rsidR="008345B0" w:rsidRPr="00B068F8">
        <w:t xml:space="preserve">Te </w:t>
      </w:r>
      <w:proofErr w:type="spellStart"/>
      <w:r w:rsidR="008345B0" w:rsidRPr="00B068F8">
        <w:t>Toka</w:t>
      </w:r>
      <w:proofErr w:type="spellEnd"/>
      <w:r w:rsidR="008345B0" w:rsidRPr="00B068F8">
        <w:t xml:space="preserve"> </w:t>
      </w:r>
      <w:proofErr w:type="spellStart"/>
      <w:r w:rsidR="008345B0" w:rsidRPr="00B068F8">
        <w:t>Tumai</w:t>
      </w:r>
      <w:proofErr w:type="spellEnd"/>
      <w:r w:rsidR="008345B0" w:rsidRPr="00B068F8">
        <w:t xml:space="preserve"> Auckland</w:t>
      </w:r>
      <w:r w:rsidR="00954C4E" w:rsidRPr="00954C4E">
        <w:t>).</w:t>
      </w:r>
    </w:p>
    <w:p w14:paraId="1A6D7659" w14:textId="47B2D263" w:rsidR="00C72DB0" w:rsidRPr="00954C4E" w:rsidRDefault="00C72DB0" w:rsidP="008345B0">
      <w:pPr>
        <w:spacing w:before="0" w:after="160" w:line="259" w:lineRule="auto"/>
      </w:pPr>
      <w:r w:rsidRPr="00954C4E">
        <w:rPr>
          <w:rFonts w:cs="Segoe UI"/>
        </w:rPr>
        <w:t xml:space="preserve">The staff in the Clinicians Screening team and the Antenatal and </w:t>
      </w:r>
      <w:proofErr w:type="spellStart"/>
      <w:r w:rsidRPr="00954C4E">
        <w:rPr>
          <w:rFonts w:cs="Segoe UI"/>
        </w:rPr>
        <w:t>Newborn</w:t>
      </w:r>
      <w:proofErr w:type="spellEnd"/>
      <w:r w:rsidRPr="00954C4E">
        <w:rPr>
          <w:rFonts w:cs="Segoe UI"/>
        </w:rPr>
        <w:t xml:space="preserve"> Screening team in </w:t>
      </w:r>
      <w:r w:rsidR="005D65EF">
        <w:t>the National Screening Unit</w:t>
      </w:r>
      <w:r w:rsidR="00954C4E" w:rsidRPr="00954C4E">
        <w:t xml:space="preserve"> </w:t>
      </w:r>
      <w:r w:rsidRPr="00954C4E">
        <w:rPr>
          <w:rFonts w:cs="Segoe UI"/>
        </w:rPr>
        <w:t>and Dr Dianne Webster, Ke</w:t>
      </w:r>
      <w:r w:rsidR="00681FCE">
        <w:rPr>
          <w:rFonts w:cs="Segoe UI"/>
        </w:rPr>
        <w:t>ith</w:t>
      </w:r>
      <w:r w:rsidRPr="00954C4E">
        <w:rPr>
          <w:rFonts w:cs="Segoe UI"/>
        </w:rPr>
        <w:t xml:space="preserve"> </w:t>
      </w:r>
      <w:proofErr w:type="gramStart"/>
      <w:r w:rsidRPr="00954C4E">
        <w:rPr>
          <w:rFonts w:cs="Segoe UI"/>
        </w:rPr>
        <w:t>Shore</w:t>
      </w:r>
      <w:proofErr w:type="gramEnd"/>
      <w:r w:rsidRPr="00954C4E">
        <w:rPr>
          <w:rFonts w:cs="Segoe UI"/>
        </w:rPr>
        <w:t xml:space="preserve"> and Dr Natasha Heather of </w:t>
      </w:r>
      <w:proofErr w:type="spellStart"/>
      <w:r w:rsidRPr="00954C4E">
        <w:rPr>
          <w:rFonts w:cs="Segoe UI"/>
        </w:rPr>
        <w:t>LabPlus</w:t>
      </w:r>
      <w:proofErr w:type="spellEnd"/>
      <w:r w:rsidRPr="00954C4E">
        <w:rPr>
          <w:rFonts w:cs="Segoe UI"/>
        </w:rPr>
        <w:t xml:space="preserve"> have supported all stages of the development of the report and provided valuable feedback.</w:t>
      </w:r>
    </w:p>
    <w:p w14:paraId="7461EB54" w14:textId="3523C0D0" w:rsidR="00C72DB0" w:rsidRPr="00D27922" w:rsidRDefault="00C72DB0" w:rsidP="008345B0">
      <w:pPr>
        <w:spacing w:before="0" w:after="160" w:line="259" w:lineRule="auto"/>
      </w:pPr>
      <w:r w:rsidRPr="00954C4E">
        <w:t xml:space="preserve">This publication reports on information </w:t>
      </w:r>
      <w:r w:rsidR="008345B0" w:rsidRPr="00B068F8">
        <w:t xml:space="preserve">Te </w:t>
      </w:r>
      <w:proofErr w:type="spellStart"/>
      <w:r w:rsidR="008345B0" w:rsidRPr="00B068F8">
        <w:t>Toka</w:t>
      </w:r>
      <w:proofErr w:type="spellEnd"/>
      <w:r w:rsidR="008345B0" w:rsidRPr="00B068F8">
        <w:t xml:space="preserve"> </w:t>
      </w:r>
      <w:proofErr w:type="spellStart"/>
      <w:r w:rsidR="008345B0" w:rsidRPr="00B068F8">
        <w:t>Tumai</w:t>
      </w:r>
      <w:proofErr w:type="spellEnd"/>
      <w:r w:rsidR="008345B0" w:rsidRPr="00B068F8">
        <w:t xml:space="preserve"> Auckland</w:t>
      </w:r>
      <w:r w:rsidR="008345B0" w:rsidRPr="00954C4E">
        <w:t xml:space="preserve"> </w:t>
      </w:r>
      <w:r w:rsidRPr="00954C4E">
        <w:t xml:space="preserve">has provided to </w:t>
      </w:r>
      <w:r w:rsidR="005D65EF">
        <w:t>the National Screening Unit</w:t>
      </w:r>
      <w:r w:rsidRPr="00954C4E">
        <w:t>. The purpose of this publication</w:t>
      </w:r>
      <w:r w:rsidRPr="00513A94">
        <w:t xml:space="preserve"> is to inform discussion and assist the ongoing development of the </w:t>
      </w:r>
      <w:proofErr w:type="spellStart"/>
      <w:r w:rsidRPr="00513A94">
        <w:t>Newborn</w:t>
      </w:r>
      <w:proofErr w:type="spellEnd"/>
      <w:r w:rsidRPr="00513A94">
        <w:t xml:space="preserve"> Metabolic Screening Programme. All care has been taken in the production of this report, and the data was deemed to be accurate at the time of publication. However, the data may be subject to slight changes over time as further information is received. Before quoting or using this information, it is advisable to check the </w:t>
      </w:r>
      <w:proofErr w:type="gramStart"/>
      <w:r w:rsidRPr="00513A94">
        <w:t>current status</w:t>
      </w:r>
      <w:proofErr w:type="gramEnd"/>
      <w:r w:rsidRPr="00513A94">
        <w:t xml:space="preserve"> with </w:t>
      </w:r>
      <w:r w:rsidR="005D65EF">
        <w:t>the National Screening Unit</w:t>
      </w:r>
      <w:r w:rsidRPr="00B64746">
        <w:t>.</w:t>
      </w:r>
    </w:p>
    <w:p w14:paraId="203EB1FA" w14:textId="77777777" w:rsidR="00C72DB0" w:rsidRDefault="00C72DB0" w:rsidP="004C2E5B"/>
    <w:p w14:paraId="2ACE2DC4" w14:textId="63782B59" w:rsidR="00950E53" w:rsidRDefault="00950E53" w:rsidP="00E962C1">
      <w:r>
        <w:t xml:space="preserve">Citation: </w:t>
      </w:r>
      <w:r w:rsidR="005D65EF">
        <w:t>National Screening Unit</w:t>
      </w:r>
      <w:r>
        <w:t xml:space="preserve">. 2022. </w:t>
      </w:r>
      <w:proofErr w:type="spellStart"/>
      <w:r>
        <w:rPr>
          <w:rFonts w:cs="Segoe UI"/>
          <w:i/>
        </w:rPr>
        <w:t>Newborn</w:t>
      </w:r>
      <w:proofErr w:type="spellEnd"/>
      <w:r>
        <w:rPr>
          <w:rFonts w:cs="Segoe UI"/>
          <w:i/>
        </w:rPr>
        <w:t xml:space="preserve"> Metabolic Screening Programme: Annual Report 2020</w:t>
      </w:r>
      <w:r>
        <w:t xml:space="preserve">. Wellington: </w:t>
      </w:r>
      <w:r w:rsidR="005D65EF">
        <w:t>National Screening Unit</w:t>
      </w:r>
      <w:r>
        <w:t>.</w:t>
      </w:r>
    </w:p>
    <w:p w14:paraId="47E7942D" w14:textId="77777777" w:rsidR="005D65EF" w:rsidRDefault="00950E53" w:rsidP="00353A3F">
      <w:r>
        <w:t xml:space="preserve">Published in </w:t>
      </w:r>
      <w:r w:rsidR="00681FCE">
        <w:t>April</w:t>
      </w:r>
      <w:r w:rsidR="00353A3F">
        <w:t xml:space="preserve"> 2023</w:t>
      </w:r>
      <w:r>
        <w:t xml:space="preserve"> by </w:t>
      </w:r>
      <w:r w:rsidR="00525ADA">
        <w:t xml:space="preserve">National Screening Unit, </w:t>
      </w:r>
      <w:r>
        <w:t xml:space="preserve">PO Box </w:t>
      </w:r>
      <w:r w:rsidR="00525ADA">
        <w:t>5013,</w:t>
      </w:r>
      <w:r>
        <w:t xml:space="preserve"> Wellington 6140, New Zealand</w:t>
      </w:r>
    </w:p>
    <w:p w14:paraId="07E5B94F" w14:textId="5AD8BD6B" w:rsidR="00353A3F" w:rsidRDefault="00353A3F" w:rsidP="00353A3F">
      <w:r w:rsidRPr="001C691C">
        <w:br/>
        <w:t>ISBN 978-1-99-106705-0 (online)</w:t>
      </w:r>
    </w:p>
    <w:p w14:paraId="4BB6326F" w14:textId="45179846" w:rsidR="00950E53" w:rsidRDefault="005D65EF" w:rsidP="00E962C1">
      <w:r>
        <w:rPr>
          <w:noProof/>
        </w:rPr>
        <w:drawing>
          <wp:inline distT="0" distB="0" distL="0" distR="0" wp14:anchorId="1937D7DE" wp14:editId="66126E5A">
            <wp:extent cx="1551653" cy="4762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61065" cy="479139"/>
                    </a:xfrm>
                    <a:prstGeom prst="rect">
                      <a:avLst/>
                    </a:prstGeom>
                    <a:noFill/>
                    <a:ln>
                      <a:noFill/>
                    </a:ln>
                  </pic:spPr>
                </pic:pic>
              </a:graphicData>
            </a:graphic>
          </wp:inline>
        </w:drawing>
      </w:r>
    </w:p>
    <w:p w14:paraId="27B9A1AB" w14:textId="6D85CCDA" w:rsidR="00950E53" w:rsidRDefault="00950E53" w:rsidP="00950E53">
      <w:r w:rsidRPr="00B75F7F">
        <w:t>This document is available at</w:t>
      </w:r>
      <w:r>
        <w:t xml:space="preserve"> </w:t>
      </w:r>
      <w:hyperlink r:id="rId16" w:history="1">
        <w:r>
          <w:rPr>
            <w:rStyle w:val="Hyperlink"/>
          </w:rPr>
          <w:t>nsu.govt.nz</w:t>
        </w:r>
      </w:hyperlink>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96"/>
        <w:gridCol w:w="7932"/>
      </w:tblGrid>
      <w:tr w:rsidR="00B75F7F" w14:paraId="7183D947" w14:textId="77777777" w:rsidTr="00B75F7F">
        <w:tc>
          <w:tcPr>
            <w:tcW w:w="1696" w:type="dxa"/>
            <w:vAlign w:val="center"/>
          </w:tcPr>
          <w:p w14:paraId="7FF84EE3" w14:textId="77777777" w:rsidR="00B75F7F" w:rsidRDefault="00B75F7F" w:rsidP="00B75F7F">
            <w:r w:rsidRPr="00EF30CD">
              <w:rPr>
                <w:rFonts w:cs="Segoe UI"/>
                <w:b/>
                <w:noProof/>
                <w:sz w:val="15"/>
                <w:szCs w:val="15"/>
                <w:lang w:eastAsia="en-NZ"/>
              </w:rPr>
              <w:drawing>
                <wp:inline distT="0" distB="0" distL="0" distR="0" wp14:anchorId="5D3D278B" wp14:editId="0E22F2AA">
                  <wp:extent cx="809625" cy="285750"/>
                  <wp:effectExtent l="0" t="0" r="9525" b="0"/>
                  <wp:docPr id="7" name="Picture 7"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7932" w:type="dxa"/>
          </w:tcPr>
          <w:p w14:paraId="73F74E4D" w14:textId="77777777" w:rsidR="00B75F7F" w:rsidRDefault="00B75F7F" w:rsidP="00B75F7F">
            <w:r w:rsidRPr="00B75F7F">
              <w:t xml:space="preserve">This work is licensed under the Creative Commons Attribution 4.0 International licence. In essence, you are free to: share </w:t>
            </w:r>
            <w:proofErr w:type="spellStart"/>
            <w:r w:rsidRPr="00B75F7F">
              <w:t>ie</w:t>
            </w:r>
            <w:proofErr w:type="spellEnd"/>
            <w:r w:rsidRPr="00B75F7F">
              <w:t xml:space="preserve">, copy and redistribute the material in any medium or format; adapt </w:t>
            </w:r>
            <w:proofErr w:type="spellStart"/>
            <w:r w:rsidRPr="00B75F7F">
              <w:t>ie</w:t>
            </w:r>
            <w:proofErr w:type="spellEnd"/>
            <w:r w:rsidRPr="00B75F7F">
              <w:t xml:space="preserve">, remix, transform and build upon the material. You must give appropriate credit, provide a link to the </w:t>
            </w:r>
            <w:proofErr w:type="gramStart"/>
            <w:r w:rsidRPr="00B75F7F">
              <w:t>licence</w:t>
            </w:r>
            <w:proofErr w:type="gramEnd"/>
            <w:r w:rsidRPr="00B75F7F">
              <w:t xml:space="preserve"> and indicate if changes were made.</w:t>
            </w:r>
          </w:p>
        </w:tc>
      </w:tr>
    </w:tbl>
    <w:p w14:paraId="6A337BFD" w14:textId="77777777" w:rsidR="00630DE1" w:rsidRPr="00B75F7F" w:rsidRDefault="00630DE1" w:rsidP="00B75F7F">
      <w:r>
        <w:br w:type="page"/>
      </w:r>
    </w:p>
    <w:sdt>
      <w:sdtPr>
        <w:rPr>
          <w:rFonts w:asciiTheme="minorHAnsi" w:eastAsiaTheme="minorHAnsi" w:hAnsiTheme="minorHAnsi" w:cstheme="minorBidi"/>
          <w:b w:val="0"/>
          <w:color w:val="auto"/>
          <w:sz w:val="24"/>
          <w:szCs w:val="22"/>
        </w:rPr>
        <w:id w:val="-1875375867"/>
        <w:docPartObj>
          <w:docPartGallery w:val="Table of Contents"/>
          <w:docPartUnique/>
        </w:docPartObj>
      </w:sdtPr>
      <w:sdtEndPr>
        <w:rPr>
          <w:bCs/>
          <w:noProof/>
        </w:rPr>
      </w:sdtEndPr>
      <w:sdtContent>
        <w:p w14:paraId="1DD6A6D9" w14:textId="47C0BCC2" w:rsidR="00630DE1" w:rsidRDefault="00630DE1" w:rsidP="00630DE1">
          <w:pPr>
            <w:pStyle w:val="TOCHeading"/>
          </w:pPr>
          <w:r w:rsidRPr="00630DE1">
            <w:t>Contents</w:t>
          </w:r>
        </w:p>
        <w:p w14:paraId="1258B99F" w14:textId="79DF94D4" w:rsidR="0007373E" w:rsidRDefault="00630DE1">
          <w:pPr>
            <w:pStyle w:val="TOC1"/>
            <w:tabs>
              <w:tab w:val="right" w:pos="9628"/>
            </w:tabs>
            <w:rPr>
              <w:rFonts w:eastAsiaTheme="minorEastAsia"/>
              <w:b w:val="0"/>
              <w:noProof/>
              <w:sz w:val="22"/>
              <w:lang w:eastAsia="en-NZ"/>
            </w:rPr>
          </w:pPr>
          <w:r>
            <w:fldChar w:fldCharType="begin"/>
          </w:r>
          <w:r>
            <w:instrText xml:space="preserve"> TOC \o "1-2" \h \z \u </w:instrText>
          </w:r>
          <w:r>
            <w:fldChar w:fldCharType="separate"/>
          </w:r>
          <w:hyperlink w:anchor="_Toc116313519" w:history="1">
            <w:r w:rsidR="0007373E" w:rsidRPr="00444EF1">
              <w:rPr>
                <w:rStyle w:val="Hyperlink"/>
                <w:noProof/>
              </w:rPr>
              <w:t>Executive summary</w:t>
            </w:r>
            <w:r w:rsidR="0007373E">
              <w:rPr>
                <w:noProof/>
                <w:webHidden/>
              </w:rPr>
              <w:tab/>
            </w:r>
            <w:r w:rsidR="0007373E">
              <w:rPr>
                <w:noProof/>
                <w:webHidden/>
              </w:rPr>
              <w:fldChar w:fldCharType="begin"/>
            </w:r>
            <w:r w:rsidR="0007373E">
              <w:rPr>
                <w:noProof/>
                <w:webHidden/>
              </w:rPr>
              <w:instrText xml:space="preserve"> PAGEREF _Toc116313519 \h </w:instrText>
            </w:r>
            <w:r w:rsidR="0007373E">
              <w:rPr>
                <w:noProof/>
                <w:webHidden/>
              </w:rPr>
            </w:r>
            <w:r w:rsidR="0007373E">
              <w:rPr>
                <w:noProof/>
                <w:webHidden/>
              </w:rPr>
              <w:fldChar w:fldCharType="separate"/>
            </w:r>
            <w:r w:rsidR="00A36823">
              <w:rPr>
                <w:noProof/>
                <w:webHidden/>
              </w:rPr>
              <w:t>5</w:t>
            </w:r>
            <w:r w:rsidR="0007373E">
              <w:rPr>
                <w:noProof/>
                <w:webHidden/>
              </w:rPr>
              <w:fldChar w:fldCharType="end"/>
            </w:r>
          </w:hyperlink>
        </w:p>
        <w:p w14:paraId="70D5D017" w14:textId="4BA29185" w:rsidR="0007373E" w:rsidRDefault="00AB7668">
          <w:pPr>
            <w:pStyle w:val="TOC1"/>
            <w:tabs>
              <w:tab w:val="right" w:pos="9628"/>
            </w:tabs>
            <w:rPr>
              <w:rFonts w:eastAsiaTheme="minorEastAsia"/>
              <w:b w:val="0"/>
              <w:noProof/>
              <w:sz w:val="22"/>
              <w:lang w:eastAsia="en-NZ"/>
            </w:rPr>
          </w:pPr>
          <w:hyperlink w:anchor="_Toc116313520" w:history="1">
            <w:r w:rsidR="0007373E" w:rsidRPr="00444EF1">
              <w:rPr>
                <w:rStyle w:val="Hyperlink"/>
                <w:noProof/>
              </w:rPr>
              <w:t>Introduction</w:t>
            </w:r>
            <w:r w:rsidR="0007373E">
              <w:rPr>
                <w:noProof/>
                <w:webHidden/>
              </w:rPr>
              <w:tab/>
            </w:r>
            <w:r w:rsidR="0007373E">
              <w:rPr>
                <w:noProof/>
                <w:webHidden/>
              </w:rPr>
              <w:fldChar w:fldCharType="begin"/>
            </w:r>
            <w:r w:rsidR="0007373E">
              <w:rPr>
                <w:noProof/>
                <w:webHidden/>
              </w:rPr>
              <w:instrText xml:space="preserve"> PAGEREF _Toc116313520 \h </w:instrText>
            </w:r>
            <w:r w:rsidR="0007373E">
              <w:rPr>
                <w:noProof/>
                <w:webHidden/>
              </w:rPr>
            </w:r>
            <w:r w:rsidR="0007373E">
              <w:rPr>
                <w:noProof/>
                <w:webHidden/>
              </w:rPr>
              <w:fldChar w:fldCharType="separate"/>
            </w:r>
            <w:r w:rsidR="00A36823">
              <w:rPr>
                <w:noProof/>
                <w:webHidden/>
              </w:rPr>
              <w:t>6</w:t>
            </w:r>
            <w:r w:rsidR="0007373E">
              <w:rPr>
                <w:noProof/>
                <w:webHidden/>
              </w:rPr>
              <w:fldChar w:fldCharType="end"/>
            </w:r>
          </w:hyperlink>
        </w:p>
        <w:p w14:paraId="559CFF8F" w14:textId="6D6D0DE5" w:rsidR="0007373E" w:rsidRDefault="00AB7668">
          <w:pPr>
            <w:pStyle w:val="TOC2"/>
            <w:tabs>
              <w:tab w:val="right" w:pos="9628"/>
            </w:tabs>
            <w:rPr>
              <w:rFonts w:eastAsiaTheme="minorEastAsia"/>
              <w:noProof/>
              <w:sz w:val="22"/>
              <w:lang w:eastAsia="en-NZ"/>
            </w:rPr>
          </w:pPr>
          <w:hyperlink w:anchor="_Toc116313521" w:history="1">
            <w:r w:rsidR="0007373E" w:rsidRPr="00444EF1">
              <w:rPr>
                <w:rStyle w:val="Hyperlink"/>
                <w:noProof/>
              </w:rPr>
              <w:t>Background to the programme</w:t>
            </w:r>
            <w:r w:rsidR="0007373E">
              <w:rPr>
                <w:noProof/>
                <w:webHidden/>
              </w:rPr>
              <w:tab/>
            </w:r>
            <w:r w:rsidR="0007373E">
              <w:rPr>
                <w:noProof/>
                <w:webHidden/>
              </w:rPr>
              <w:fldChar w:fldCharType="begin"/>
            </w:r>
            <w:r w:rsidR="0007373E">
              <w:rPr>
                <w:noProof/>
                <w:webHidden/>
              </w:rPr>
              <w:instrText xml:space="preserve"> PAGEREF _Toc116313521 \h </w:instrText>
            </w:r>
            <w:r w:rsidR="0007373E">
              <w:rPr>
                <w:noProof/>
                <w:webHidden/>
              </w:rPr>
            </w:r>
            <w:r w:rsidR="0007373E">
              <w:rPr>
                <w:noProof/>
                <w:webHidden/>
              </w:rPr>
              <w:fldChar w:fldCharType="separate"/>
            </w:r>
            <w:r w:rsidR="00A36823">
              <w:rPr>
                <w:noProof/>
                <w:webHidden/>
              </w:rPr>
              <w:t>6</w:t>
            </w:r>
            <w:r w:rsidR="0007373E">
              <w:rPr>
                <w:noProof/>
                <w:webHidden/>
              </w:rPr>
              <w:fldChar w:fldCharType="end"/>
            </w:r>
          </w:hyperlink>
        </w:p>
        <w:p w14:paraId="0304FEE0" w14:textId="1F994CE4" w:rsidR="0007373E" w:rsidRDefault="00AB7668">
          <w:pPr>
            <w:pStyle w:val="TOC2"/>
            <w:tabs>
              <w:tab w:val="right" w:pos="9628"/>
            </w:tabs>
            <w:rPr>
              <w:rFonts w:eastAsiaTheme="minorEastAsia"/>
              <w:noProof/>
              <w:sz w:val="22"/>
              <w:lang w:eastAsia="en-NZ"/>
            </w:rPr>
          </w:pPr>
          <w:hyperlink w:anchor="_Toc116313522" w:history="1">
            <w:r w:rsidR="0007373E" w:rsidRPr="00444EF1">
              <w:rPr>
                <w:rStyle w:val="Hyperlink"/>
                <w:noProof/>
              </w:rPr>
              <w:t>Data summary</w:t>
            </w:r>
            <w:r w:rsidR="0007373E">
              <w:rPr>
                <w:noProof/>
                <w:webHidden/>
              </w:rPr>
              <w:tab/>
            </w:r>
            <w:r w:rsidR="0007373E">
              <w:rPr>
                <w:noProof/>
                <w:webHidden/>
              </w:rPr>
              <w:fldChar w:fldCharType="begin"/>
            </w:r>
            <w:r w:rsidR="0007373E">
              <w:rPr>
                <w:noProof/>
                <w:webHidden/>
              </w:rPr>
              <w:instrText xml:space="preserve"> PAGEREF _Toc116313522 \h </w:instrText>
            </w:r>
            <w:r w:rsidR="0007373E">
              <w:rPr>
                <w:noProof/>
                <w:webHidden/>
              </w:rPr>
            </w:r>
            <w:r w:rsidR="0007373E">
              <w:rPr>
                <w:noProof/>
                <w:webHidden/>
              </w:rPr>
              <w:fldChar w:fldCharType="separate"/>
            </w:r>
            <w:r w:rsidR="00A36823">
              <w:rPr>
                <w:noProof/>
                <w:webHidden/>
              </w:rPr>
              <w:t>7</w:t>
            </w:r>
            <w:r w:rsidR="0007373E">
              <w:rPr>
                <w:noProof/>
                <w:webHidden/>
              </w:rPr>
              <w:fldChar w:fldCharType="end"/>
            </w:r>
          </w:hyperlink>
        </w:p>
        <w:p w14:paraId="71B27665" w14:textId="202CF847" w:rsidR="0007373E" w:rsidRDefault="00AB7668">
          <w:pPr>
            <w:pStyle w:val="TOC1"/>
            <w:tabs>
              <w:tab w:val="right" w:pos="9628"/>
            </w:tabs>
            <w:rPr>
              <w:rFonts w:eastAsiaTheme="minorEastAsia"/>
              <w:b w:val="0"/>
              <w:noProof/>
              <w:sz w:val="22"/>
              <w:lang w:eastAsia="en-NZ"/>
            </w:rPr>
          </w:pPr>
          <w:hyperlink w:anchor="_Toc116313523" w:history="1">
            <w:r w:rsidR="0007373E" w:rsidRPr="00444EF1">
              <w:rPr>
                <w:rStyle w:val="Hyperlink"/>
                <w:noProof/>
              </w:rPr>
              <w:t>Indicator 1: Coverage</w:t>
            </w:r>
            <w:r w:rsidR="0007373E">
              <w:rPr>
                <w:noProof/>
                <w:webHidden/>
              </w:rPr>
              <w:tab/>
            </w:r>
            <w:r w:rsidR="0007373E">
              <w:rPr>
                <w:noProof/>
                <w:webHidden/>
              </w:rPr>
              <w:fldChar w:fldCharType="begin"/>
            </w:r>
            <w:r w:rsidR="0007373E">
              <w:rPr>
                <w:noProof/>
                <w:webHidden/>
              </w:rPr>
              <w:instrText xml:space="preserve"> PAGEREF _Toc116313523 \h </w:instrText>
            </w:r>
            <w:r w:rsidR="0007373E">
              <w:rPr>
                <w:noProof/>
                <w:webHidden/>
              </w:rPr>
            </w:r>
            <w:r w:rsidR="0007373E">
              <w:rPr>
                <w:noProof/>
                <w:webHidden/>
              </w:rPr>
              <w:fldChar w:fldCharType="separate"/>
            </w:r>
            <w:r w:rsidR="00A36823">
              <w:rPr>
                <w:noProof/>
                <w:webHidden/>
              </w:rPr>
              <w:t>7</w:t>
            </w:r>
            <w:r w:rsidR="0007373E">
              <w:rPr>
                <w:noProof/>
                <w:webHidden/>
              </w:rPr>
              <w:fldChar w:fldCharType="end"/>
            </w:r>
          </w:hyperlink>
        </w:p>
        <w:p w14:paraId="6674E22C" w14:textId="6AF3386E" w:rsidR="0007373E" w:rsidRDefault="00AB7668">
          <w:pPr>
            <w:pStyle w:val="TOC1"/>
            <w:tabs>
              <w:tab w:val="right" w:pos="9628"/>
            </w:tabs>
            <w:rPr>
              <w:rFonts w:eastAsiaTheme="minorEastAsia"/>
              <w:b w:val="0"/>
              <w:noProof/>
              <w:sz w:val="22"/>
              <w:lang w:eastAsia="en-NZ"/>
            </w:rPr>
          </w:pPr>
          <w:hyperlink w:anchor="_Toc116313524" w:history="1">
            <w:r w:rsidR="0007373E" w:rsidRPr="00444EF1">
              <w:rPr>
                <w:rStyle w:val="Hyperlink"/>
                <w:noProof/>
              </w:rPr>
              <w:t>Indicator 2: Timing of sample taking</w:t>
            </w:r>
            <w:r w:rsidR="0007373E">
              <w:rPr>
                <w:noProof/>
                <w:webHidden/>
              </w:rPr>
              <w:tab/>
            </w:r>
            <w:r w:rsidR="0007373E">
              <w:rPr>
                <w:noProof/>
                <w:webHidden/>
              </w:rPr>
              <w:fldChar w:fldCharType="begin"/>
            </w:r>
            <w:r w:rsidR="0007373E">
              <w:rPr>
                <w:noProof/>
                <w:webHidden/>
              </w:rPr>
              <w:instrText xml:space="preserve"> PAGEREF _Toc116313524 \h </w:instrText>
            </w:r>
            <w:r w:rsidR="0007373E">
              <w:rPr>
                <w:noProof/>
                <w:webHidden/>
              </w:rPr>
            </w:r>
            <w:r w:rsidR="0007373E">
              <w:rPr>
                <w:noProof/>
                <w:webHidden/>
              </w:rPr>
              <w:fldChar w:fldCharType="separate"/>
            </w:r>
            <w:r w:rsidR="00A36823">
              <w:rPr>
                <w:noProof/>
                <w:webHidden/>
              </w:rPr>
              <w:t>10</w:t>
            </w:r>
            <w:r w:rsidR="0007373E">
              <w:rPr>
                <w:noProof/>
                <w:webHidden/>
              </w:rPr>
              <w:fldChar w:fldCharType="end"/>
            </w:r>
          </w:hyperlink>
        </w:p>
        <w:p w14:paraId="2D15AEE4" w14:textId="2491B740" w:rsidR="0007373E" w:rsidRDefault="00AB7668">
          <w:pPr>
            <w:pStyle w:val="TOC1"/>
            <w:tabs>
              <w:tab w:val="right" w:pos="9628"/>
            </w:tabs>
            <w:rPr>
              <w:rFonts w:eastAsiaTheme="minorEastAsia"/>
              <w:b w:val="0"/>
              <w:noProof/>
              <w:sz w:val="22"/>
              <w:lang w:eastAsia="en-NZ"/>
            </w:rPr>
          </w:pPr>
          <w:hyperlink w:anchor="_Toc116313525" w:history="1">
            <w:r w:rsidR="0007373E" w:rsidRPr="00444EF1">
              <w:rPr>
                <w:rStyle w:val="Hyperlink"/>
                <w:noProof/>
              </w:rPr>
              <w:t>Indicator 3: Quality of blood samples</w:t>
            </w:r>
            <w:r w:rsidR="0007373E">
              <w:rPr>
                <w:noProof/>
                <w:webHidden/>
              </w:rPr>
              <w:tab/>
            </w:r>
            <w:r w:rsidR="0007373E">
              <w:rPr>
                <w:noProof/>
                <w:webHidden/>
              </w:rPr>
              <w:fldChar w:fldCharType="begin"/>
            </w:r>
            <w:r w:rsidR="0007373E">
              <w:rPr>
                <w:noProof/>
                <w:webHidden/>
              </w:rPr>
              <w:instrText xml:space="preserve"> PAGEREF _Toc116313525 \h </w:instrText>
            </w:r>
            <w:r w:rsidR="0007373E">
              <w:rPr>
                <w:noProof/>
                <w:webHidden/>
              </w:rPr>
            </w:r>
            <w:r w:rsidR="0007373E">
              <w:rPr>
                <w:noProof/>
                <w:webHidden/>
              </w:rPr>
              <w:fldChar w:fldCharType="separate"/>
            </w:r>
            <w:r w:rsidR="00A36823">
              <w:rPr>
                <w:noProof/>
                <w:webHidden/>
              </w:rPr>
              <w:t>14</w:t>
            </w:r>
            <w:r w:rsidR="0007373E">
              <w:rPr>
                <w:noProof/>
                <w:webHidden/>
              </w:rPr>
              <w:fldChar w:fldCharType="end"/>
            </w:r>
          </w:hyperlink>
        </w:p>
        <w:p w14:paraId="33E332CD" w14:textId="1878B770" w:rsidR="0007373E" w:rsidRDefault="00AB7668">
          <w:pPr>
            <w:pStyle w:val="TOC1"/>
            <w:tabs>
              <w:tab w:val="right" w:pos="9628"/>
            </w:tabs>
            <w:rPr>
              <w:rFonts w:eastAsiaTheme="minorEastAsia"/>
              <w:b w:val="0"/>
              <w:noProof/>
              <w:sz w:val="22"/>
              <w:lang w:eastAsia="en-NZ"/>
            </w:rPr>
          </w:pPr>
          <w:hyperlink w:anchor="_Toc116313526" w:history="1">
            <w:r w:rsidR="0007373E" w:rsidRPr="00444EF1">
              <w:rPr>
                <w:rStyle w:val="Hyperlink"/>
                <w:noProof/>
              </w:rPr>
              <w:t>Indicator 4: Sample dispatch and delivery</w:t>
            </w:r>
            <w:r w:rsidR="0007373E">
              <w:rPr>
                <w:noProof/>
                <w:webHidden/>
              </w:rPr>
              <w:tab/>
            </w:r>
            <w:r w:rsidR="0007373E">
              <w:rPr>
                <w:noProof/>
                <w:webHidden/>
              </w:rPr>
              <w:fldChar w:fldCharType="begin"/>
            </w:r>
            <w:r w:rsidR="0007373E">
              <w:rPr>
                <w:noProof/>
                <w:webHidden/>
              </w:rPr>
              <w:instrText xml:space="preserve"> PAGEREF _Toc116313526 \h </w:instrText>
            </w:r>
            <w:r w:rsidR="0007373E">
              <w:rPr>
                <w:noProof/>
                <w:webHidden/>
              </w:rPr>
            </w:r>
            <w:r w:rsidR="0007373E">
              <w:rPr>
                <w:noProof/>
                <w:webHidden/>
              </w:rPr>
              <w:fldChar w:fldCharType="separate"/>
            </w:r>
            <w:r w:rsidR="00A36823">
              <w:rPr>
                <w:noProof/>
                <w:webHidden/>
              </w:rPr>
              <w:t>17</w:t>
            </w:r>
            <w:r w:rsidR="0007373E">
              <w:rPr>
                <w:noProof/>
                <w:webHidden/>
              </w:rPr>
              <w:fldChar w:fldCharType="end"/>
            </w:r>
          </w:hyperlink>
        </w:p>
        <w:p w14:paraId="2E20B160" w14:textId="368F1B59" w:rsidR="0007373E" w:rsidRDefault="00AB7668">
          <w:pPr>
            <w:pStyle w:val="TOC1"/>
            <w:tabs>
              <w:tab w:val="right" w:pos="9628"/>
            </w:tabs>
            <w:rPr>
              <w:rFonts w:eastAsiaTheme="minorEastAsia"/>
              <w:b w:val="0"/>
              <w:noProof/>
              <w:sz w:val="22"/>
              <w:lang w:eastAsia="en-NZ"/>
            </w:rPr>
          </w:pPr>
          <w:hyperlink w:anchor="_Toc116313527" w:history="1">
            <w:r w:rsidR="0007373E" w:rsidRPr="00444EF1">
              <w:rPr>
                <w:rStyle w:val="Hyperlink"/>
                <w:noProof/>
              </w:rPr>
              <w:t>Indicator 5: Receipt and follow-up of second samples</w:t>
            </w:r>
            <w:r w:rsidR="0007373E">
              <w:rPr>
                <w:noProof/>
                <w:webHidden/>
              </w:rPr>
              <w:tab/>
            </w:r>
            <w:r w:rsidR="0007373E">
              <w:rPr>
                <w:noProof/>
                <w:webHidden/>
              </w:rPr>
              <w:fldChar w:fldCharType="begin"/>
            </w:r>
            <w:r w:rsidR="0007373E">
              <w:rPr>
                <w:noProof/>
                <w:webHidden/>
              </w:rPr>
              <w:instrText xml:space="preserve"> PAGEREF _Toc116313527 \h </w:instrText>
            </w:r>
            <w:r w:rsidR="0007373E">
              <w:rPr>
                <w:noProof/>
                <w:webHidden/>
              </w:rPr>
            </w:r>
            <w:r w:rsidR="0007373E">
              <w:rPr>
                <w:noProof/>
                <w:webHidden/>
              </w:rPr>
              <w:fldChar w:fldCharType="separate"/>
            </w:r>
            <w:r w:rsidR="00A36823">
              <w:rPr>
                <w:noProof/>
                <w:webHidden/>
              </w:rPr>
              <w:t>20</w:t>
            </w:r>
            <w:r w:rsidR="0007373E">
              <w:rPr>
                <w:noProof/>
                <w:webHidden/>
              </w:rPr>
              <w:fldChar w:fldCharType="end"/>
            </w:r>
          </w:hyperlink>
        </w:p>
        <w:p w14:paraId="37416D9E" w14:textId="7A6F1C3B" w:rsidR="0007373E" w:rsidRDefault="00AB7668">
          <w:pPr>
            <w:pStyle w:val="TOC1"/>
            <w:tabs>
              <w:tab w:val="right" w:pos="9628"/>
            </w:tabs>
            <w:rPr>
              <w:rFonts w:eastAsiaTheme="minorEastAsia"/>
              <w:b w:val="0"/>
              <w:noProof/>
              <w:sz w:val="22"/>
              <w:lang w:eastAsia="en-NZ"/>
            </w:rPr>
          </w:pPr>
          <w:hyperlink w:anchor="_Toc116313528" w:history="1">
            <w:r w:rsidR="0007373E" w:rsidRPr="00444EF1">
              <w:rPr>
                <w:rStyle w:val="Hyperlink"/>
                <w:noProof/>
              </w:rPr>
              <w:t>Indicator 6: Laboratory turnaround time for positive results</w:t>
            </w:r>
            <w:r w:rsidR="0007373E">
              <w:rPr>
                <w:noProof/>
                <w:webHidden/>
              </w:rPr>
              <w:tab/>
            </w:r>
            <w:r w:rsidR="0007373E">
              <w:rPr>
                <w:noProof/>
                <w:webHidden/>
              </w:rPr>
              <w:fldChar w:fldCharType="begin"/>
            </w:r>
            <w:r w:rsidR="0007373E">
              <w:rPr>
                <w:noProof/>
                <w:webHidden/>
              </w:rPr>
              <w:instrText xml:space="preserve"> PAGEREF _Toc116313528 \h </w:instrText>
            </w:r>
            <w:r w:rsidR="0007373E">
              <w:rPr>
                <w:noProof/>
                <w:webHidden/>
              </w:rPr>
            </w:r>
            <w:r w:rsidR="0007373E">
              <w:rPr>
                <w:noProof/>
                <w:webHidden/>
              </w:rPr>
              <w:fldChar w:fldCharType="separate"/>
            </w:r>
            <w:r w:rsidR="00A36823">
              <w:rPr>
                <w:noProof/>
                <w:webHidden/>
              </w:rPr>
              <w:t>23</w:t>
            </w:r>
            <w:r w:rsidR="0007373E">
              <w:rPr>
                <w:noProof/>
                <w:webHidden/>
              </w:rPr>
              <w:fldChar w:fldCharType="end"/>
            </w:r>
          </w:hyperlink>
        </w:p>
        <w:p w14:paraId="641713A6" w14:textId="39246136" w:rsidR="0007373E" w:rsidRDefault="00AB7668">
          <w:pPr>
            <w:pStyle w:val="TOC1"/>
            <w:tabs>
              <w:tab w:val="right" w:pos="9628"/>
            </w:tabs>
            <w:rPr>
              <w:rFonts w:eastAsiaTheme="minorEastAsia"/>
              <w:b w:val="0"/>
              <w:noProof/>
              <w:sz w:val="22"/>
              <w:lang w:eastAsia="en-NZ"/>
            </w:rPr>
          </w:pPr>
          <w:hyperlink w:anchor="_Toc116313529" w:history="1">
            <w:r w:rsidR="0007373E" w:rsidRPr="00444EF1">
              <w:rPr>
                <w:rStyle w:val="Hyperlink"/>
                <w:noProof/>
              </w:rPr>
              <w:t>Indicator 7: Age of receipt into clinical care</w:t>
            </w:r>
            <w:r w:rsidR="0007373E">
              <w:rPr>
                <w:noProof/>
                <w:webHidden/>
              </w:rPr>
              <w:tab/>
            </w:r>
            <w:r w:rsidR="0007373E">
              <w:rPr>
                <w:noProof/>
                <w:webHidden/>
              </w:rPr>
              <w:fldChar w:fldCharType="begin"/>
            </w:r>
            <w:r w:rsidR="0007373E">
              <w:rPr>
                <w:noProof/>
                <w:webHidden/>
              </w:rPr>
              <w:instrText xml:space="preserve"> PAGEREF _Toc116313529 \h </w:instrText>
            </w:r>
            <w:r w:rsidR="0007373E">
              <w:rPr>
                <w:noProof/>
                <w:webHidden/>
              </w:rPr>
            </w:r>
            <w:r w:rsidR="0007373E">
              <w:rPr>
                <w:noProof/>
                <w:webHidden/>
              </w:rPr>
              <w:fldChar w:fldCharType="separate"/>
            </w:r>
            <w:r w:rsidR="00A36823">
              <w:rPr>
                <w:noProof/>
                <w:webHidden/>
              </w:rPr>
              <w:t>26</w:t>
            </w:r>
            <w:r w:rsidR="0007373E">
              <w:rPr>
                <w:noProof/>
                <w:webHidden/>
              </w:rPr>
              <w:fldChar w:fldCharType="end"/>
            </w:r>
          </w:hyperlink>
        </w:p>
        <w:p w14:paraId="6459AB8F" w14:textId="2587B1DC" w:rsidR="0007373E" w:rsidRDefault="00AB7668">
          <w:pPr>
            <w:pStyle w:val="TOC1"/>
            <w:tabs>
              <w:tab w:val="right" w:pos="9628"/>
            </w:tabs>
            <w:rPr>
              <w:rFonts w:eastAsiaTheme="minorEastAsia"/>
              <w:b w:val="0"/>
              <w:noProof/>
              <w:sz w:val="22"/>
              <w:lang w:eastAsia="en-NZ"/>
            </w:rPr>
          </w:pPr>
          <w:hyperlink w:anchor="_Toc116313530" w:history="1">
            <w:r w:rsidR="0007373E" w:rsidRPr="00444EF1">
              <w:rPr>
                <w:rStyle w:val="Hyperlink"/>
                <w:noProof/>
              </w:rPr>
              <w:t>Indicator 8: Positive predictive value of the screening test</w:t>
            </w:r>
            <w:r w:rsidR="0007373E">
              <w:rPr>
                <w:noProof/>
                <w:webHidden/>
              </w:rPr>
              <w:tab/>
            </w:r>
            <w:r w:rsidR="0007373E">
              <w:rPr>
                <w:noProof/>
                <w:webHidden/>
              </w:rPr>
              <w:fldChar w:fldCharType="begin"/>
            </w:r>
            <w:r w:rsidR="0007373E">
              <w:rPr>
                <w:noProof/>
                <w:webHidden/>
              </w:rPr>
              <w:instrText xml:space="preserve"> PAGEREF _Toc116313530 \h </w:instrText>
            </w:r>
            <w:r w:rsidR="0007373E">
              <w:rPr>
                <w:noProof/>
                <w:webHidden/>
              </w:rPr>
            </w:r>
            <w:r w:rsidR="0007373E">
              <w:rPr>
                <w:noProof/>
                <w:webHidden/>
              </w:rPr>
              <w:fldChar w:fldCharType="separate"/>
            </w:r>
            <w:r w:rsidR="00A36823">
              <w:rPr>
                <w:noProof/>
                <w:webHidden/>
              </w:rPr>
              <w:t>28</w:t>
            </w:r>
            <w:r w:rsidR="0007373E">
              <w:rPr>
                <w:noProof/>
                <w:webHidden/>
              </w:rPr>
              <w:fldChar w:fldCharType="end"/>
            </w:r>
          </w:hyperlink>
        </w:p>
        <w:p w14:paraId="5F176823" w14:textId="7882793F" w:rsidR="0007373E" w:rsidRDefault="00AB7668">
          <w:pPr>
            <w:pStyle w:val="TOC1"/>
            <w:tabs>
              <w:tab w:val="right" w:pos="9628"/>
            </w:tabs>
            <w:rPr>
              <w:rFonts w:eastAsiaTheme="minorEastAsia"/>
              <w:b w:val="0"/>
              <w:noProof/>
              <w:sz w:val="22"/>
              <w:lang w:eastAsia="en-NZ"/>
            </w:rPr>
          </w:pPr>
          <w:hyperlink w:anchor="_Toc116313531" w:history="1">
            <w:r w:rsidR="0007373E" w:rsidRPr="00444EF1">
              <w:rPr>
                <w:rStyle w:val="Hyperlink"/>
                <w:noProof/>
              </w:rPr>
              <w:t>Appendix 1: List of screened conditions</w:t>
            </w:r>
            <w:r w:rsidR="0007373E">
              <w:rPr>
                <w:noProof/>
                <w:webHidden/>
              </w:rPr>
              <w:tab/>
            </w:r>
            <w:r w:rsidR="0007373E">
              <w:rPr>
                <w:noProof/>
                <w:webHidden/>
              </w:rPr>
              <w:fldChar w:fldCharType="begin"/>
            </w:r>
            <w:r w:rsidR="0007373E">
              <w:rPr>
                <w:noProof/>
                <w:webHidden/>
              </w:rPr>
              <w:instrText xml:space="preserve"> PAGEREF _Toc116313531 \h </w:instrText>
            </w:r>
            <w:r w:rsidR="0007373E">
              <w:rPr>
                <w:noProof/>
                <w:webHidden/>
              </w:rPr>
            </w:r>
            <w:r w:rsidR="0007373E">
              <w:rPr>
                <w:noProof/>
                <w:webHidden/>
              </w:rPr>
              <w:fldChar w:fldCharType="separate"/>
            </w:r>
            <w:r w:rsidR="00A36823">
              <w:rPr>
                <w:noProof/>
                <w:webHidden/>
              </w:rPr>
              <w:t>30</w:t>
            </w:r>
            <w:r w:rsidR="0007373E">
              <w:rPr>
                <w:noProof/>
                <w:webHidden/>
              </w:rPr>
              <w:fldChar w:fldCharType="end"/>
            </w:r>
          </w:hyperlink>
        </w:p>
        <w:p w14:paraId="4CA57CFE" w14:textId="2002E2BB" w:rsidR="00220E1D" w:rsidRDefault="00630DE1" w:rsidP="00BB58A6">
          <w:pPr>
            <w:pStyle w:val="TOC1"/>
            <w:rPr>
              <w:noProof/>
            </w:rPr>
          </w:pPr>
          <w:r>
            <w:fldChar w:fldCharType="end"/>
          </w:r>
          <w:r w:rsidR="000821A0">
            <w:t>List of Figures</w:t>
          </w:r>
          <w:r w:rsidR="00BB58A6">
            <w:t xml:space="preserve"> </w:t>
          </w:r>
          <w:r w:rsidR="000821A0">
            <w:fldChar w:fldCharType="begin"/>
          </w:r>
          <w:r w:rsidR="000821A0">
            <w:instrText xml:space="preserve"> TOC \h \z \c "Figure" </w:instrText>
          </w:r>
          <w:r w:rsidR="000821A0">
            <w:fldChar w:fldCharType="separate"/>
          </w:r>
        </w:p>
        <w:p w14:paraId="03B8FDAF" w14:textId="7EC37DAF" w:rsidR="00220E1D" w:rsidRDefault="00AB7668" w:rsidP="002C43FF">
          <w:pPr>
            <w:pStyle w:val="TableofFigures"/>
            <w:tabs>
              <w:tab w:val="right" w:pos="9638"/>
            </w:tabs>
            <w:ind w:left="992" w:right="424" w:hanging="992"/>
            <w:rPr>
              <w:rFonts w:eastAsiaTheme="minorEastAsia"/>
              <w:noProof/>
              <w:sz w:val="22"/>
              <w:lang w:eastAsia="en-NZ"/>
            </w:rPr>
          </w:pPr>
          <w:hyperlink w:anchor="_Toc116311181" w:history="1">
            <w:r w:rsidR="00220E1D" w:rsidRPr="00A17F84">
              <w:rPr>
                <w:rStyle w:val="Hyperlink"/>
                <w:noProof/>
              </w:rPr>
              <w:t>Figure 1: Percentage of samples taken between 48 and 72 hours, January to December 2020</w:t>
            </w:r>
            <w:r w:rsidR="00220E1D">
              <w:rPr>
                <w:noProof/>
                <w:webHidden/>
              </w:rPr>
              <w:tab/>
            </w:r>
            <w:r w:rsidR="00220E1D">
              <w:rPr>
                <w:noProof/>
                <w:webHidden/>
              </w:rPr>
              <w:fldChar w:fldCharType="begin"/>
            </w:r>
            <w:r w:rsidR="00220E1D">
              <w:rPr>
                <w:noProof/>
                <w:webHidden/>
              </w:rPr>
              <w:instrText xml:space="preserve"> PAGEREF _Toc116311181 \h </w:instrText>
            </w:r>
            <w:r w:rsidR="00220E1D">
              <w:rPr>
                <w:noProof/>
                <w:webHidden/>
              </w:rPr>
            </w:r>
            <w:r w:rsidR="00220E1D">
              <w:rPr>
                <w:noProof/>
                <w:webHidden/>
              </w:rPr>
              <w:fldChar w:fldCharType="separate"/>
            </w:r>
            <w:r w:rsidR="00A36823">
              <w:rPr>
                <w:noProof/>
                <w:webHidden/>
              </w:rPr>
              <w:t>11</w:t>
            </w:r>
            <w:r w:rsidR="00220E1D">
              <w:rPr>
                <w:noProof/>
                <w:webHidden/>
              </w:rPr>
              <w:fldChar w:fldCharType="end"/>
            </w:r>
          </w:hyperlink>
        </w:p>
        <w:p w14:paraId="6AE8DB25" w14:textId="682523EF" w:rsidR="00220E1D" w:rsidRDefault="00AB7668" w:rsidP="002C43FF">
          <w:pPr>
            <w:pStyle w:val="TableofFigures"/>
            <w:tabs>
              <w:tab w:val="right" w:pos="9628"/>
            </w:tabs>
            <w:ind w:left="992" w:right="424" w:hanging="992"/>
            <w:rPr>
              <w:rFonts w:eastAsiaTheme="minorEastAsia"/>
              <w:noProof/>
              <w:sz w:val="22"/>
              <w:lang w:eastAsia="en-NZ"/>
            </w:rPr>
          </w:pPr>
          <w:hyperlink w:anchor="_Toc116311182" w:history="1">
            <w:r w:rsidR="00220E1D" w:rsidRPr="00A17F84">
              <w:rPr>
                <w:rStyle w:val="Hyperlink"/>
                <w:noProof/>
              </w:rPr>
              <w:t xml:space="preserve">Figure 2: Percentage of samples the laboratory received within four days of sample taking, January to </w:t>
            </w:r>
            <w:r w:rsidR="00220E1D" w:rsidRPr="002C43FF">
              <w:rPr>
                <w:b/>
              </w:rPr>
              <w:t>December</w:t>
            </w:r>
            <w:r w:rsidR="00220E1D" w:rsidRPr="00A17F84">
              <w:rPr>
                <w:rStyle w:val="Hyperlink"/>
                <w:noProof/>
              </w:rPr>
              <w:t xml:space="preserve"> 2020</w:t>
            </w:r>
            <w:r w:rsidR="00220E1D">
              <w:rPr>
                <w:noProof/>
                <w:webHidden/>
              </w:rPr>
              <w:tab/>
            </w:r>
            <w:r w:rsidR="00220E1D">
              <w:rPr>
                <w:noProof/>
                <w:webHidden/>
              </w:rPr>
              <w:fldChar w:fldCharType="begin"/>
            </w:r>
            <w:r w:rsidR="00220E1D">
              <w:rPr>
                <w:noProof/>
                <w:webHidden/>
              </w:rPr>
              <w:instrText xml:space="preserve"> PAGEREF _Toc116311182 \h </w:instrText>
            </w:r>
            <w:r w:rsidR="00220E1D">
              <w:rPr>
                <w:noProof/>
                <w:webHidden/>
              </w:rPr>
            </w:r>
            <w:r w:rsidR="00220E1D">
              <w:rPr>
                <w:noProof/>
                <w:webHidden/>
              </w:rPr>
              <w:fldChar w:fldCharType="separate"/>
            </w:r>
            <w:r w:rsidR="00A36823">
              <w:rPr>
                <w:noProof/>
                <w:webHidden/>
              </w:rPr>
              <w:t>18</w:t>
            </w:r>
            <w:r w:rsidR="00220E1D">
              <w:rPr>
                <w:noProof/>
                <w:webHidden/>
              </w:rPr>
              <w:fldChar w:fldCharType="end"/>
            </w:r>
          </w:hyperlink>
        </w:p>
        <w:p w14:paraId="022BF99B" w14:textId="03209C26" w:rsidR="00220E1D" w:rsidRDefault="00AB7668" w:rsidP="002C43FF">
          <w:pPr>
            <w:pStyle w:val="TableofFigures"/>
            <w:tabs>
              <w:tab w:val="right" w:pos="9628"/>
            </w:tabs>
            <w:ind w:left="992" w:right="424" w:hanging="992"/>
            <w:rPr>
              <w:rFonts w:eastAsiaTheme="minorEastAsia"/>
              <w:noProof/>
              <w:sz w:val="22"/>
              <w:lang w:eastAsia="en-NZ"/>
            </w:rPr>
          </w:pPr>
          <w:hyperlink w:anchor="_Toc116311183" w:history="1">
            <w:r w:rsidR="00220E1D" w:rsidRPr="00A17F84">
              <w:rPr>
                <w:rStyle w:val="Hyperlink"/>
                <w:noProof/>
              </w:rPr>
              <w:t xml:space="preserve">Figure 3: Percentage of second samples the laboratory received (or when other </w:t>
            </w:r>
            <w:r w:rsidR="00220E1D" w:rsidRPr="002C43FF">
              <w:t>appropriate</w:t>
            </w:r>
            <w:r w:rsidR="00220E1D" w:rsidRPr="00A17F84">
              <w:rPr>
                <w:rStyle w:val="Hyperlink"/>
                <w:noProof/>
              </w:rPr>
              <w:t xml:space="preserve"> follow-up occurred) within 10 days, January to December 2020</w:t>
            </w:r>
            <w:r w:rsidR="00220E1D">
              <w:rPr>
                <w:noProof/>
                <w:webHidden/>
              </w:rPr>
              <w:tab/>
            </w:r>
            <w:r w:rsidR="00220E1D">
              <w:rPr>
                <w:noProof/>
                <w:webHidden/>
              </w:rPr>
              <w:fldChar w:fldCharType="begin"/>
            </w:r>
            <w:r w:rsidR="00220E1D">
              <w:rPr>
                <w:noProof/>
                <w:webHidden/>
              </w:rPr>
              <w:instrText xml:space="preserve"> PAGEREF _Toc116311183 \h </w:instrText>
            </w:r>
            <w:r w:rsidR="00220E1D">
              <w:rPr>
                <w:noProof/>
                <w:webHidden/>
              </w:rPr>
            </w:r>
            <w:r w:rsidR="00220E1D">
              <w:rPr>
                <w:noProof/>
                <w:webHidden/>
              </w:rPr>
              <w:fldChar w:fldCharType="separate"/>
            </w:r>
            <w:r w:rsidR="00A36823">
              <w:rPr>
                <w:noProof/>
                <w:webHidden/>
              </w:rPr>
              <w:t>21</w:t>
            </w:r>
            <w:r w:rsidR="00220E1D">
              <w:rPr>
                <w:noProof/>
                <w:webHidden/>
              </w:rPr>
              <w:fldChar w:fldCharType="end"/>
            </w:r>
          </w:hyperlink>
        </w:p>
        <w:p w14:paraId="6C1356CB" w14:textId="164E970F" w:rsidR="00220E1D" w:rsidRDefault="00AB7668" w:rsidP="002C43FF">
          <w:pPr>
            <w:pStyle w:val="TableofFigures"/>
            <w:tabs>
              <w:tab w:val="right" w:pos="9628"/>
            </w:tabs>
            <w:ind w:left="992" w:right="424" w:hanging="992"/>
            <w:rPr>
              <w:rFonts w:eastAsiaTheme="minorEastAsia"/>
              <w:noProof/>
              <w:sz w:val="22"/>
              <w:lang w:eastAsia="en-NZ"/>
            </w:rPr>
          </w:pPr>
          <w:hyperlink w:anchor="_Toc116311184" w:history="1">
            <w:r w:rsidR="00220E1D" w:rsidRPr="00A17F84">
              <w:rPr>
                <w:rStyle w:val="Hyperlink"/>
                <w:noProof/>
              </w:rPr>
              <w:t xml:space="preserve">Figure 4: Percentage of screen positives the laboratory notified within the disorder-specific </w:t>
            </w:r>
            <w:r w:rsidR="00220E1D" w:rsidRPr="002C43FF">
              <w:t>timeframe</w:t>
            </w:r>
            <w:r w:rsidR="00220E1D" w:rsidRPr="00A17F84">
              <w:rPr>
                <w:rStyle w:val="Hyperlink"/>
                <w:noProof/>
              </w:rPr>
              <w:t>, January to December 2020</w:t>
            </w:r>
            <w:r w:rsidR="00220E1D">
              <w:rPr>
                <w:noProof/>
                <w:webHidden/>
              </w:rPr>
              <w:tab/>
            </w:r>
            <w:r w:rsidR="00220E1D">
              <w:rPr>
                <w:noProof/>
                <w:webHidden/>
              </w:rPr>
              <w:fldChar w:fldCharType="begin"/>
            </w:r>
            <w:r w:rsidR="00220E1D">
              <w:rPr>
                <w:noProof/>
                <w:webHidden/>
              </w:rPr>
              <w:instrText xml:space="preserve"> PAGEREF _Toc116311184 \h </w:instrText>
            </w:r>
            <w:r w:rsidR="00220E1D">
              <w:rPr>
                <w:noProof/>
                <w:webHidden/>
              </w:rPr>
            </w:r>
            <w:r w:rsidR="00220E1D">
              <w:rPr>
                <w:noProof/>
                <w:webHidden/>
              </w:rPr>
              <w:fldChar w:fldCharType="separate"/>
            </w:r>
            <w:r w:rsidR="00A36823">
              <w:rPr>
                <w:noProof/>
                <w:webHidden/>
              </w:rPr>
              <w:t>25</w:t>
            </w:r>
            <w:r w:rsidR="00220E1D">
              <w:rPr>
                <w:noProof/>
                <w:webHidden/>
              </w:rPr>
              <w:fldChar w:fldCharType="end"/>
            </w:r>
          </w:hyperlink>
        </w:p>
        <w:p w14:paraId="7BCF396F" w14:textId="0F2BC31F" w:rsidR="000821A0" w:rsidRDefault="000821A0" w:rsidP="00BB58A6">
          <w:pPr>
            <w:pStyle w:val="TOC1"/>
          </w:pPr>
          <w:r>
            <w:fldChar w:fldCharType="end"/>
          </w:r>
          <w:r>
            <w:t>List of Tables</w:t>
          </w:r>
          <w:r w:rsidR="00BB58A6">
            <w:t xml:space="preserve"> </w:t>
          </w:r>
        </w:p>
        <w:p w14:paraId="4B2E20E0" w14:textId="5C0CD3FF" w:rsidR="00220E1D" w:rsidRDefault="000821A0">
          <w:pPr>
            <w:pStyle w:val="TableofFigures"/>
            <w:tabs>
              <w:tab w:val="right" w:pos="9628"/>
            </w:tabs>
            <w:rPr>
              <w:rFonts w:eastAsiaTheme="minorEastAsia"/>
              <w:noProof/>
              <w:sz w:val="22"/>
              <w:lang w:eastAsia="en-NZ"/>
            </w:rPr>
          </w:pPr>
          <w:r>
            <w:fldChar w:fldCharType="begin"/>
          </w:r>
          <w:r>
            <w:instrText xml:space="preserve"> TOC \h \z \c "Table" </w:instrText>
          </w:r>
          <w:r>
            <w:fldChar w:fldCharType="separate"/>
          </w:r>
          <w:hyperlink w:anchor="_Toc116311195" w:history="1">
            <w:r w:rsidR="00220E1D" w:rsidRPr="006C528F">
              <w:rPr>
                <w:rStyle w:val="Hyperlink"/>
                <w:noProof/>
              </w:rPr>
              <w:t>Table 1: Coverage over time</w:t>
            </w:r>
            <w:r w:rsidR="00220E1D">
              <w:rPr>
                <w:noProof/>
                <w:webHidden/>
              </w:rPr>
              <w:tab/>
            </w:r>
            <w:r w:rsidR="00220E1D">
              <w:rPr>
                <w:noProof/>
                <w:webHidden/>
              </w:rPr>
              <w:fldChar w:fldCharType="begin"/>
            </w:r>
            <w:r w:rsidR="00220E1D">
              <w:rPr>
                <w:noProof/>
                <w:webHidden/>
              </w:rPr>
              <w:instrText xml:space="preserve"> PAGEREF _Toc116311195 \h </w:instrText>
            </w:r>
            <w:r w:rsidR="00220E1D">
              <w:rPr>
                <w:noProof/>
                <w:webHidden/>
              </w:rPr>
            </w:r>
            <w:r w:rsidR="00220E1D">
              <w:rPr>
                <w:noProof/>
                <w:webHidden/>
              </w:rPr>
              <w:fldChar w:fldCharType="separate"/>
            </w:r>
            <w:r w:rsidR="00A36823">
              <w:rPr>
                <w:noProof/>
                <w:webHidden/>
              </w:rPr>
              <w:t>8</w:t>
            </w:r>
            <w:r w:rsidR="00220E1D">
              <w:rPr>
                <w:noProof/>
                <w:webHidden/>
              </w:rPr>
              <w:fldChar w:fldCharType="end"/>
            </w:r>
          </w:hyperlink>
        </w:p>
        <w:p w14:paraId="43B01435" w14:textId="40374334" w:rsidR="00220E1D" w:rsidRDefault="00AB7668">
          <w:pPr>
            <w:pStyle w:val="TableofFigures"/>
            <w:tabs>
              <w:tab w:val="right" w:pos="9628"/>
            </w:tabs>
            <w:rPr>
              <w:rFonts w:eastAsiaTheme="minorEastAsia"/>
              <w:noProof/>
              <w:sz w:val="22"/>
              <w:lang w:eastAsia="en-NZ"/>
            </w:rPr>
          </w:pPr>
          <w:hyperlink w:anchor="_Toc116311196" w:history="1">
            <w:r w:rsidR="00220E1D" w:rsidRPr="006C528F">
              <w:rPr>
                <w:rStyle w:val="Hyperlink"/>
                <w:noProof/>
              </w:rPr>
              <w:t>Table 2: Coverage by ethnicity, January to December 2020</w:t>
            </w:r>
            <w:r w:rsidR="00220E1D">
              <w:rPr>
                <w:noProof/>
                <w:webHidden/>
              </w:rPr>
              <w:tab/>
            </w:r>
            <w:r w:rsidR="00220E1D">
              <w:rPr>
                <w:noProof/>
                <w:webHidden/>
              </w:rPr>
              <w:fldChar w:fldCharType="begin"/>
            </w:r>
            <w:r w:rsidR="00220E1D">
              <w:rPr>
                <w:noProof/>
                <w:webHidden/>
              </w:rPr>
              <w:instrText xml:space="preserve"> PAGEREF _Toc116311196 \h </w:instrText>
            </w:r>
            <w:r w:rsidR="00220E1D">
              <w:rPr>
                <w:noProof/>
                <w:webHidden/>
              </w:rPr>
            </w:r>
            <w:r w:rsidR="00220E1D">
              <w:rPr>
                <w:noProof/>
                <w:webHidden/>
              </w:rPr>
              <w:fldChar w:fldCharType="separate"/>
            </w:r>
            <w:r w:rsidR="00A36823">
              <w:rPr>
                <w:noProof/>
                <w:webHidden/>
              </w:rPr>
              <w:t>8</w:t>
            </w:r>
            <w:r w:rsidR="00220E1D">
              <w:rPr>
                <w:noProof/>
                <w:webHidden/>
              </w:rPr>
              <w:fldChar w:fldCharType="end"/>
            </w:r>
          </w:hyperlink>
        </w:p>
        <w:p w14:paraId="5503FF22" w14:textId="34BE9EEB" w:rsidR="00220E1D" w:rsidRDefault="00AB7668">
          <w:pPr>
            <w:pStyle w:val="TableofFigures"/>
            <w:tabs>
              <w:tab w:val="right" w:pos="9628"/>
            </w:tabs>
            <w:rPr>
              <w:rFonts w:eastAsiaTheme="minorEastAsia"/>
              <w:noProof/>
              <w:sz w:val="22"/>
              <w:lang w:eastAsia="en-NZ"/>
            </w:rPr>
          </w:pPr>
          <w:hyperlink w:anchor="_Toc116311197" w:history="1">
            <w:r w:rsidR="00220E1D" w:rsidRPr="006C528F">
              <w:rPr>
                <w:rStyle w:val="Hyperlink"/>
                <w:noProof/>
              </w:rPr>
              <w:t>Table 3: Coverage by DHB of domicile and ethnicity, January to December 2020</w:t>
            </w:r>
            <w:r w:rsidR="00220E1D">
              <w:rPr>
                <w:noProof/>
                <w:webHidden/>
              </w:rPr>
              <w:tab/>
            </w:r>
            <w:r w:rsidR="00220E1D">
              <w:rPr>
                <w:noProof/>
                <w:webHidden/>
              </w:rPr>
              <w:fldChar w:fldCharType="begin"/>
            </w:r>
            <w:r w:rsidR="00220E1D">
              <w:rPr>
                <w:noProof/>
                <w:webHidden/>
              </w:rPr>
              <w:instrText xml:space="preserve"> PAGEREF _Toc116311197 \h </w:instrText>
            </w:r>
            <w:r w:rsidR="00220E1D">
              <w:rPr>
                <w:noProof/>
                <w:webHidden/>
              </w:rPr>
            </w:r>
            <w:r w:rsidR="00220E1D">
              <w:rPr>
                <w:noProof/>
                <w:webHidden/>
              </w:rPr>
              <w:fldChar w:fldCharType="separate"/>
            </w:r>
            <w:r w:rsidR="00A36823">
              <w:rPr>
                <w:noProof/>
                <w:webHidden/>
              </w:rPr>
              <w:t>9</w:t>
            </w:r>
            <w:r w:rsidR="00220E1D">
              <w:rPr>
                <w:noProof/>
                <w:webHidden/>
              </w:rPr>
              <w:fldChar w:fldCharType="end"/>
            </w:r>
          </w:hyperlink>
        </w:p>
        <w:p w14:paraId="155F98F1" w14:textId="256F5822" w:rsidR="00220E1D" w:rsidRDefault="00AB7668">
          <w:pPr>
            <w:pStyle w:val="TableofFigures"/>
            <w:tabs>
              <w:tab w:val="right" w:pos="9628"/>
            </w:tabs>
            <w:rPr>
              <w:rFonts w:eastAsiaTheme="minorEastAsia"/>
              <w:noProof/>
              <w:sz w:val="22"/>
              <w:lang w:eastAsia="en-NZ"/>
            </w:rPr>
          </w:pPr>
          <w:hyperlink w:anchor="_Toc116311198" w:history="1">
            <w:r w:rsidR="00220E1D" w:rsidRPr="006C528F">
              <w:rPr>
                <w:rStyle w:val="Hyperlink"/>
                <w:noProof/>
              </w:rPr>
              <w:t>Table 4: Timing of sample taking, January to December 2020</w:t>
            </w:r>
            <w:r w:rsidR="00220E1D">
              <w:rPr>
                <w:noProof/>
                <w:webHidden/>
              </w:rPr>
              <w:tab/>
            </w:r>
            <w:r w:rsidR="00220E1D">
              <w:rPr>
                <w:noProof/>
                <w:webHidden/>
              </w:rPr>
              <w:fldChar w:fldCharType="begin"/>
            </w:r>
            <w:r w:rsidR="00220E1D">
              <w:rPr>
                <w:noProof/>
                <w:webHidden/>
              </w:rPr>
              <w:instrText xml:space="preserve"> PAGEREF _Toc116311198 \h </w:instrText>
            </w:r>
            <w:r w:rsidR="00220E1D">
              <w:rPr>
                <w:noProof/>
                <w:webHidden/>
              </w:rPr>
            </w:r>
            <w:r w:rsidR="00220E1D">
              <w:rPr>
                <w:noProof/>
                <w:webHidden/>
              </w:rPr>
              <w:fldChar w:fldCharType="separate"/>
            </w:r>
            <w:r w:rsidR="00A36823">
              <w:rPr>
                <w:noProof/>
                <w:webHidden/>
              </w:rPr>
              <w:t>12</w:t>
            </w:r>
            <w:r w:rsidR="00220E1D">
              <w:rPr>
                <w:noProof/>
                <w:webHidden/>
              </w:rPr>
              <w:fldChar w:fldCharType="end"/>
            </w:r>
          </w:hyperlink>
        </w:p>
        <w:p w14:paraId="0F7B0402" w14:textId="5A4832B7" w:rsidR="00220E1D" w:rsidRDefault="00AB7668">
          <w:pPr>
            <w:pStyle w:val="TableofFigures"/>
            <w:tabs>
              <w:tab w:val="right" w:pos="9628"/>
            </w:tabs>
            <w:rPr>
              <w:rFonts w:eastAsiaTheme="minorEastAsia"/>
              <w:noProof/>
              <w:sz w:val="22"/>
              <w:lang w:eastAsia="en-NZ"/>
            </w:rPr>
          </w:pPr>
          <w:hyperlink w:anchor="_Toc116311199" w:history="1">
            <w:r w:rsidR="00220E1D" w:rsidRPr="006C528F">
              <w:rPr>
                <w:rStyle w:val="Hyperlink"/>
                <w:noProof/>
              </w:rPr>
              <w:t>Table 5: Timing of sample taking by ethnicity, January to December 2020</w:t>
            </w:r>
            <w:r w:rsidR="00220E1D">
              <w:rPr>
                <w:noProof/>
                <w:webHidden/>
              </w:rPr>
              <w:tab/>
            </w:r>
            <w:r w:rsidR="00220E1D">
              <w:rPr>
                <w:noProof/>
                <w:webHidden/>
              </w:rPr>
              <w:fldChar w:fldCharType="begin"/>
            </w:r>
            <w:r w:rsidR="00220E1D">
              <w:rPr>
                <w:noProof/>
                <w:webHidden/>
              </w:rPr>
              <w:instrText xml:space="preserve"> PAGEREF _Toc116311199 \h </w:instrText>
            </w:r>
            <w:r w:rsidR="00220E1D">
              <w:rPr>
                <w:noProof/>
                <w:webHidden/>
              </w:rPr>
            </w:r>
            <w:r w:rsidR="00220E1D">
              <w:rPr>
                <w:noProof/>
                <w:webHidden/>
              </w:rPr>
              <w:fldChar w:fldCharType="separate"/>
            </w:r>
            <w:r w:rsidR="00A36823">
              <w:rPr>
                <w:noProof/>
                <w:webHidden/>
              </w:rPr>
              <w:t>13</w:t>
            </w:r>
            <w:r w:rsidR="00220E1D">
              <w:rPr>
                <w:noProof/>
                <w:webHidden/>
              </w:rPr>
              <w:fldChar w:fldCharType="end"/>
            </w:r>
          </w:hyperlink>
        </w:p>
        <w:p w14:paraId="7D558BE0" w14:textId="70BD8B33" w:rsidR="00220E1D" w:rsidRDefault="00AB7668">
          <w:pPr>
            <w:pStyle w:val="TableofFigures"/>
            <w:tabs>
              <w:tab w:val="right" w:pos="9628"/>
            </w:tabs>
            <w:rPr>
              <w:rFonts w:eastAsiaTheme="minorEastAsia"/>
              <w:noProof/>
              <w:sz w:val="22"/>
              <w:lang w:eastAsia="en-NZ"/>
            </w:rPr>
          </w:pPr>
          <w:hyperlink w:anchor="_Toc116311200" w:history="1">
            <w:r w:rsidR="00220E1D" w:rsidRPr="006C528F">
              <w:rPr>
                <w:rStyle w:val="Hyperlink"/>
                <w:noProof/>
              </w:rPr>
              <w:t>Table 6: Percentage of samples of a satisfactory quality, January to December 2020</w:t>
            </w:r>
            <w:r w:rsidR="00220E1D">
              <w:rPr>
                <w:noProof/>
                <w:webHidden/>
              </w:rPr>
              <w:tab/>
            </w:r>
            <w:r w:rsidR="00220E1D">
              <w:rPr>
                <w:noProof/>
                <w:webHidden/>
              </w:rPr>
              <w:fldChar w:fldCharType="begin"/>
            </w:r>
            <w:r w:rsidR="00220E1D">
              <w:rPr>
                <w:noProof/>
                <w:webHidden/>
              </w:rPr>
              <w:instrText xml:space="preserve"> PAGEREF _Toc116311200 \h </w:instrText>
            </w:r>
            <w:r w:rsidR="00220E1D">
              <w:rPr>
                <w:noProof/>
                <w:webHidden/>
              </w:rPr>
            </w:r>
            <w:r w:rsidR="00220E1D">
              <w:rPr>
                <w:noProof/>
                <w:webHidden/>
              </w:rPr>
              <w:fldChar w:fldCharType="separate"/>
            </w:r>
            <w:r w:rsidR="00A36823">
              <w:rPr>
                <w:noProof/>
                <w:webHidden/>
              </w:rPr>
              <w:t>15</w:t>
            </w:r>
            <w:r w:rsidR="00220E1D">
              <w:rPr>
                <w:noProof/>
                <w:webHidden/>
              </w:rPr>
              <w:fldChar w:fldCharType="end"/>
            </w:r>
          </w:hyperlink>
        </w:p>
        <w:p w14:paraId="55E417B2" w14:textId="2A241DAF" w:rsidR="00220E1D" w:rsidRDefault="00AB7668">
          <w:pPr>
            <w:pStyle w:val="TableofFigures"/>
            <w:tabs>
              <w:tab w:val="right" w:pos="9628"/>
            </w:tabs>
            <w:rPr>
              <w:rFonts w:eastAsiaTheme="minorEastAsia"/>
              <w:noProof/>
              <w:sz w:val="22"/>
              <w:lang w:eastAsia="en-NZ"/>
            </w:rPr>
          </w:pPr>
          <w:hyperlink w:anchor="_Toc116311201" w:history="1">
            <w:r w:rsidR="00220E1D" w:rsidRPr="006C528F">
              <w:rPr>
                <w:rStyle w:val="Hyperlink"/>
                <w:noProof/>
              </w:rPr>
              <w:t>Table 7: Reason for unsatisfactory samples, January to December 2020</w:t>
            </w:r>
            <w:r w:rsidR="00220E1D">
              <w:rPr>
                <w:noProof/>
                <w:webHidden/>
              </w:rPr>
              <w:tab/>
            </w:r>
            <w:r w:rsidR="00220E1D">
              <w:rPr>
                <w:noProof/>
                <w:webHidden/>
              </w:rPr>
              <w:fldChar w:fldCharType="begin"/>
            </w:r>
            <w:r w:rsidR="00220E1D">
              <w:rPr>
                <w:noProof/>
                <w:webHidden/>
              </w:rPr>
              <w:instrText xml:space="preserve"> PAGEREF _Toc116311201 \h </w:instrText>
            </w:r>
            <w:r w:rsidR="00220E1D">
              <w:rPr>
                <w:noProof/>
                <w:webHidden/>
              </w:rPr>
            </w:r>
            <w:r w:rsidR="00220E1D">
              <w:rPr>
                <w:noProof/>
                <w:webHidden/>
              </w:rPr>
              <w:fldChar w:fldCharType="separate"/>
            </w:r>
            <w:r w:rsidR="00A36823">
              <w:rPr>
                <w:noProof/>
                <w:webHidden/>
              </w:rPr>
              <w:t>16</w:t>
            </w:r>
            <w:r w:rsidR="00220E1D">
              <w:rPr>
                <w:noProof/>
                <w:webHidden/>
              </w:rPr>
              <w:fldChar w:fldCharType="end"/>
            </w:r>
          </w:hyperlink>
        </w:p>
        <w:p w14:paraId="2A6DE34E" w14:textId="25C518A0" w:rsidR="00220E1D" w:rsidRDefault="00AB7668" w:rsidP="002C43FF">
          <w:pPr>
            <w:pStyle w:val="TableofFigures"/>
            <w:tabs>
              <w:tab w:val="right" w:pos="9628"/>
            </w:tabs>
            <w:ind w:left="992" w:right="424" w:hanging="992"/>
            <w:rPr>
              <w:rFonts w:eastAsiaTheme="minorEastAsia"/>
              <w:noProof/>
              <w:sz w:val="22"/>
              <w:lang w:eastAsia="en-NZ"/>
            </w:rPr>
          </w:pPr>
          <w:hyperlink w:anchor="_Toc116311202" w:history="1">
            <w:r w:rsidR="00220E1D" w:rsidRPr="006C528F">
              <w:rPr>
                <w:rStyle w:val="Hyperlink"/>
                <w:noProof/>
              </w:rPr>
              <w:t xml:space="preserve">Table 8: Percentage of samples the laboratory received within four days of sample taking, January to </w:t>
            </w:r>
            <w:r w:rsidR="00220E1D" w:rsidRPr="002C43FF">
              <w:t>December</w:t>
            </w:r>
            <w:r w:rsidR="00220E1D" w:rsidRPr="006C528F">
              <w:rPr>
                <w:rStyle w:val="Hyperlink"/>
                <w:noProof/>
              </w:rPr>
              <w:t xml:space="preserve"> 2020.</w:t>
            </w:r>
            <w:r w:rsidR="00220E1D">
              <w:rPr>
                <w:noProof/>
                <w:webHidden/>
              </w:rPr>
              <w:tab/>
            </w:r>
            <w:r w:rsidR="00220E1D">
              <w:rPr>
                <w:noProof/>
                <w:webHidden/>
              </w:rPr>
              <w:fldChar w:fldCharType="begin"/>
            </w:r>
            <w:r w:rsidR="00220E1D">
              <w:rPr>
                <w:noProof/>
                <w:webHidden/>
              </w:rPr>
              <w:instrText xml:space="preserve"> PAGEREF _Toc116311202 \h </w:instrText>
            </w:r>
            <w:r w:rsidR="00220E1D">
              <w:rPr>
                <w:noProof/>
                <w:webHidden/>
              </w:rPr>
            </w:r>
            <w:r w:rsidR="00220E1D">
              <w:rPr>
                <w:noProof/>
                <w:webHidden/>
              </w:rPr>
              <w:fldChar w:fldCharType="separate"/>
            </w:r>
            <w:r w:rsidR="00A36823">
              <w:rPr>
                <w:noProof/>
                <w:webHidden/>
              </w:rPr>
              <w:t>19</w:t>
            </w:r>
            <w:r w:rsidR="00220E1D">
              <w:rPr>
                <w:noProof/>
                <w:webHidden/>
              </w:rPr>
              <w:fldChar w:fldCharType="end"/>
            </w:r>
          </w:hyperlink>
        </w:p>
        <w:p w14:paraId="54B5E06E" w14:textId="7D48E358" w:rsidR="00220E1D" w:rsidRDefault="00AB7668" w:rsidP="002C43FF">
          <w:pPr>
            <w:pStyle w:val="TableofFigures"/>
            <w:tabs>
              <w:tab w:val="right" w:pos="9628"/>
            </w:tabs>
            <w:ind w:left="992" w:right="424" w:hanging="992"/>
            <w:rPr>
              <w:rFonts w:eastAsiaTheme="minorEastAsia"/>
              <w:noProof/>
              <w:sz w:val="22"/>
              <w:lang w:eastAsia="en-NZ"/>
            </w:rPr>
          </w:pPr>
          <w:hyperlink w:anchor="_Toc116311203" w:history="1">
            <w:r w:rsidR="00220E1D" w:rsidRPr="006C528F">
              <w:rPr>
                <w:rStyle w:val="Hyperlink"/>
                <w:noProof/>
              </w:rPr>
              <w:t xml:space="preserve">Table 9: Percentage of second samples the laboratory received (or when other appropriate follow-up </w:t>
            </w:r>
            <w:r w:rsidR="00220E1D" w:rsidRPr="002C43FF">
              <w:t>occurred</w:t>
            </w:r>
            <w:r w:rsidR="00220E1D" w:rsidRPr="006C528F">
              <w:rPr>
                <w:rStyle w:val="Hyperlink"/>
                <w:noProof/>
              </w:rPr>
              <w:t>) within 10 days, January to December 2020</w:t>
            </w:r>
            <w:r w:rsidR="00220E1D">
              <w:rPr>
                <w:noProof/>
                <w:webHidden/>
              </w:rPr>
              <w:tab/>
            </w:r>
            <w:r w:rsidR="00220E1D">
              <w:rPr>
                <w:noProof/>
                <w:webHidden/>
              </w:rPr>
              <w:fldChar w:fldCharType="begin"/>
            </w:r>
            <w:r w:rsidR="00220E1D">
              <w:rPr>
                <w:noProof/>
                <w:webHidden/>
              </w:rPr>
              <w:instrText xml:space="preserve"> PAGEREF _Toc116311203 \h </w:instrText>
            </w:r>
            <w:r w:rsidR="00220E1D">
              <w:rPr>
                <w:noProof/>
                <w:webHidden/>
              </w:rPr>
            </w:r>
            <w:r w:rsidR="00220E1D">
              <w:rPr>
                <w:noProof/>
                <w:webHidden/>
              </w:rPr>
              <w:fldChar w:fldCharType="separate"/>
            </w:r>
            <w:r w:rsidR="00A36823">
              <w:rPr>
                <w:noProof/>
                <w:webHidden/>
              </w:rPr>
              <w:t>22</w:t>
            </w:r>
            <w:r w:rsidR="00220E1D">
              <w:rPr>
                <w:noProof/>
                <w:webHidden/>
              </w:rPr>
              <w:fldChar w:fldCharType="end"/>
            </w:r>
          </w:hyperlink>
        </w:p>
        <w:p w14:paraId="606FC589" w14:textId="616E35F8" w:rsidR="00220E1D" w:rsidRDefault="00AB7668">
          <w:pPr>
            <w:pStyle w:val="TableofFigures"/>
            <w:tabs>
              <w:tab w:val="right" w:pos="9628"/>
            </w:tabs>
            <w:rPr>
              <w:rFonts w:eastAsiaTheme="minorEastAsia"/>
              <w:noProof/>
              <w:sz w:val="22"/>
              <w:lang w:eastAsia="en-NZ"/>
            </w:rPr>
          </w:pPr>
          <w:hyperlink w:anchor="_Toc116311204" w:history="1">
            <w:r w:rsidR="00220E1D" w:rsidRPr="006C528F">
              <w:rPr>
                <w:rStyle w:val="Hyperlink"/>
                <w:noProof/>
              </w:rPr>
              <w:t>Table 10: Notification of screen positives, January to December 2020</w:t>
            </w:r>
            <w:r w:rsidR="00220E1D">
              <w:rPr>
                <w:noProof/>
                <w:webHidden/>
              </w:rPr>
              <w:tab/>
            </w:r>
            <w:r w:rsidR="00220E1D">
              <w:rPr>
                <w:noProof/>
                <w:webHidden/>
              </w:rPr>
              <w:fldChar w:fldCharType="begin"/>
            </w:r>
            <w:r w:rsidR="00220E1D">
              <w:rPr>
                <w:noProof/>
                <w:webHidden/>
              </w:rPr>
              <w:instrText xml:space="preserve"> PAGEREF _Toc116311204 \h </w:instrText>
            </w:r>
            <w:r w:rsidR="00220E1D">
              <w:rPr>
                <w:noProof/>
                <w:webHidden/>
              </w:rPr>
            </w:r>
            <w:r w:rsidR="00220E1D">
              <w:rPr>
                <w:noProof/>
                <w:webHidden/>
              </w:rPr>
              <w:fldChar w:fldCharType="separate"/>
            </w:r>
            <w:r w:rsidR="00A36823">
              <w:rPr>
                <w:noProof/>
                <w:webHidden/>
              </w:rPr>
              <w:t>25</w:t>
            </w:r>
            <w:r w:rsidR="00220E1D">
              <w:rPr>
                <w:noProof/>
                <w:webHidden/>
              </w:rPr>
              <w:fldChar w:fldCharType="end"/>
            </w:r>
          </w:hyperlink>
        </w:p>
        <w:p w14:paraId="3AF9EFFD" w14:textId="524DC149" w:rsidR="00220E1D" w:rsidRDefault="00AB7668" w:rsidP="002C43FF">
          <w:pPr>
            <w:pStyle w:val="TableofFigures"/>
            <w:tabs>
              <w:tab w:val="right" w:pos="9628"/>
            </w:tabs>
            <w:ind w:left="992" w:right="424" w:hanging="992"/>
            <w:rPr>
              <w:rFonts w:eastAsiaTheme="minorEastAsia"/>
              <w:noProof/>
              <w:sz w:val="22"/>
              <w:lang w:eastAsia="en-NZ"/>
            </w:rPr>
          </w:pPr>
          <w:hyperlink w:anchor="_Toc116311205" w:history="1">
            <w:r w:rsidR="00220E1D" w:rsidRPr="006C528F">
              <w:rPr>
                <w:rStyle w:val="Hyperlink"/>
                <w:noProof/>
              </w:rPr>
              <w:t>Table 11: Timeframe met for receipt into clinical care after confirmed diagnosis, January to December 2020</w:t>
            </w:r>
            <w:r w:rsidR="00220E1D">
              <w:rPr>
                <w:noProof/>
                <w:webHidden/>
              </w:rPr>
              <w:tab/>
            </w:r>
            <w:r w:rsidR="00220E1D">
              <w:rPr>
                <w:noProof/>
                <w:webHidden/>
              </w:rPr>
              <w:fldChar w:fldCharType="begin"/>
            </w:r>
            <w:r w:rsidR="00220E1D">
              <w:rPr>
                <w:noProof/>
                <w:webHidden/>
              </w:rPr>
              <w:instrText xml:space="preserve"> PAGEREF _Toc116311205 \h </w:instrText>
            </w:r>
            <w:r w:rsidR="00220E1D">
              <w:rPr>
                <w:noProof/>
                <w:webHidden/>
              </w:rPr>
            </w:r>
            <w:r w:rsidR="00220E1D">
              <w:rPr>
                <w:noProof/>
                <w:webHidden/>
              </w:rPr>
              <w:fldChar w:fldCharType="separate"/>
            </w:r>
            <w:r w:rsidR="00A36823">
              <w:rPr>
                <w:noProof/>
                <w:webHidden/>
              </w:rPr>
              <w:t>27</w:t>
            </w:r>
            <w:r w:rsidR="00220E1D">
              <w:rPr>
                <w:noProof/>
                <w:webHidden/>
              </w:rPr>
              <w:fldChar w:fldCharType="end"/>
            </w:r>
          </w:hyperlink>
        </w:p>
        <w:p w14:paraId="217880DF" w14:textId="0266AD87" w:rsidR="00220E1D" w:rsidRDefault="00AB7668" w:rsidP="002C43FF">
          <w:pPr>
            <w:pStyle w:val="TableofFigures"/>
            <w:tabs>
              <w:tab w:val="right" w:pos="9628"/>
            </w:tabs>
            <w:ind w:left="992" w:right="424" w:hanging="992"/>
            <w:rPr>
              <w:rFonts w:eastAsiaTheme="minorEastAsia"/>
              <w:noProof/>
              <w:sz w:val="22"/>
              <w:lang w:eastAsia="en-NZ"/>
            </w:rPr>
          </w:pPr>
          <w:hyperlink w:anchor="_Toc116311206" w:history="1">
            <w:r w:rsidR="00220E1D" w:rsidRPr="006C528F">
              <w:rPr>
                <w:rStyle w:val="Hyperlink"/>
                <w:noProof/>
              </w:rPr>
              <w:t>Table 12: Positive predictive value of the screening test, January 2016 to December 2020</w:t>
            </w:r>
            <w:r w:rsidR="00220E1D">
              <w:rPr>
                <w:noProof/>
                <w:webHidden/>
              </w:rPr>
              <w:tab/>
            </w:r>
            <w:r w:rsidR="00220E1D">
              <w:rPr>
                <w:noProof/>
                <w:webHidden/>
              </w:rPr>
              <w:fldChar w:fldCharType="begin"/>
            </w:r>
            <w:r w:rsidR="00220E1D">
              <w:rPr>
                <w:noProof/>
                <w:webHidden/>
              </w:rPr>
              <w:instrText xml:space="preserve"> PAGEREF _Toc116311206 \h </w:instrText>
            </w:r>
            <w:r w:rsidR="00220E1D">
              <w:rPr>
                <w:noProof/>
                <w:webHidden/>
              </w:rPr>
            </w:r>
            <w:r w:rsidR="00220E1D">
              <w:rPr>
                <w:noProof/>
                <w:webHidden/>
              </w:rPr>
              <w:fldChar w:fldCharType="separate"/>
            </w:r>
            <w:r w:rsidR="00A36823">
              <w:rPr>
                <w:noProof/>
                <w:webHidden/>
              </w:rPr>
              <w:t>29</w:t>
            </w:r>
            <w:r w:rsidR="00220E1D">
              <w:rPr>
                <w:noProof/>
                <w:webHidden/>
              </w:rPr>
              <w:fldChar w:fldCharType="end"/>
            </w:r>
          </w:hyperlink>
        </w:p>
        <w:p w14:paraId="679D7782" w14:textId="26F4BB30" w:rsidR="00622E0B" w:rsidRDefault="000821A0" w:rsidP="003D5BC7">
          <w:r>
            <w:fldChar w:fldCharType="end"/>
          </w:r>
        </w:p>
      </w:sdtContent>
    </w:sdt>
    <w:p w14:paraId="02910A8F" w14:textId="56B13725" w:rsidR="00014BB0" w:rsidRDefault="00014BB0" w:rsidP="00630DE1">
      <w:r>
        <w:br w:type="page"/>
      </w:r>
    </w:p>
    <w:p w14:paraId="114EAF6C" w14:textId="27F875D1" w:rsidR="00B75F7F" w:rsidRDefault="00C033FA" w:rsidP="005938BD">
      <w:pPr>
        <w:pStyle w:val="Heading1"/>
      </w:pPr>
      <w:bookmarkStart w:id="0" w:name="_Toc116313519"/>
      <w:r w:rsidRPr="00C033FA">
        <w:lastRenderedPageBreak/>
        <w:t>Executive summary</w:t>
      </w:r>
      <w:bookmarkEnd w:id="0"/>
    </w:p>
    <w:p w14:paraId="1698685F" w14:textId="77777777" w:rsidR="00A027E9" w:rsidRDefault="00A027E9" w:rsidP="00A027E9">
      <w:pPr>
        <w:pStyle w:val="ListNumber"/>
        <w:tabs>
          <w:tab w:val="clear" w:pos="360"/>
        </w:tabs>
        <w:ind w:left="425" w:hanging="425"/>
      </w:pPr>
      <w:r>
        <w:t xml:space="preserve">The </w:t>
      </w:r>
      <w:proofErr w:type="spellStart"/>
      <w:r>
        <w:t>Newborn</w:t>
      </w:r>
      <w:proofErr w:type="spellEnd"/>
      <w:r>
        <w:t xml:space="preserve"> Metabolic Screening Programme (NMSP) screened 57,930 </w:t>
      </w:r>
      <w:r w:rsidRPr="00554227">
        <w:t xml:space="preserve">of the </w:t>
      </w:r>
      <w:r>
        <w:t xml:space="preserve">58,373 </w:t>
      </w:r>
      <w:r w:rsidRPr="00554227">
        <w:t xml:space="preserve">babies born in </w:t>
      </w:r>
      <w:r>
        <w:t>2020. This represents</w:t>
      </w:r>
      <w:r w:rsidRPr="00554227">
        <w:t xml:space="preserve"> a national coverage rate of 99.</w:t>
      </w:r>
      <w:r>
        <w:t>2 percent</w:t>
      </w:r>
      <w:r w:rsidRPr="00554227">
        <w:t xml:space="preserve">, which is comparable with coverage rates since the programme began in 1969. Coverage rates at a </w:t>
      </w:r>
      <w:r>
        <w:t>district health board (</w:t>
      </w:r>
      <w:r w:rsidRPr="00554227">
        <w:t>DHB</w:t>
      </w:r>
      <w:r>
        <w:t>)</w:t>
      </w:r>
      <w:r w:rsidRPr="00554227">
        <w:t xml:space="preserve"> level range from </w:t>
      </w:r>
      <w:r>
        <w:t>98.0 percent</w:t>
      </w:r>
      <w:r w:rsidRPr="00554227">
        <w:t xml:space="preserve"> </w:t>
      </w:r>
      <w:r>
        <w:t xml:space="preserve">(Bay of Plenty) </w:t>
      </w:r>
      <w:r w:rsidRPr="00554227">
        <w:t>to 100</w:t>
      </w:r>
      <w:r>
        <w:t> percent</w:t>
      </w:r>
      <w:r w:rsidRPr="00554227">
        <w:t>.</w:t>
      </w:r>
      <w:r w:rsidRPr="008B4E95">
        <w:t xml:space="preserve"> </w:t>
      </w:r>
      <w:r>
        <w:t>Since</w:t>
      </w:r>
      <w:r w:rsidRPr="00554227">
        <w:t xml:space="preserve"> 2017, DHBs have been increasingly encouraged to match their birth data </w:t>
      </w:r>
      <w:r>
        <w:t>with their data on</w:t>
      </w:r>
      <w:r w:rsidRPr="00554227">
        <w:t xml:space="preserve"> babies screened to ensure all babies </w:t>
      </w:r>
      <w:r>
        <w:t xml:space="preserve">whose parents/guardians have given consent </w:t>
      </w:r>
      <w:r w:rsidRPr="00554227">
        <w:t>are screened.</w:t>
      </w:r>
    </w:p>
    <w:p w14:paraId="6FE8C1BA" w14:textId="77777777" w:rsidR="00A027E9" w:rsidRPr="00554227" w:rsidRDefault="00A027E9" w:rsidP="00A027E9">
      <w:pPr>
        <w:pStyle w:val="ListNumber"/>
        <w:tabs>
          <w:tab w:val="clear" w:pos="360"/>
        </w:tabs>
        <w:ind w:left="425" w:hanging="425"/>
      </w:pPr>
      <w:r w:rsidRPr="00554227">
        <w:t xml:space="preserve">In </w:t>
      </w:r>
      <w:r>
        <w:t>2020</w:t>
      </w:r>
      <w:r w:rsidRPr="00554227">
        <w:t xml:space="preserve">, </w:t>
      </w:r>
      <w:r>
        <w:t xml:space="preserve">national </w:t>
      </w:r>
      <w:r w:rsidRPr="00554227">
        <w:t>coverage varied by ethnic group</w:t>
      </w:r>
      <w:r>
        <w:t>:</w:t>
      </w:r>
      <w:r w:rsidRPr="00554227">
        <w:t xml:space="preserve"> </w:t>
      </w:r>
      <w:r>
        <w:t>97.8 percent</w:t>
      </w:r>
      <w:r w:rsidRPr="00554227">
        <w:t xml:space="preserve"> of Māori</w:t>
      </w:r>
      <w:r>
        <w:t xml:space="preserve"> </w:t>
      </w:r>
      <w:proofErr w:type="spellStart"/>
      <w:r>
        <w:t>newborns</w:t>
      </w:r>
      <w:proofErr w:type="spellEnd"/>
      <w:r w:rsidRPr="00554227">
        <w:t>, 9</w:t>
      </w:r>
      <w:r>
        <w:t>7.6 percent</w:t>
      </w:r>
      <w:r w:rsidRPr="00554227">
        <w:t xml:space="preserve"> of Pacific</w:t>
      </w:r>
      <w:r>
        <w:t xml:space="preserve"> </w:t>
      </w:r>
      <w:proofErr w:type="spellStart"/>
      <w:r>
        <w:t>newborns</w:t>
      </w:r>
      <w:proofErr w:type="spellEnd"/>
      <w:r>
        <w:t xml:space="preserve">, 99.3 percent of Asian </w:t>
      </w:r>
      <w:r w:rsidRPr="00554227">
        <w:t xml:space="preserve">and </w:t>
      </w:r>
      <w:r>
        <w:t>100 percent</w:t>
      </w:r>
      <w:r w:rsidRPr="00554227">
        <w:t xml:space="preserve"> of </w:t>
      </w:r>
      <w:proofErr w:type="spellStart"/>
      <w:r w:rsidRPr="00554227">
        <w:t>newborns</w:t>
      </w:r>
      <w:proofErr w:type="spellEnd"/>
      <w:r w:rsidRPr="00554227">
        <w:t xml:space="preserve"> of all other ethnicities </w:t>
      </w:r>
      <w:r>
        <w:t xml:space="preserve">were </w:t>
      </w:r>
      <w:r w:rsidRPr="00554227">
        <w:t xml:space="preserve">screened. </w:t>
      </w:r>
    </w:p>
    <w:p w14:paraId="4F5CE5C5" w14:textId="77777777" w:rsidR="00A027E9" w:rsidRDefault="00A027E9" w:rsidP="00A027E9">
      <w:pPr>
        <w:pStyle w:val="ListNumber"/>
        <w:tabs>
          <w:tab w:val="clear" w:pos="360"/>
        </w:tabs>
        <w:ind w:left="425" w:hanging="425"/>
      </w:pPr>
      <w:r w:rsidRPr="00554227">
        <w:t xml:space="preserve">In </w:t>
      </w:r>
      <w:r>
        <w:t>2020</w:t>
      </w:r>
      <w:r w:rsidRPr="00554227">
        <w:t>,</w:t>
      </w:r>
      <w:r>
        <w:t xml:space="preserve"> 67</w:t>
      </w:r>
      <w:r w:rsidRPr="00554227">
        <w:t xml:space="preserve"> </w:t>
      </w:r>
      <w:proofErr w:type="spellStart"/>
      <w:r w:rsidRPr="00554227">
        <w:t>newborns</w:t>
      </w:r>
      <w:proofErr w:type="spellEnd"/>
      <w:r>
        <w:t xml:space="preserve"> </w:t>
      </w:r>
      <w:r w:rsidRPr="00554227">
        <w:t xml:space="preserve">were diagnosed with a screened disorder. This is </w:t>
      </w:r>
      <w:r>
        <w:t xml:space="preserve">slightly higher than in 2019 where 60 babies were diagnosed. </w:t>
      </w:r>
    </w:p>
    <w:p w14:paraId="39E7914E" w14:textId="77777777" w:rsidR="00A027E9" w:rsidRDefault="00A027E9" w:rsidP="00A027E9">
      <w:pPr>
        <w:pStyle w:val="ListNumber"/>
        <w:tabs>
          <w:tab w:val="clear" w:pos="360"/>
        </w:tabs>
        <w:ind w:left="425" w:hanging="425"/>
      </w:pPr>
      <w:r>
        <w:t xml:space="preserve">Of the seven indicators with a national target, six were not met. </w:t>
      </w:r>
    </w:p>
    <w:p w14:paraId="03BE35E8" w14:textId="77777777" w:rsidR="00A027E9" w:rsidRDefault="00A027E9" w:rsidP="00B20FC3">
      <w:pPr>
        <w:pStyle w:val="ListBullet2"/>
        <w:tabs>
          <w:tab w:val="clear" w:pos="643"/>
        </w:tabs>
        <w:ind w:left="1276" w:hanging="425"/>
      </w:pPr>
      <w:r>
        <w:t>Indicator 2: Timing of sample taking</w:t>
      </w:r>
    </w:p>
    <w:p w14:paraId="3326AD38" w14:textId="77777777" w:rsidR="00A027E9" w:rsidRDefault="00A027E9" w:rsidP="00B20FC3">
      <w:pPr>
        <w:pStyle w:val="ListBullet2"/>
        <w:tabs>
          <w:tab w:val="clear" w:pos="643"/>
        </w:tabs>
        <w:ind w:left="1276" w:hanging="425"/>
      </w:pPr>
      <w:r>
        <w:t>Indicator 3: Quality of blood samples</w:t>
      </w:r>
    </w:p>
    <w:p w14:paraId="6DD01010" w14:textId="77777777" w:rsidR="00A027E9" w:rsidRDefault="00A027E9" w:rsidP="00B20FC3">
      <w:pPr>
        <w:pStyle w:val="ListBullet2"/>
        <w:tabs>
          <w:tab w:val="clear" w:pos="643"/>
        </w:tabs>
        <w:ind w:left="1276" w:hanging="425"/>
      </w:pPr>
      <w:r>
        <w:t>Indicator 4: Sample dispatch and delivery</w:t>
      </w:r>
    </w:p>
    <w:p w14:paraId="62052408" w14:textId="77777777" w:rsidR="00A027E9" w:rsidRDefault="00A027E9" w:rsidP="00B20FC3">
      <w:pPr>
        <w:pStyle w:val="ListBullet2"/>
        <w:tabs>
          <w:tab w:val="clear" w:pos="643"/>
        </w:tabs>
        <w:ind w:left="1276" w:hanging="425"/>
      </w:pPr>
      <w:r>
        <w:t>Indicator 5: Receipt and follow-up of second samples</w:t>
      </w:r>
    </w:p>
    <w:p w14:paraId="7A44283C" w14:textId="77777777" w:rsidR="00A027E9" w:rsidRDefault="00A027E9" w:rsidP="00B20FC3">
      <w:pPr>
        <w:pStyle w:val="ListBullet2"/>
        <w:tabs>
          <w:tab w:val="clear" w:pos="643"/>
        </w:tabs>
        <w:ind w:left="1276" w:hanging="425"/>
      </w:pPr>
      <w:r>
        <w:t>Indicator 6: Laboratory turnaround time for positive results</w:t>
      </w:r>
    </w:p>
    <w:p w14:paraId="23C88421" w14:textId="77777777" w:rsidR="00A027E9" w:rsidRPr="00554227" w:rsidRDefault="00A027E9" w:rsidP="00B20FC3">
      <w:pPr>
        <w:pStyle w:val="ListBullet2"/>
        <w:tabs>
          <w:tab w:val="clear" w:pos="643"/>
        </w:tabs>
        <w:ind w:left="1276" w:hanging="425"/>
      </w:pPr>
      <w:r>
        <w:t xml:space="preserve">Indicator 7: Age of receipt into clinical care </w:t>
      </w:r>
    </w:p>
    <w:p w14:paraId="5E81A30E" w14:textId="77777777" w:rsidR="00A027E9" w:rsidRDefault="00A027E9" w:rsidP="00A027E9">
      <w:pPr>
        <w:pStyle w:val="ListNumber"/>
        <w:tabs>
          <w:tab w:val="clear" w:pos="360"/>
        </w:tabs>
        <w:ind w:left="425" w:hanging="425"/>
      </w:pPr>
      <w:r w:rsidRPr="00554227">
        <w:t xml:space="preserve">Blood spot cards are expected to arrive at the laboratory within four days of sampling. In </w:t>
      </w:r>
      <w:r>
        <w:t>2020</w:t>
      </w:r>
      <w:r w:rsidRPr="00554227">
        <w:t xml:space="preserve">, </w:t>
      </w:r>
      <w:r w:rsidRPr="005737AC">
        <w:t>8</w:t>
      </w:r>
      <w:r>
        <w:t>3 percent</w:t>
      </w:r>
      <w:r w:rsidRPr="00554227">
        <w:t xml:space="preserve"> arrived in the indicator timeframe. The national standard is 95</w:t>
      </w:r>
      <w:r>
        <w:t> percent</w:t>
      </w:r>
      <w:r w:rsidRPr="00554227">
        <w:t xml:space="preserve">. </w:t>
      </w:r>
      <w:r>
        <w:t xml:space="preserve">In 2019, the four-day transit time rate was 88 percent and the drop of 5 percent in 2020 was due to the impact of COVID. </w:t>
      </w:r>
      <w:r w:rsidRPr="004151C1">
        <w:t>This shortfall is a known and long-standing issue that, since 2015, has been the focus of process quality improvement</w:t>
      </w:r>
      <w:r>
        <w:t xml:space="preserve">. </w:t>
      </w:r>
      <w:r w:rsidRPr="004151C1">
        <w:t xml:space="preserve">The result has been </w:t>
      </w:r>
      <w:r>
        <w:t>significant</w:t>
      </w:r>
      <w:r w:rsidRPr="004151C1">
        <w:t xml:space="preserve"> increase</w:t>
      </w:r>
      <w:r>
        <w:t>s,</w:t>
      </w:r>
      <w:r w:rsidRPr="004151C1">
        <w:t xml:space="preserve"> </w:t>
      </w:r>
      <w:r w:rsidRPr="00366349">
        <w:t>from 66 percent in 2014</w:t>
      </w:r>
      <w:r>
        <w:t xml:space="preserve">, </w:t>
      </w:r>
      <w:r w:rsidRPr="004151C1">
        <w:t>in the four-day transit rate.</w:t>
      </w:r>
      <w:r>
        <w:t xml:space="preserve"> </w:t>
      </w:r>
    </w:p>
    <w:p w14:paraId="29E1D53A" w14:textId="6A5210E1" w:rsidR="00A027E9" w:rsidRDefault="00A027E9" w:rsidP="00A027E9">
      <w:pPr>
        <w:pStyle w:val="ListNumber"/>
        <w:tabs>
          <w:tab w:val="clear" w:pos="360"/>
        </w:tabs>
        <w:ind w:left="425" w:hanging="425"/>
      </w:pPr>
      <w:r>
        <w:t>In 2015 a</w:t>
      </w:r>
      <w:r w:rsidRPr="0044263D">
        <w:t xml:space="preserve"> new protocol</w:t>
      </w:r>
      <w:r>
        <w:t xml:space="preserve"> was introduced by </w:t>
      </w:r>
      <w:proofErr w:type="spellStart"/>
      <w:r>
        <w:t>LabPlus</w:t>
      </w:r>
      <w:proofErr w:type="spellEnd"/>
      <w:r>
        <w:t xml:space="preserve"> which </w:t>
      </w:r>
      <w:r w:rsidRPr="00554227">
        <w:t xml:space="preserve">aimed </w:t>
      </w:r>
      <w:r>
        <w:t>to</w:t>
      </w:r>
      <w:r w:rsidRPr="00554227">
        <w:t xml:space="preserve"> improv</w:t>
      </w:r>
      <w:r>
        <w:t>e</w:t>
      </w:r>
      <w:r w:rsidRPr="00554227">
        <w:t xml:space="preserve"> the time second samples</w:t>
      </w:r>
      <w:r>
        <w:t xml:space="preserve"> were received at </w:t>
      </w:r>
      <w:proofErr w:type="spellStart"/>
      <w:r>
        <w:t>LabPlus</w:t>
      </w:r>
      <w:proofErr w:type="spellEnd"/>
      <w:r>
        <w:t xml:space="preserve">. This </w:t>
      </w:r>
      <w:r w:rsidRPr="0044263D">
        <w:t xml:space="preserve">included sending text messages, making extra phone </w:t>
      </w:r>
      <w:proofErr w:type="gramStart"/>
      <w:r w:rsidRPr="0044263D">
        <w:t>calls</w:t>
      </w:r>
      <w:proofErr w:type="gramEnd"/>
      <w:r w:rsidRPr="0044263D">
        <w:t xml:space="preserve"> and providing </w:t>
      </w:r>
      <w:r>
        <w:t xml:space="preserve">additional </w:t>
      </w:r>
      <w:r w:rsidRPr="0044263D">
        <w:t>written reports</w:t>
      </w:r>
      <w:r>
        <w:t xml:space="preserve"> to</w:t>
      </w:r>
      <w:r w:rsidRPr="00554227">
        <w:t xml:space="preserve"> </w:t>
      </w:r>
      <w:r>
        <w:t>l</w:t>
      </w:r>
      <w:r w:rsidRPr="00554227">
        <w:t xml:space="preserve">ead </w:t>
      </w:r>
      <w:r>
        <w:t>m</w:t>
      </w:r>
      <w:r w:rsidRPr="00554227">
        <w:t xml:space="preserve">aternity </w:t>
      </w:r>
      <w:r>
        <w:t>c</w:t>
      </w:r>
      <w:r w:rsidRPr="00554227">
        <w:t>arers</w:t>
      </w:r>
      <w:r>
        <w:t xml:space="preserve"> (LMCs)</w:t>
      </w:r>
      <w:r w:rsidRPr="00554227">
        <w:t>. The rate of return within the expected 10-day timeframe has risen from 38</w:t>
      </w:r>
      <w:r>
        <w:t> percent</w:t>
      </w:r>
      <w:r w:rsidRPr="00554227">
        <w:t xml:space="preserve"> in 2014 to </w:t>
      </w:r>
      <w:r>
        <w:t>83 percent</w:t>
      </w:r>
      <w:r w:rsidRPr="00554227">
        <w:t xml:space="preserve"> in </w:t>
      </w:r>
      <w:r>
        <w:t>2020, up from 79 percent in 2019.</w:t>
      </w:r>
    </w:p>
    <w:p w14:paraId="695E7F52" w14:textId="69476918" w:rsidR="00220E1D" w:rsidRDefault="00220E1D">
      <w:pPr>
        <w:spacing w:before="0" w:after="160" w:line="259" w:lineRule="auto"/>
      </w:pPr>
      <w:r>
        <w:br w:type="page"/>
      </w:r>
    </w:p>
    <w:p w14:paraId="357EFC2D" w14:textId="77777777" w:rsidR="007005B7" w:rsidRPr="0043478F" w:rsidRDefault="007005B7" w:rsidP="007005B7">
      <w:pPr>
        <w:pStyle w:val="Heading1"/>
      </w:pPr>
      <w:bookmarkStart w:id="1" w:name="_Toc112240927"/>
      <w:bookmarkStart w:id="2" w:name="_Toc116313520"/>
      <w:r>
        <w:lastRenderedPageBreak/>
        <w:t>Introduction</w:t>
      </w:r>
      <w:bookmarkEnd w:id="1"/>
      <w:bookmarkEnd w:id="2"/>
    </w:p>
    <w:p w14:paraId="639D0FBB" w14:textId="77777777" w:rsidR="007005B7" w:rsidRPr="005C76AA" w:rsidRDefault="007005B7" w:rsidP="00220E1D">
      <w:pPr>
        <w:spacing w:before="0" w:after="0"/>
        <w:rPr>
          <w:szCs w:val="21"/>
        </w:rPr>
      </w:pPr>
      <w:r w:rsidRPr="005C76AA">
        <w:rPr>
          <w:szCs w:val="21"/>
        </w:rPr>
        <w:t xml:space="preserve">This annual report provides information on the performance of the </w:t>
      </w:r>
      <w:proofErr w:type="spellStart"/>
      <w:r w:rsidRPr="005C76AA">
        <w:rPr>
          <w:szCs w:val="21"/>
        </w:rPr>
        <w:t>Newborn</w:t>
      </w:r>
      <w:proofErr w:type="spellEnd"/>
      <w:r w:rsidRPr="005C76AA">
        <w:rPr>
          <w:szCs w:val="21"/>
        </w:rPr>
        <w:t xml:space="preserve"> Metabolic Screening Programme (NMSP) against the agreed set of national indicators. Regular analysis and reporting of NMSP data is a key tool in enabling continuous quality improvement of the programme.</w:t>
      </w:r>
    </w:p>
    <w:p w14:paraId="1B715A6B" w14:textId="77777777" w:rsidR="007005B7" w:rsidRPr="005C76AA" w:rsidRDefault="007005B7" w:rsidP="00220E1D">
      <w:pPr>
        <w:spacing w:before="0" w:after="0"/>
        <w:rPr>
          <w:szCs w:val="21"/>
        </w:rPr>
      </w:pPr>
    </w:p>
    <w:p w14:paraId="66A67A69" w14:textId="77777777" w:rsidR="007005B7" w:rsidRPr="00B20FC3" w:rsidRDefault="007005B7" w:rsidP="00220E1D">
      <w:pPr>
        <w:spacing w:before="0" w:after="0"/>
        <w:rPr>
          <w:rFonts w:cs="Segoe UI"/>
          <w:szCs w:val="24"/>
        </w:rPr>
      </w:pPr>
      <w:r w:rsidRPr="00B20FC3">
        <w:rPr>
          <w:rFonts w:cs="Segoe UI"/>
          <w:szCs w:val="24"/>
        </w:rPr>
        <w:t xml:space="preserve">The NMSP Monitoring Framework and monitoring reports are published on the National Screening Unit (NSU) website: </w:t>
      </w:r>
      <w:hyperlink r:id="rId18" w:history="1">
        <w:r w:rsidRPr="00B20FC3">
          <w:rPr>
            <w:rStyle w:val="Hyperlink"/>
            <w:rFonts w:cs="Segoe UI"/>
            <w:bCs/>
            <w:szCs w:val="24"/>
          </w:rPr>
          <w:t>www.nsu.govt.nz/health-professionals/newborn-metabolic-screening-programme/procedures-guidelines-and-reports-2</w:t>
        </w:r>
      </w:hyperlink>
      <w:r w:rsidRPr="00B20FC3">
        <w:rPr>
          <w:rStyle w:val="Hyperlink"/>
          <w:rFonts w:cs="Segoe UI"/>
          <w:bCs/>
          <w:szCs w:val="24"/>
        </w:rPr>
        <w:t xml:space="preserve">. The </w:t>
      </w:r>
      <w:proofErr w:type="spellStart"/>
      <w:r w:rsidRPr="00B20FC3">
        <w:rPr>
          <w:rStyle w:val="Hyperlink"/>
          <w:rFonts w:cs="Segoe UI"/>
          <w:bCs/>
          <w:szCs w:val="24"/>
        </w:rPr>
        <w:t>Newborn</w:t>
      </w:r>
      <w:proofErr w:type="spellEnd"/>
      <w:r w:rsidRPr="00B20FC3">
        <w:rPr>
          <w:rStyle w:val="Hyperlink"/>
          <w:rFonts w:cs="Segoe UI"/>
          <w:bCs/>
          <w:szCs w:val="24"/>
        </w:rPr>
        <w:t xml:space="preserve"> Metabolic Screening Programme monitoring indicators, </w:t>
      </w:r>
      <w:r w:rsidRPr="00B20FC3">
        <w:rPr>
          <w:rFonts w:cs="Segoe UI"/>
          <w:szCs w:val="24"/>
          <w:shd w:val="clear" w:color="auto" w:fill="FFFFFF"/>
        </w:rPr>
        <w:t xml:space="preserve">dated February 2018, </w:t>
      </w:r>
      <w:proofErr w:type="gramStart"/>
      <w:r w:rsidRPr="00B20FC3">
        <w:rPr>
          <w:rFonts w:cs="Segoe UI"/>
          <w:szCs w:val="24"/>
          <w:shd w:val="clear" w:color="auto" w:fill="FFFFFF"/>
        </w:rPr>
        <w:t>updates</w:t>
      </w:r>
      <w:proofErr w:type="gramEnd"/>
      <w:r w:rsidRPr="00B20FC3">
        <w:rPr>
          <w:rFonts w:cs="Segoe UI"/>
          <w:szCs w:val="24"/>
          <w:shd w:val="clear" w:color="auto" w:fill="FFFFFF"/>
        </w:rPr>
        <w:t xml:space="preserve"> and replaces the indicators in the </w:t>
      </w:r>
      <w:proofErr w:type="spellStart"/>
      <w:r w:rsidRPr="00B20FC3">
        <w:rPr>
          <w:rFonts w:cs="Segoe UI"/>
          <w:szCs w:val="24"/>
          <w:shd w:val="clear" w:color="auto" w:fill="FFFFFF"/>
        </w:rPr>
        <w:t>Newborn</w:t>
      </w:r>
      <w:proofErr w:type="spellEnd"/>
      <w:r w:rsidRPr="00B20FC3">
        <w:rPr>
          <w:rFonts w:cs="Segoe UI"/>
          <w:szCs w:val="24"/>
          <w:shd w:val="clear" w:color="auto" w:fill="FFFFFF"/>
        </w:rPr>
        <w:t xml:space="preserve"> Metabolic Screening Programme Monitoring Framework, November 2010. This is available at: </w:t>
      </w:r>
      <w:hyperlink r:id="rId19" w:history="1">
        <w:r w:rsidRPr="00B20FC3">
          <w:rPr>
            <w:rStyle w:val="Hyperlink"/>
            <w:rFonts w:cs="Segoe UI"/>
            <w:bCs/>
            <w:szCs w:val="24"/>
          </w:rPr>
          <w:t>https://www.nsu.govt.nz/system/files/page/newborn-metabolic-screening-programme-monitoring-indicators-feb18.pdf</w:t>
        </w:r>
      </w:hyperlink>
      <w:r w:rsidRPr="00B20FC3">
        <w:rPr>
          <w:rStyle w:val="Hyperlink"/>
          <w:rFonts w:cs="Segoe UI"/>
          <w:bCs/>
          <w:szCs w:val="24"/>
        </w:rPr>
        <w:t>.</w:t>
      </w:r>
    </w:p>
    <w:p w14:paraId="1BB2E92F" w14:textId="682A2329" w:rsidR="007005B7" w:rsidRPr="0058098A" w:rsidRDefault="007005B7" w:rsidP="007005B7">
      <w:pPr>
        <w:pStyle w:val="Heading2"/>
        <w:spacing w:before="360"/>
      </w:pPr>
      <w:bookmarkStart w:id="3" w:name="_Toc15460972"/>
      <w:bookmarkStart w:id="4" w:name="_Toc22895377"/>
      <w:bookmarkStart w:id="5" w:name="_Toc74131366"/>
      <w:bookmarkStart w:id="6" w:name="_Toc93071254"/>
      <w:bookmarkStart w:id="7" w:name="_Toc112240928"/>
      <w:bookmarkStart w:id="8" w:name="_Toc116313521"/>
      <w:r w:rsidRPr="0058098A">
        <w:t xml:space="preserve">Background to the </w:t>
      </w:r>
      <w:r>
        <w:t>p</w:t>
      </w:r>
      <w:r w:rsidRPr="0058098A">
        <w:t>rogramme</w:t>
      </w:r>
      <w:bookmarkEnd w:id="3"/>
      <w:bookmarkEnd w:id="4"/>
      <w:bookmarkEnd w:id="5"/>
      <w:bookmarkEnd w:id="6"/>
      <w:bookmarkEnd w:id="7"/>
      <w:bookmarkEnd w:id="8"/>
    </w:p>
    <w:p w14:paraId="39A87E26" w14:textId="77777777" w:rsidR="007005B7" w:rsidRDefault="007005B7" w:rsidP="00220E1D">
      <w:pPr>
        <w:spacing w:before="0" w:after="0"/>
      </w:pPr>
      <w:r w:rsidRPr="005A71FB">
        <w:t xml:space="preserve">The aim of the NMSP is to reduce morbidity and mortality associated with specific </w:t>
      </w:r>
      <w:r w:rsidRPr="00CA0E9B">
        <w:t>congenital metabolic and some other</w:t>
      </w:r>
      <w:r w:rsidRPr="005A71FB">
        <w:t xml:space="preserve"> disorders by screening </w:t>
      </w:r>
      <w:proofErr w:type="spellStart"/>
      <w:r w:rsidRPr="005A71FB">
        <w:t>newborns</w:t>
      </w:r>
      <w:proofErr w:type="spellEnd"/>
      <w:r w:rsidRPr="005A71FB">
        <w:t xml:space="preserve"> to detect the conditions before life-threatening illness or developmental delays occur.</w:t>
      </w:r>
      <w:r>
        <w:t xml:space="preserve"> Since 1969, almost all </w:t>
      </w:r>
      <w:proofErr w:type="spellStart"/>
      <w:r>
        <w:t>newborns</w:t>
      </w:r>
      <w:proofErr w:type="spellEnd"/>
      <w:r>
        <w:t xml:space="preserve"> in New Zealand have been screened by the programme. Currently, the NMSP identifies about </w:t>
      </w:r>
      <w:r w:rsidRPr="00B272A9">
        <w:t>60</w:t>
      </w:r>
      <w:r>
        <w:t xml:space="preserve"> to 70 </w:t>
      </w:r>
      <w:proofErr w:type="spellStart"/>
      <w:r>
        <w:t>newborns</w:t>
      </w:r>
      <w:proofErr w:type="spellEnd"/>
      <w:r>
        <w:t xml:space="preserve"> a year with a metabolic disorder.</w:t>
      </w:r>
    </w:p>
    <w:p w14:paraId="0FFC5BFD" w14:textId="77777777" w:rsidR="007005B7" w:rsidRDefault="007005B7" w:rsidP="00220E1D">
      <w:pPr>
        <w:spacing w:before="0" w:after="0"/>
      </w:pPr>
    </w:p>
    <w:p w14:paraId="5F61A6C4" w14:textId="77777777" w:rsidR="007005B7" w:rsidRDefault="007005B7" w:rsidP="00220E1D">
      <w:pPr>
        <w:spacing w:before="0" w:after="0"/>
      </w:pPr>
      <w:r>
        <w:t xml:space="preserve">To conduct the screening, a midwife, nurse, </w:t>
      </w:r>
      <w:proofErr w:type="gramStart"/>
      <w:r>
        <w:t>phlebotomist</w:t>
      </w:r>
      <w:proofErr w:type="gramEnd"/>
      <w:r>
        <w:t xml:space="preserve"> or doctor collects a blood sample from the </w:t>
      </w:r>
      <w:proofErr w:type="spellStart"/>
      <w:r>
        <w:t>newborns</w:t>
      </w:r>
      <w:proofErr w:type="spellEnd"/>
      <w:r>
        <w:t xml:space="preserve"> heel onto a blood spot card (a ‘Guthrie card’). The optimal collection time for samples is when the </w:t>
      </w:r>
      <w:proofErr w:type="spellStart"/>
      <w:r>
        <w:t>newborn</w:t>
      </w:r>
      <w:proofErr w:type="spellEnd"/>
      <w:r>
        <w:t xml:space="preserve"> is between 48 and 72 hours of age, however samples collected from 24 hours of age are now considered acceptable for screening completion. Cards are sent urgently to the laboratory, </w:t>
      </w:r>
      <w:proofErr w:type="spellStart"/>
      <w:r>
        <w:t>LabPlus</w:t>
      </w:r>
      <w:proofErr w:type="spellEnd"/>
      <w:r>
        <w:t xml:space="preserve"> at Auckland City Hospital, which analyses the samples and reports the results to appropriate clinicians. Blood spot samples are screened for the 23 conditions listed in Appendix 1.</w:t>
      </w:r>
    </w:p>
    <w:p w14:paraId="40478D56" w14:textId="77777777" w:rsidR="007005B7" w:rsidRDefault="007005B7" w:rsidP="00220E1D">
      <w:pPr>
        <w:spacing w:before="0" w:after="0"/>
      </w:pPr>
    </w:p>
    <w:p w14:paraId="1405F7CF" w14:textId="77777777" w:rsidR="007005B7" w:rsidRDefault="007005B7" w:rsidP="00220E1D">
      <w:pPr>
        <w:spacing w:before="0" w:after="0"/>
      </w:pPr>
      <w:r>
        <w:t xml:space="preserve">Since 2005, the NSU at the Ministry of Health has overseen the NMSP nationally. A significant milestone for the programme came in 2006 when </w:t>
      </w:r>
      <w:proofErr w:type="spellStart"/>
      <w:r>
        <w:t>newborn</w:t>
      </w:r>
      <w:proofErr w:type="spellEnd"/>
      <w:r>
        <w:t xml:space="preserve"> screening was expanded to include fatty acid oxidation disorders and more amino acid breakdown disorders in the screening panel. Screening for severe combined immunodeficiency (SCID) was added in December 2017.</w:t>
      </w:r>
    </w:p>
    <w:p w14:paraId="44007254" w14:textId="1ADEEAD2" w:rsidR="007005B7" w:rsidRPr="0058098A" w:rsidRDefault="007005B7" w:rsidP="007005B7">
      <w:pPr>
        <w:pStyle w:val="Heading2"/>
        <w:spacing w:before="360"/>
      </w:pPr>
      <w:bookmarkStart w:id="9" w:name="_Toc22895378"/>
      <w:bookmarkStart w:id="10" w:name="_Toc74131367"/>
      <w:bookmarkStart w:id="11" w:name="_Toc93071255"/>
      <w:bookmarkStart w:id="12" w:name="_Toc112240929"/>
      <w:bookmarkStart w:id="13" w:name="_Toc116313522"/>
      <w:r>
        <w:lastRenderedPageBreak/>
        <w:t>Data summary</w:t>
      </w:r>
      <w:bookmarkEnd w:id="9"/>
      <w:bookmarkEnd w:id="10"/>
      <w:bookmarkEnd w:id="11"/>
      <w:bookmarkEnd w:id="12"/>
      <w:bookmarkEnd w:id="13"/>
    </w:p>
    <w:p w14:paraId="602EC7D9" w14:textId="77777777" w:rsidR="007005B7" w:rsidRDefault="007005B7" w:rsidP="00220E1D">
      <w:pPr>
        <w:spacing w:before="0" w:after="0"/>
      </w:pPr>
      <w:r>
        <w:t>Screening d</w:t>
      </w:r>
      <w:r w:rsidRPr="0058098A">
        <w:t xml:space="preserve">ata is sourced from </w:t>
      </w:r>
      <w:proofErr w:type="spellStart"/>
      <w:r w:rsidRPr="0058098A">
        <w:t>LabPlus</w:t>
      </w:r>
      <w:proofErr w:type="spellEnd"/>
      <w:r w:rsidRPr="0058098A">
        <w:t xml:space="preserve"> at </w:t>
      </w:r>
      <w:r>
        <w:t xml:space="preserve">Auckland DHB </w:t>
      </w:r>
      <w:r w:rsidRPr="0058098A">
        <w:t xml:space="preserve">for all blood spot cards received in the </w:t>
      </w:r>
      <w:r>
        <w:t xml:space="preserve">2020 </w:t>
      </w:r>
      <w:r w:rsidRPr="0058098A">
        <w:t xml:space="preserve">calendar year. </w:t>
      </w:r>
      <w:r>
        <w:t>B</w:t>
      </w:r>
      <w:r w:rsidRPr="0058098A">
        <w:t xml:space="preserve">irth data in the </w:t>
      </w:r>
      <w:r>
        <w:t xml:space="preserve">2020 </w:t>
      </w:r>
      <w:r w:rsidRPr="0058098A">
        <w:t>calendar year is sourced from the National Maternity Collection at the Ministry</w:t>
      </w:r>
      <w:r>
        <w:t xml:space="preserve"> of Health</w:t>
      </w:r>
      <w:r w:rsidRPr="0058098A">
        <w:t>. Ethnicity data is prioritised</w:t>
      </w:r>
      <w:r>
        <w:t xml:space="preserve"> following Statistics New Zealand’s HISO 10001:2017 ethnicity data protocol, which is the standard approach across the health sector</w:t>
      </w:r>
      <w:r w:rsidRPr="0058098A">
        <w:t xml:space="preserve">. When a </w:t>
      </w:r>
      <w:proofErr w:type="spellStart"/>
      <w:r>
        <w:t>newborn’</w:t>
      </w:r>
      <w:r w:rsidRPr="0058098A">
        <w:t>s</w:t>
      </w:r>
      <w:proofErr w:type="spellEnd"/>
      <w:r w:rsidRPr="0058098A">
        <w:t xml:space="preserve"> </w:t>
      </w:r>
      <w:r>
        <w:t>DHB</w:t>
      </w:r>
      <w:r w:rsidRPr="0058098A">
        <w:t xml:space="preserve"> of domicile is unknown it is set to </w:t>
      </w:r>
      <w:r>
        <w:t>‘</w:t>
      </w:r>
      <w:r w:rsidRPr="0058098A">
        <w:t>Unknown</w:t>
      </w:r>
      <w:r>
        <w:t>’</w:t>
      </w:r>
      <w:r w:rsidRPr="0058098A">
        <w:t>.</w:t>
      </w:r>
      <w:bookmarkStart w:id="14" w:name="_Toc519521500"/>
      <w:bookmarkStart w:id="15" w:name="_Toc519523168"/>
      <w:bookmarkStart w:id="16" w:name="_Toc519525261"/>
    </w:p>
    <w:p w14:paraId="7DB5A6AC" w14:textId="77777777" w:rsidR="007005B7" w:rsidRDefault="007005B7" w:rsidP="00220E1D">
      <w:pPr>
        <w:spacing w:before="0" w:after="0"/>
      </w:pPr>
    </w:p>
    <w:p w14:paraId="3CC80254" w14:textId="77777777" w:rsidR="007005B7" w:rsidRDefault="007005B7" w:rsidP="00220E1D">
      <w:pPr>
        <w:spacing w:before="0" w:after="0"/>
      </w:pPr>
      <w:r>
        <w:t xml:space="preserve">Note: Due to a mismatch between denominator data (babies born in the calendar year) and </w:t>
      </w:r>
      <w:r w:rsidRPr="005A2A7B">
        <w:t>numerator data (</w:t>
      </w:r>
      <w:r>
        <w:t>screening performed in the calendar year</w:t>
      </w:r>
      <w:r w:rsidRPr="005A2A7B">
        <w:t>)</w:t>
      </w:r>
      <w:r>
        <w:t xml:space="preserve"> percentage calculations may exceed 100 percent.  </w:t>
      </w:r>
    </w:p>
    <w:p w14:paraId="600E3571" w14:textId="77777777" w:rsidR="007005B7" w:rsidRPr="009B5082" w:rsidRDefault="007005B7" w:rsidP="007005B7">
      <w:pPr>
        <w:pStyle w:val="Heading1"/>
      </w:pPr>
      <w:bookmarkStart w:id="17" w:name="_Toc454271507"/>
      <w:bookmarkStart w:id="18" w:name="_Toc15460975"/>
      <w:bookmarkStart w:id="19" w:name="_Toc22895380"/>
      <w:bookmarkStart w:id="20" w:name="_Toc74131368"/>
      <w:bookmarkStart w:id="21" w:name="_Toc93071256"/>
      <w:bookmarkStart w:id="22" w:name="_Toc112240930"/>
      <w:bookmarkStart w:id="23" w:name="_Toc116313523"/>
      <w:bookmarkStart w:id="24" w:name="_Toc519521501"/>
      <w:bookmarkStart w:id="25" w:name="_Toc519523169"/>
      <w:bookmarkStart w:id="26" w:name="_Toc519525262"/>
      <w:bookmarkStart w:id="27" w:name="_Toc522546374"/>
      <w:bookmarkStart w:id="28" w:name="_Toc12420331"/>
      <w:bookmarkEnd w:id="14"/>
      <w:bookmarkEnd w:id="15"/>
      <w:bookmarkEnd w:id="16"/>
      <w:r w:rsidRPr="009B5082">
        <w:t>Indicator 1:</w:t>
      </w:r>
      <w:bookmarkEnd w:id="17"/>
      <w:r>
        <w:t xml:space="preserve"> </w:t>
      </w:r>
      <w:r w:rsidRPr="009B5082">
        <w:t>Coverage</w:t>
      </w:r>
      <w:bookmarkEnd w:id="18"/>
      <w:bookmarkEnd w:id="19"/>
      <w:bookmarkEnd w:id="20"/>
      <w:bookmarkEnd w:id="21"/>
      <w:bookmarkEnd w:id="22"/>
      <w:bookmarkEnd w:id="23"/>
    </w:p>
    <w:p w14:paraId="1C252398" w14:textId="77777777" w:rsidR="007005B7" w:rsidRPr="009B5082" w:rsidRDefault="007005B7" w:rsidP="00220E1D">
      <w:pPr>
        <w:spacing w:before="0" w:after="0"/>
        <w:ind w:right="-284"/>
        <w:rPr>
          <w:spacing w:val="-2"/>
        </w:rPr>
      </w:pPr>
      <w:r w:rsidRPr="009B5082">
        <w:rPr>
          <w:b/>
          <w:spacing w:val="-2"/>
        </w:rPr>
        <w:t>Description:</w:t>
      </w:r>
      <w:r w:rsidRPr="009B5082">
        <w:rPr>
          <w:spacing w:val="-2"/>
        </w:rPr>
        <w:t xml:space="preserve"> The proportion of babies born who complete </w:t>
      </w:r>
      <w:proofErr w:type="spellStart"/>
      <w:r w:rsidRPr="009B5082">
        <w:rPr>
          <w:spacing w:val="-2"/>
        </w:rPr>
        <w:t>newborn</w:t>
      </w:r>
      <w:proofErr w:type="spellEnd"/>
      <w:r w:rsidRPr="009B5082">
        <w:rPr>
          <w:spacing w:val="-2"/>
        </w:rPr>
        <w:t xml:space="preserve"> metabolic screening.</w:t>
      </w:r>
    </w:p>
    <w:p w14:paraId="57D33524" w14:textId="77777777" w:rsidR="007005B7" w:rsidRDefault="007005B7" w:rsidP="00220E1D">
      <w:pPr>
        <w:spacing w:before="0" w:after="0"/>
      </w:pPr>
    </w:p>
    <w:p w14:paraId="5CAA8563" w14:textId="77777777" w:rsidR="007005B7" w:rsidRDefault="007005B7" w:rsidP="00220E1D">
      <w:pPr>
        <w:spacing w:before="0" w:after="0"/>
      </w:pPr>
      <w:r w:rsidRPr="00385459">
        <w:rPr>
          <w:b/>
        </w:rPr>
        <w:t>Rationale:</w:t>
      </w:r>
      <w:r w:rsidRPr="00385459">
        <w:t xml:space="preserve"> </w:t>
      </w:r>
      <w:proofErr w:type="spellStart"/>
      <w:r>
        <w:t>Newborn</w:t>
      </w:r>
      <w:proofErr w:type="spellEnd"/>
      <w:r>
        <w:t xml:space="preserve"> screening must be offered for all babies. All babies whose parents/guardians have consented to screening should have completed screening.</w:t>
      </w:r>
    </w:p>
    <w:p w14:paraId="14CC029B" w14:textId="77777777" w:rsidR="007005B7" w:rsidRDefault="007005B7" w:rsidP="00220E1D">
      <w:pPr>
        <w:spacing w:before="0" w:after="0"/>
      </w:pPr>
    </w:p>
    <w:p w14:paraId="718CAD67" w14:textId="77777777" w:rsidR="007005B7" w:rsidRDefault="007005B7" w:rsidP="00220E1D">
      <w:pPr>
        <w:spacing w:before="0" w:after="0"/>
      </w:pPr>
      <w:r>
        <w:rPr>
          <w:b/>
        </w:rPr>
        <w:t>Target:</w:t>
      </w:r>
      <w:r>
        <w:t xml:space="preserve"> ≥99 percent of babies born nationally and within each of Māori, Pacific, Asian and Other population groups are screened.</w:t>
      </w:r>
    </w:p>
    <w:p w14:paraId="3CE531FE" w14:textId="77777777" w:rsidR="007005B7" w:rsidRDefault="007005B7" w:rsidP="00220E1D">
      <w:pPr>
        <w:spacing w:before="0" w:after="0"/>
      </w:pPr>
    </w:p>
    <w:p w14:paraId="3FBBB491" w14:textId="77777777" w:rsidR="007005B7" w:rsidRDefault="007005B7" w:rsidP="00220E1D">
      <w:pPr>
        <w:spacing w:before="0" w:after="0"/>
      </w:pPr>
      <w:r w:rsidRPr="00385459">
        <w:rPr>
          <w:b/>
        </w:rPr>
        <w:t>Interpretation:</w:t>
      </w:r>
      <w:r w:rsidRPr="00385459">
        <w:t xml:space="preserve"> </w:t>
      </w:r>
      <w:r>
        <w:t>National c</w:t>
      </w:r>
      <w:r w:rsidRPr="000C30C1">
        <w:t xml:space="preserve">overage </w:t>
      </w:r>
      <w:r>
        <w:t xml:space="preserve">is </w:t>
      </w:r>
      <w:r w:rsidRPr="000C30C1">
        <w:t xml:space="preserve">at </w:t>
      </w:r>
      <w:r>
        <w:t>99.2 percent</w:t>
      </w:r>
      <w:r w:rsidRPr="000C30C1">
        <w:t xml:space="preserve"> </w:t>
      </w:r>
      <w:r>
        <w:t>which is above target</w:t>
      </w:r>
      <w:r w:rsidRPr="000C30C1">
        <w:t xml:space="preserve">. </w:t>
      </w:r>
      <w:r>
        <w:t>Total c</w:t>
      </w:r>
      <w:r w:rsidRPr="000C30C1">
        <w:t xml:space="preserve">overage by DHB varied from </w:t>
      </w:r>
      <w:r>
        <w:t>98.0 percent</w:t>
      </w:r>
      <w:r w:rsidRPr="000C30C1">
        <w:t xml:space="preserve"> </w:t>
      </w:r>
      <w:r>
        <w:t>upward (Bay of Plenty and Counties Manukau). Coverage by e</w:t>
      </w:r>
      <w:r w:rsidRPr="000C30C1">
        <w:t>thnicity varied</w:t>
      </w:r>
      <w:r>
        <w:t>: 97.6 percent</w:t>
      </w:r>
      <w:r w:rsidRPr="007D29E0">
        <w:t xml:space="preserve"> for </w:t>
      </w:r>
      <w:r>
        <w:t xml:space="preserve">Pacific </w:t>
      </w:r>
      <w:proofErr w:type="spellStart"/>
      <w:r>
        <w:t>newborns</w:t>
      </w:r>
      <w:proofErr w:type="spellEnd"/>
      <w:r>
        <w:t xml:space="preserve">, </w:t>
      </w:r>
      <w:r w:rsidRPr="007D29E0">
        <w:t>9</w:t>
      </w:r>
      <w:r>
        <w:t xml:space="preserve">7.8 percent for Māori </w:t>
      </w:r>
      <w:proofErr w:type="spellStart"/>
      <w:r>
        <w:t>newborns</w:t>
      </w:r>
      <w:proofErr w:type="spellEnd"/>
      <w:r>
        <w:t xml:space="preserve">, 99.3 percent for Asian </w:t>
      </w:r>
      <w:proofErr w:type="spellStart"/>
      <w:r>
        <w:t>newborns</w:t>
      </w:r>
      <w:proofErr w:type="spellEnd"/>
      <w:r w:rsidRPr="007D29E0">
        <w:t xml:space="preserve"> </w:t>
      </w:r>
      <w:r>
        <w:t>and</w:t>
      </w:r>
      <w:r w:rsidRPr="007D29E0">
        <w:t xml:space="preserve"> </w:t>
      </w:r>
      <w:r>
        <w:t xml:space="preserve">100 percent for </w:t>
      </w:r>
      <w:proofErr w:type="gramStart"/>
      <w:r w:rsidRPr="000C30C1">
        <w:t>Other</w:t>
      </w:r>
      <w:proofErr w:type="gramEnd"/>
      <w:r>
        <w:t xml:space="preserve"> </w:t>
      </w:r>
      <w:proofErr w:type="spellStart"/>
      <w:r>
        <w:t>newborns</w:t>
      </w:r>
      <w:proofErr w:type="spellEnd"/>
      <w:r>
        <w:t>.</w:t>
      </w:r>
    </w:p>
    <w:p w14:paraId="1F0AE99B" w14:textId="77777777" w:rsidR="007005B7" w:rsidRDefault="007005B7" w:rsidP="00220E1D">
      <w:pPr>
        <w:spacing w:before="0" w:after="0"/>
      </w:pPr>
    </w:p>
    <w:p w14:paraId="00B0AB5D" w14:textId="77777777" w:rsidR="007005B7" w:rsidRDefault="007005B7" w:rsidP="00220E1D">
      <w:pPr>
        <w:spacing w:before="0" w:after="0"/>
      </w:pPr>
      <w:r w:rsidRPr="007B1323">
        <w:rPr>
          <w:b/>
        </w:rPr>
        <w:t>Comment:</w:t>
      </w:r>
      <w:r>
        <w:t xml:space="preserve"> All 20 DHBs achieved at least 98 percent coverage in total. All but seven</w:t>
      </w:r>
      <w:r w:rsidRPr="00BA6EE0">
        <w:t xml:space="preserve"> DHBs made the 99</w:t>
      </w:r>
      <w:r>
        <w:t> percent target for total coverage; however, only two DHBs made the 99 percent target within each of the Māori, Pacific, Asian and Other population groups</w:t>
      </w:r>
      <w:r w:rsidRPr="00BA6EE0">
        <w:t>.</w:t>
      </w:r>
    </w:p>
    <w:p w14:paraId="14AAD047" w14:textId="77777777" w:rsidR="007005B7" w:rsidRDefault="007005B7" w:rsidP="00220E1D">
      <w:pPr>
        <w:spacing w:before="0" w:after="0"/>
      </w:pPr>
    </w:p>
    <w:p w14:paraId="7804DDD3" w14:textId="77777777" w:rsidR="007005B7" w:rsidRDefault="007005B7" w:rsidP="00220E1D">
      <w:pPr>
        <w:spacing w:before="0" w:after="0"/>
      </w:pPr>
      <w:r>
        <w:t xml:space="preserve">It is estimated that the NMSP did not screen </w:t>
      </w:r>
      <w:r w:rsidRPr="00D106BA">
        <w:t xml:space="preserve">approximately 443 </w:t>
      </w:r>
      <w:proofErr w:type="spellStart"/>
      <w:r w:rsidRPr="00D106BA">
        <w:t>newborns</w:t>
      </w:r>
      <w:proofErr w:type="spellEnd"/>
      <w:r>
        <w:t xml:space="preserve"> in 2020. It is not yet possible to distinguish between those unscreened who were offered screening and declined and those who were missed. Some DHBs have begun to actively identify and follow up on unscreened </w:t>
      </w:r>
      <w:proofErr w:type="spellStart"/>
      <w:r>
        <w:t>newborns</w:t>
      </w:r>
      <w:proofErr w:type="spellEnd"/>
      <w:r>
        <w:t xml:space="preserve">, with the support of </w:t>
      </w:r>
      <w:proofErr w:type="spellStart"/>
      <w:r>
        <w:t>LabPlus</w:t>
      </w:r>
      <w:proofErr w:type="spellEnd"/>
      <w:r>
        <w:t>, to ensure that an offer of screening has been made.</w:t>
      </w:r>
    </w:p>
    <w:p w14:paraId="6DBEEF88" w14:textId="77777777" w:rsidR="007005B7" w:rsidRDefault="007005B7" w:rsidP="00220E1D">
      <w:pPr>
        <w:spacing w:before="0" w:after="0"/>
      </w:pPr>
    </w:p>
    <w:p w14:paraId="50F83103" w14:textId="77777777" w:rsidR="007005B7" w:rsidRDefault="007005B7" w:rsidP="00220E1D">
      <w:pPr>
        <w:spacing w:before="0" w:after="0"/>
      </w:pPr>
      <w:r w:rsidRPr="00972EA3">
        <w:t xml:space="preserve">Coverage rates for Māori are lower than </w:t>
      </w:r>
      <w:r>
        <w:t>for non-</w:t>
      </w:r>
      <w:r w:rsidRPr="00972EA3">
        <w:t>Māori</w:t>
      </w:r>
      <w:r>
        <w:t xml:space="preserve"> </w:t>
      </w:r>
      <w:r w:rsidRPr="006859F9">
        <w:t xml:space="preserve">at </w:t>
      </w:r>
      <w:r w:rsidRPr="00706E2A">
        <w:t>1</w:t>
      </w:r>
      <w:r>
        <w:t>5</w:t>
      </w:r>
      <w:r w:rsidRPr="00972EA3">
        <w:t xml:space="preserve"> DHB</w:t>
      </w:r>
      <w:r>
        <w:t>s</w:t>
      </w:r>
      <w:r w:rsidRPr="00972EA3">
        <w:t xml:space="preserve">. </w:t>
      </w:r>
    </w:p>
    <w:p w14:paraId="50AB82CE" w14:textId="77777777" w:rsidR="007005B7" w:rsidRDefault="007005B7" w:rsidP="007005B7">
      <w:pPr>
        <w:rPr>
          <w:b/>
          <w:sz w:val="20"/>
        </w:rPr>
      </w:pPr>
      <w:bookmarkStart w:id="29" w:name="_Toc468964276"/>
      <w:bookmarkStart w:id="30" w:name="_Toc22218802"/>
      <w:bookmarkStart w:id="31" w:name="_Toc65142506"/>
      <w:r>
        <w:br w:type="page"/>
      </w:r>
    </w:p>
    <w:p w14:paraId="5EC5F48C" w14:textId="0C45D5B3" w:rsidR="007005B7" w:rsidRPr="00B64746" w:rsidRDefault="007005B7" w:rsidP="009A09B5">
      <w:pPr>
        <w:pStyle w:val="Table"/>
        <w:rPr>
          <w:rFonts w:asciiTheme="minorHAnsi" w:hAnsiTheme="minorHAnsi" w:cstheme="minorHAnsi"/>
          <w:sz w:val="24"/>
          <w:szCs w:val="24"/>
        </w:rPr>
      </w:pPr>
      <w:bookmarkStart w:id="32" w:name="_Toc93071269"/>
      <w:bookmarkStart w:id="33" w:name="_Toc112240943"/>
      <w:bookmarkStart w:id="34" w:name="_Toc116311195"/>
      <w:r w:rsidRPr="00B64746">
        <w:rPr>
          <w:rFonts w:asciiTheme="minorHAnsi" w:hAnsiTheme="minorHAnsi" w:cstheme="minorHAnsi"/>
          <w:sz w:val="24"/>
          <w:szCs w:val="24"/>
        </w:rPr>
        <w:lastRenderedPageBreak/>
        <w:t xml:space="preserve">Table </w:t>
      </w:r>
      <w:r w:rsidRPr="00B64746">
        <w:rPr>
          <w:rFonts w:asciiTheme="minorHAnsi" w:hAnsiTheme="minorHAnsi" w:cstheme="minorHAnsi"/>
          <w:sz w:val="24"/>
          <w:szCs w:val="24"/>
        </w:rPr>
        <w:fldChar w:fldCharType="begin"/>
      </w:r>
      <w:r w:rsidRPr="00B64746">
        <w:rPr>
          <w:rFonts w:asciiTheme="minorHAnsi" w:hAnsiTheme="minorHAnsi" w:cstheme="minorHAnsi"/>
          <w:sz w:val="24"/>
          <w:szCs w:val="24"/>
        </w:rPr>
        <w:instrText>SEQ Table \* ARABIC</w:instrText>
      </w:r>
      <w:r w:rsidRPr="00B64746">
        <w:rPr>
          <w:rFonts w:asciiTheme="minorHAnsi" w:hAnsiTheme="minorHAnsi" w:cstheme="minorHAnsi"/>
          <w:sz w:val="24"/>
          <w:szCs w:val="24"/>
        </w:rPr>
        <w:fldChar w:fldCharType="separate"/>
      </w:r>
      <w:r w:rsidR="00A36823">
        <w:rPr>
          <w:rFonts w:asciiTheme="minorHAnsi" w:hAnsiTheme="minorHAnsi" w:cstheme="minorHAnsi"/>
          <w:noProof/>
          <w:sz w:val="24"/>
          <w:szCs w:val="24"/>
        </w:rPr>
        <w:t>1</w:t>
      </w:r>
      <w:r w:rsidRPr="00B64746">
        <w:rPr>
          <w:rFonts w:asciiTheme="minorHAnsi" w:hAnsiTheme="minorHAnsi" w:cstheme="minorHAnsi"/>
          <w:sz w:val="24"/>
          <w:szCs w:val="24"/>
        </w:rPr>
        <w:fldChar w:fldCharType="end"/>
      </w:r>
      <w:r w:rsidRPr="00B64746">
        <w:rPr>
          <w:rFonts w:asciiTheme="minorHAnsi" w:hAnsiTheme="minorHAnsi" w:cstheme="minorHAnsi"/>
          <w:sz w:val="24"/>
          <w:szCs w:val="24"/>
        </w:rPr>
        <w:t xml:space="preserve">: Coverage over </w:t>
      </w:r>
      <w:bookmarkEnd w:id="29"/>
      <w:r w:rsidRPr="00B64746">
        <w:rPr>
          <w:rFonts w:asciiTheme="minorHAnsi" w:hAnsiTheme="minorHAnsi" w:cstheme="minorHAnsi"/>
          <w:sz w:val="24"/>
          <w:szCs w:val="24"/>
        </w:rPr>
        <w:t>time</w:t>
      </w:r>
      <w:bookmarkEnd w:id="30"/>
      <w:bookmarkEnd w:id="31"/>
      <w:bookmarkEnd w:id="32"/>
      <w:bookmarkEnd w:id="33"/>
      <w:bookmarkEnd w:id="34"/>
    </w:p>
    <w:tbl>
      <w:tblPr>
        <w:tblStyle w:val="TeWhatuOra"/>
        <w:tblW w:w="5000" w:type="pct"/>
        <w:tblLook w:val="0420" w:firstRow="1" w:lastRow="0" w:firstColumn="0" w:lastColumn="0" w:noHBand="0" w:noVBand="1"/>
      </w:tblPr>
      <w:tblGrid>
        <w:gridCol w:w="2409"/>
        <w:gridCol w:w="2409"/>
        <w:gridCol w:w="2410"/>
        <w:gridCol w:w="2410"/>
      </w:tblGrid>
      <w:tr w:rsidR="007005B7" w:rsidRPr="00FC1D72" w14:paraId="45F4079B" w14:textId="77777777" w:rsidTr="000E5D7A">
        <w:trPr>
          <w:cnfStyle w:val="100000000000" w:firstRow="1" w:lastRow="0" w:firstColumn="0" w:lastColumn="0" w:oddVBand="0" w:evenVBand="0" w:oddHBand="0" w:evenHBand="0" w:firstRowFirstColumn="0" w:firstRowLastColumn="0" w:lastRowFirstColumn="0" w:lastRowLastColumn="0"/>
          <w:trHeight w:val="346"/>
        </w:trPr>
        <w:tc>
          <w:tcPr>
            <w:tcW w:w="1250" w:type="pct"/>
            <w:tcBorders>
              <w:top w:val="nil"/>
              <w:left w:val="nil"/>
              <w:bottom w:val="nil"/>
              <w:right w:val="nil"/>
            </w:tcBorders>
            <w:noWrap/>
            <w:hideMark/>
          </w:tcPr>
          <w:p w14:paraId="6B438549" w14:textId="77777777" w:rsidR="007005B7" w:rsidRPr="00FC1D72" w:rsidRDefault="007005B7" w:rsidP="000E5D7A">
            <w:pPr>
              <w:pStyle w:val="TableText"/>
              <w:jc w:val="center"/>
              <w:rPr>
                <w:b w:val="0"/>
                <w:lang w:eastAsia="en-NZ"/>
              </w:rPr>
            </w:pPr>
            <w:r w:rsidRPr="00FC1D72">
              <w:rPr>
                <w:lang w:eastAsia="en-NZ"/>
              </w:rPr>
              <w:t>Year</w:t>
            </w:r>
          </w:p>
        </w:tc>
        <w:tc>
          <w:tcPr>
            <w:tcW w:w="1250" w:type="pct"/>
            <w:tcBorders>
              <w:top w:val="nil"/>
              <w:left w:val="nil"/>
              <w:bottom w:val="nil"/>
              <w:right w:val="nil"/>
            </w:tcBorders>
            <w:noWrap/>
            <w:hideMark/>
          </w:tcPr>
          <w:p w14:paraId="185D26FA" w14:textId="77777777" w:rsidR="007005B7" w:rsidRPr="00FC1D72" w:rsidRDefault="007005B7" w:rsidP="000E5D7A">
            <w:pPr>
              <w:pStyle w:val="TableText"/>
              <w:jc w:val="center"/>
              <w:rPr>
                <w:b w:val="0"/>
                <w:lang w:eastAsia="en-NZ"/>
              </w:rPr>
            </w:pPr>
            <w:r w:rsidRPr="00FC1D72">
              <w:rPr>
                <w:lang w:eastAsia="en-NZ"/>
              </w:rPr>
              <w:t>Births</w:t>
            </w:r>
          </w:p>
        </w:tc>
        <w:tc>
          <w:tcPr>
            <w:tcW w:w="1250" w:type="pct"/>
            <w:tcBorders>
              <w:top w:val="nil"/>
              <w:left w:val="nil"/>
              <w:bottom w:val="nil"/>
              <w:right w:val="nil"/>
            </w:tcBorders>
            <w:noWrap/>
            <w:hideMark/>
          </w:tcPr>
          <w:p w14:paraId="48ACF633" w14:textId="2A559719" w:rsidR="007005B7" w:rsidRPr="00FC1D72" w:rsidRDefault="007005B7" w:rsidP="000E5D7A">
            <w:pPr>
              <w:pStyle w:val="TableText"/>
              <w:jc w:val="center"/>
              <w:rPr>
                <w:b w:val="0"/>
                <w:lang w:eastAsia="en-NZ"/>
              </w:rPr>
            </w:pPr>
            <w:r w:rsidRPr="00FC1D72">
              <w:rPr>
                <w:lang w:eastAsia="en-NZ"/>
              </w:rPr>
              <w:t>Babies screened</w:t>
            </w:r>
          </w:p>
        </w:tc>
        <w:tc>
          <w:tcPr>
            <w:tcW w:w="1250" w:type="pct"/>
            <w:tcBorders>
              <w:top w:val="nil"/>
              <w:left w:val="nil"/>
              <w:bottom w:val="nil"/>
              <w:right w:val="nil"/>
            </w:tcBorders>
            <w:noWrap/>
            <w:hideMark/>
          </w:tcPr>
          <w:p w14:paraId="2E6DD0E7" w14:textId="77777777" w:rsidR="007005B7" w:rsidRPr="00FC1D72" w:rsidRDefault="007005B7" w:rsidP="000E5D7A">
            <w:pPr>
              <w:pStyle w:val="TableText"/>
              <w:jc w:val="center"/>
              <w:rPr>
                <w:b w:val="0"/>
                <w:lang w:eastAsia="en-NZ"/>
              </w:rPr>
            </w:pPr>
            <w:r w:rsidRPr="00FC1D72">
              <w:rPr>
                <w:lang w:eastAsia="en-NZ"/>
              </w:rPr>
              <w:t>Coverage (%)</w:t>
            </w:r>
          </w:p>
        </w:tc>
      </w:tr>
      <w:tr w:rsidR="007005B7" w:rsidRPr="00FC1D72" w14:paraId="4D0915CB" w14:textId="77777777" w:rsidTr="000E5D7A">
        <w:trPr>
          <w:trHeight w:val="346"/>
        </w:trPr>
        <w:tc>
          <w:tcPr>
            <w:tcW w:w="1250" w:type="pct"/>
            <w:tcBorders>
              <w:top w:val="nil"/>
              <w:left w:val="nil"/>
              <w:right w:val="nil"/>
            </w:tcBorders>
            <w:noWrap/>
            <w:hideMark/>
          </w:tcPr>
          <w:p w14:paraId="3DD4AF68" w14:textId="77777777" w:rsidR="007005B7" w:rsidRPr="00FC1D72" w:rsidRDefault="007005B7" w:rsidP="000E5D7A">
            <w:pPr>
              <w:pStyle w:val="TableText"/>
              <w:jc w:val="center"/>
              <w:rPr>
                <w:lang w:eastAsia="en-NZ"/>
              </w:rPr>
            </w:pPr>
            <w:r w:rsidRPr="00FC1D72">
              <w:rPr>
                <w:lang w:eastAsia="en-NZ"/>
              </w:rPr>
              <w:t>2010</w:t>
            </w:r>
          </w:p>
        </w:tc>
        <w:tc>
          <w:tcPr>
            <w:tcW w:w="1250" w:type="pct"/>
            <w:tcBorders>
              <w:top w:val="nil"/>
              <w:left w:val="nil"/>
              <w:right w:val="nil"/>
            </w:tcBorders>
            <w:noWrap/>
            <w:hideMark/>
          </w:tcPr>
          <w:p w14:paraId="235A0A6A" w14:textId="77777777" w:rsidR="007005B7" w:rsidRPr="00FC1D72" w:rsidRDefault="007005B7" w:rsidP="000E5D7A">
            <w:pPr>
              <w:pStyle w:val="TableText"/>
              <w:jc w:val="center"/>
              <w:rPr>
                <w:lang w:eastAsia="en-NZ"/>
              </w:rPr>
            </w:pPr>
            <w:r w:rsidRPr="00FC1D72">
              <w:rPr>
                <w:lang w:eastAsia="en-NZ"/>
              </w:rPr>
              <w:t>64,699</w:t>
            </w:r>
          </w:p>
        </w:tc>
        <w:tc>
          <w:tcPr>
            <w:tcW w:w="1250" w:type="pct"/>
            <w:tcBorders>
              <w:top w:val="nil"/>
              <w:left w:val="nil"/>
              <w:right w:val="nil"/>
            </w:tcBorders>
            <w:noWrap/>
            <w:hideMark/>
          </w:tcPr>
          <w:p w14:paraId="504E51FC" w14:textId="77777777" w:rsidR="007005B7" w:rsidRPr="00FC1D72" w:rsidRDefault="007005B7" w:rsidP="000E5D7A">
            <w:pPr>
              <w:pStyle w:val="TableText"/>
              <w:jc w:val="center"/>
              <w:rPr>
                <w:lang w:eastAsia="en-NZ"/>
              </w:rPr>
            </w:pPr>
            <w:r w:rsidRPr="00FC1D72">
              <w:rPr>
                <w:lang w:eastAsia="en-NZ"/>
              </w:rPr>
              <w:t>63,727</w:t>
            </w:r>
          </w:p>
        </w:tc>
        <w:tc>
          <w:tcPr>
            <w:tcW w:w="1250" w:type="pct"/>
            <w:tcBorders>
              <w:top w:val="nil"/>
              <w:left w:val="nil"/>
              <w:right w:val="nil"/>
            </w:tcBorders>
            <w:noWrap/>
            <w:hideMark/>
          </w:tcPr>
          <w:p w14:paraId="67AC0357" w14:textId="77777777" w:rsidR="007005B7" w:rsidRPr="00FC1D72" w:rsidRDefault="007005B7" w:rsidP="000E5D7A">
            <w:pPr>
              <w:pStyle w:val="TableText"/>
              <w:jc w:val="center"/>
              <w:rPr>
                <w:lang w:eastAsia="en-NZ"/>
              </w:rPr>
            </w:pPr>
            <w:r w:rsidRPr="00FC1D72">
              <w:rPr>
                <w:lang w:eastAsia="en-NZ"/>
              </w:rPr>
              <w:t>98.5</w:t>
            </w:r>
          </w:p>
        </w:tc>
      </w:tr>
      <w:tr w:rsidR="007005B7" w:rsidRPr="00FC1D72" w14:paraId="086DC12E" w14:textId="77777777" w:rsidTr="000E5D7A">
        <w:trPr>
          <w:trHeight w:val="346"/>
        </w:trPr>
        <w:tc>
          <w:tcPr>
            <w:tcW w:w="1250" w:type="pct"/>
            <w:tcBorders>
              <w:left w:val="nil"/>
              <w:right w:val="nil"/>
            </w:tcBorders>
            <w:noWrap/>
            <w:hideMark/>
          </w:tcPr>
          <w:p w14:paraId="7095E9E1" w14:textId="77777777" w:rsidR="007005B7" w:rsidRPr="00FC1D72" w:rsidRDefault="007005B7" w:rsidP="000E5D7A">
            <w:pPr>
              <w:pStyle w:val="TableText"/>
              <w:jc w:val="center"/>
              <w:rPr>
                <w:lang w:eastAsia="en-NZ"/>
              </w:rPr>
            </w:pPr>
            <w:r w:rsidRPr="00FC1D72">
              <w:rPr>
                <w:lang w:eastAsia="en-NZ"/>
              </w:rPr>
              <w:t>2011</w:t>
            </w:r>
          </w:p>
        </w:tc>
        <w:tc>
          <w:tcPr>
            <w:tcW w:w="1250" w:type="pct"/>
            <w:tcBorders>
              <w:left w:val="nil"/>
              <w:right w:val="nil"/>
            </w:tcBorders>
            <w:noWrap/>
            <w:hideMark/>
          </w:tcPr>
          <w:p w14:paraId="423A5479" w14:textId="77777777" w:rsidR="007005B7" w:rsidRPr="00FC1D72" w:rsidRDefault="007005B7" w:rsidP="000E5D7A">
            <w:pPr>
              <w:pStyle w:val="TableText"/>
              <w:jc w:val="center"/>
              <w:rPr>
                <w:lang w:eastAsia="en-NZ"/>
              </w:rPr>
            </w:pPr>
            <w:r w:rsidRPr="00FC1D72">
              <w:rPr>
                <w:lang w:eastAsia="en-NZ"/>
              </w:rPr>
              <w:t>62,733</w:t>
            </w:r>
          </w:p>
        </w:tc>
        <w:tc>
          <w:tcPr>
            <w:tcW w:w="1250" w:type="pct"/>
            <w:tcBorders>
              <w:left w:val="nil"/>
              <w:right w:val="nil"/>
            </w:tcBorders>
            <w:noWrap/>
            <w:hideMark/>
          </w:tcPr>
          <w:p w14:paraId="52C789FC" w14:textId="77777777" w:rsidR="007005B7" w:rsidRPr="00FC1D72" w:rsidRDefault="007005B7" w:rsidP="000E5D7A">
            <w:pPr>
              <w:pStyle w:val="TableText"/>
              <w:jc w:val="center"/>
              <w:rPr>
                <w:lang w:eastAsia="en-NZ"/>
              </w:rPr>
            </w:pPr>
            <w:r w:rsidRPr="00FC1D72">
              <w:rPr>
                <w:lang w:eastAsia="en-NZ"/>
              </w:rPr>
              <w:t>61,859</w:t>
            </w:r>
          </w:p>
        </w:tc>
        <w:tc>
          <w:tcPr>
            <w:tcW w:w="1250" w:type="pct"/>
            <w:tcBorders>
              <w:left w:val="nil"/>
              <w:right w:val="nil"/>
            </w:tcBorders>
            <w:noWrap/>
            <w:hideMark/>
          </w:tcPr>
          <w:p w14:paraId="4C057531" w14:textId="77777777" w:rsidR="007005B7" w:rsidRPr="00FC1D72" w:rsidRDefault="007005B7" w:rsidP="000E5D7A">
            <w:pPr>
              <w:pStyle w:val="TableText"/>
              <w:jc w:val="center"/>
              <w:rPr>
                <w:lang w:eastAsia="en-NZ"/>
              </w:rPr>
            </w:pPr>
            <w:r w:rsidRPr="00FC1D72">
              <w:rPr>
                <w:lang w:eastAsia="en-NZ"/>
              </w:rPr>
              <w:t>98.6</w:t>
            </w:r>
          </w:p>
        </w:tc>
      </w:tr>
      <w:tr w:rsidR="007005B7" w:rsidRPr="00FC1D72" w14:paraId="155AC472" w14:textId="77777777" w:rsidTr="000E5D7A">
        <w:trPr>
          <w:trHeight w:val="346"/>
        </w:trPr>
        <w:tc>
          <w:tcPr>
            <w:tcW w:w="1250" w:type="pct"/>
            <w:tcBorders>
              <w:left w:val="nil"/>
              <w:right w:val="nil"/>
            </w:tcBorders>
            <w:noWrap/>
            <w:hideMark/>
          </w:tcPr>
          <w:p w14:paraId="7598B628" w14:textId="77777777" w:rsidR="007005B7" w:rsidRPr="00FC1D72" w:rsidRDefault="007005B7" w:rsidP="000E5D7A">
            <w:pPr>
              <w:pStyle w:val="TableText"/>
              <w:jc w:val="center"/>
              <w:rPr>
                <w:lang w:eastAsia="en-NZ"/>
              </w:rPr>
            </w:pPr>
            <w:r w:rsidRPr="00FC1D72">
              <w:rPr>
                <w:lang w:eastAsia="en-NZ"/>
              </w:rPr>
              <w:t>2012</w:t>
            </w:r>
          </w:p>
        </w:tc>
        <w:tc>
          <w:tcPr>
            <w:tcW w:w="1250" w:type="pct"/>
            <w:tcBorders>
              <w:left w:val="nil"/>
              <w:right w:val="nil"/>
            </w:tcBorders>
            <w:noWrap/>
            <w:hideMark/>
          </w:tcPr>
          <w:p w14:paraId="7E91226D" w14:textId="77777777" w:rsidR="007005B7" w:rsidRPr="00FC1D72" w:rsidRDefault="007005B7" w:rsidP="000E5D7A">
            <w:pPr>
              <w:pStyle w:val="TableText"/>
              <w:jc w:val="center"/>
              <w:rPr>
                <w:lang w:eastAsia="en-NZ"/>
              </w:rPr>
            </w:pPr>
            <w:r w:rsidRPr="00FC1D72">
              <w:rPr>
                <w:lang w:eastAsia="en-NZ"/>
              </w:rPr>
              <w:t>62,842</w:t>
            </w:r>
          </w:p>
        </w:tc>
        <w:tc>
          <w:tcPr>
            <w:tcW w:w="1250" w:type="pct"/>
            <w:tcBorders>
              <w:left w:val="nil"/>
              <w:right w:val="nil"/>
            </w:tcBorders>
            <w:noWrap/>
            <w:hideMark/>
          </w:tcPr>
          <w:p w14:paraId="20E2A038" w14:textId="77777777" w:rsidR="007005B7" w:rsidRPr="00FC1D72" w:rsidRDefault="007005B7" w:rsidP="000E5D7A">
            <w:pPr>
              <w:pStyle w:val="TableText"/>
              <w:jc w:val="center"/>
              <w:rPr>
                <w:lang w:eastAsia="en-NZ"/>
              </w:rPr>
            </w:pPr>
            <w:r w:rsidRPr="00FC1D72">
              <w:rPr>
                <w:lang w:eastAsia="en-NZ"/>
              </w:rPr>
              <w:t>61,422</w:t>
            </w:r>
          </w:p>
        </w:tc>
        <w:tc>
          <w:tcPr>
            <w:tcW w:w="1250" w:type="pct"/>
            <w:tcBorders>
              <w:left w:val="nil"/>
              <w:right w:val="nil"/>
            </w:tcBorders>
            <w:noWrap/>
            <w:hideMark/>
          </w:tcPr>
          <w:p w14:paraId="3129381F" w14:textId="77777777" w:rsidR="007005B7" w:rsidRPr="00FC1D72" w:rsidRDefault="007005B7" w:rsidP="000E5D7A">
            <w:pPr>
              <w:pStyle w:val="TableText"/>
              <w:jc w:val="center"/>
              <w:rPr>
                <w:lang w:eastAsia="en-NZ"/>
              </w:rPr>
            </w:pPr>
            <w:r w:rsidRPr="00FC1D72">
              <w:rPr>
                <w:lang w:eastAsia="en-NZ"/>
              </w:rPr>
              <w:t>97.7</w:t>
            </w:r>
          </w:p>
        </w:tc>
      </w:tr>
      <w:tr w:rsidR="007005B7" w:rsidRPr="00FC1D72" w14:paraId="3AA11C5F" w14:textId="77777777" w:rsidTr="000E5D7A">
        <w:trPr>
          <w:trHeight w:val="346"/>
        </w:trPr>
        <w:tc>
          <w:tcPr>
            <w:tcW w:w="1250" w:type="pct"/>
            <w:tcBorders>
              <w:left w:val="nil"/>
              <w:right w:val="nil"/>
            </w:tcBorders>
            <w:noWrap/>
            <w:hideMark/>
          </w:tcPr>
          <w:p w14:paraId="562F1251" w14:textId="77777777" w:rsidR="007005B7" w:rsidRPr="00FC1D72" w:rsidRDefault="007005B7" w:rsidP="000E5D7A">
            <w:pPr>
              <w:pStyle w:val="TableText"/>
              <w:jc w:val="center"/>
              <w:rPr>
                <w:lang w:eastAsia="en-NZ"/>
              </w:rPr>
            </w:pPr>
            <w:r w:rsidRPr="00FC1D72">
              <w:rPr>
                <w:lang w:eastAsia="en-NZ"/>
              </w:rPr>
              <w:t>2013</w:t>
            </w:r>
          </w:p>
        </w:tc>
        <w:tc>
          <w:tcPr>
            <w:tcW w:w="1250" w:type="pct"/>
            <w:tcBorders>
              <w:left w:val="nil"/>
              <w:right w:val="nil"/>
            </w:tcBorders>
            <w:noWrap/>
            <w:hideMark/>
          </w:tcPr>
          <w:p w14:paraId="66DEA383" w14:textId="77777777" w:rsidR="007005B7" w:rsidRPr="00FC1D72" w:rsidRDefault="007005B7" w:rsidP="000E5D7A">
            <w:pPr>
              <w:pStyle w:val="TableText"/>
              <w:jc w:val="center"/>
              <w:rPr>
                <w:lang w:eastAsia="en-NZ"/>
              </w:rPr>
            </w:pPr>
            <w:r w:rsidRPr="00FC1D72">
              <w:rPr>
                <w:lang w:eastAsia="en-NZ"/>
              </w:rPr>
              <w:t>59,707</w:t>
            </w:r>
          </w:p>
        </w:tc>
        <w:tc>
          <w:tcPr>
            <w:tcW w:w="1250" w:type="pct"/>
            <w:tcBorders>
              <w:left w:val="nil"/>
              <w:right w:val="nil"/>
            </w:tcBorders>
            <w:noWrap/>
            <w:hideMark/>
          </w:tcPr>
          <w:p w14:paraId="0633BC9F" w14:textId="77777777" w:rsidR="007005B7" w:rsidRPr="00FC1D72" w:rsidRDefault="007005B7" w:rsidP="000E5D7A">
            <w:pPr>
              <w:pStyle w:val="TableText"/>
              <w:jc w:val="center"/>
              <w:rPr>
                <w:lang w:eastAsia="en-NZ"/>
              </w:rPr>
            </w:pPr>
            <w:r w:rsidRPr="00FC1D72">
              <w:rPr>
                <w:lang w:eastAsia="en-NZ"/>
              </w:rPr>
              <w:t>59,192</w:t>
            </w:r>
          </w:p>
        </w:tc>
        <w:tc>
          <w:tcPr>
            <w:tcW w:w="1250" w:type="pct"/>
            <w:tcBorders>
              <w:left w:val="nil"/>
              <w:right w:val="nil"/>
            </w:tcBorders>
            <w:noWrap/>
            <w:hideMark/>
          </w:tcPr>
          <w:p w14:paraId="09D7E60C" w14:textId="77777777" w:rsidR="007005B7" w:rsidRPr="00FC1D72" w:rsidRDefault="007005B7" w:rsidP="000E5D7A">
            <w:pPr>
              <w:pStyle w:val="TableText"/>
              <w:jc w:val="center"/>
              <w:rPr>
                <w:lang w:eastAsia="en-NZ"/>
              </w:rPr>
            </w:pPr>
            <w:r w:rsidRPr="00FC1D72">
              <w:rPr>
                <w:lang w:eastAsia="en-NZ"/>
              </w:rPr>
              <w:t>99.1</w:t>
            </w:r>
          </w:p>
        </w:tc>
      </w:tr>
      <w:tr w:rsidR="007005B7" w:rsidRPr="00FC1D72" w14:paraId="05919FFA" w14:textId="77777777" w:rsidTr="000E5D7A">
        <w:trPr>
          <w:trHeight w:val="346"/>
        </w:trPr>
        <w:tc>
          <w:tcPr>
            <w:tcW w:w="1250" w:type="pct"/>
            <w:tcBorders>
              <w:left w:val="nil"/>
              <w:right w:val="nil"/>
            </w:tcBorders>
            <w:noWrap/>
            <w:hideMark/>
          </w:tcPr>
          <w:p w14:paraId="51CA4353" w14:textId="77777777" w:rsidR="007005B7" w:rsidRPr="00FC1D72" w:rsidRDefault="007005B7" w:rsidP="000E5D7A">
            <w:pPr>
              <w:pStyle w:val="TableText"/>
              <w:jc w:val="center"/>
              <w:rPr>
                <w:lang w:eastAsia="en-NZ"/>
              </w:rPr>
            </w:pPr>
            <w:r w:rsidRPr="00FC1D72">
              <w:rPr>
                <w:lang w:eastAsia="en-NZ"/>
              </w:rPr>
              <w:t>2014</w:t>
            </w:r>
          </w:p>
        </w:tc>
        <w:tc>
          <w:tcPr>
            <w:tcW w:w="1250" w:type="pct"/>
            <w:tcBorders>
              <w:left w:val="nil"/>
              <w:right w:val="nil"/>
            </w:tcBorders>
            <w:noWrap/>
            <w:hideMark/>
          </w:tcPr>
          <w:p w14:paraId="5785A6AF" w14:textId="77777777" w:rsidR="007005B7" w:rsidRPr="00FC1D72" w:rsidRDefault="007005B7" w:rsidP="000E5D7A">
            <w:pPr>
              <w:pStyle w:val="TableText"/>
              <w:jc w:val="center"/>
              <w:rPr>
                <w:lang w:eastAsia="en-NZ"/>
              </w:rPr>
            </w:pPr>
            <w:r w:rsidRPr="00FC1D72">
              <w:rPr>
                <w:lang w:eastAsia="en-NZ"/>
              </w:rPr>
              <w:t>59,097</w:t>
            </w:r>
          </w:p>
        </w:tc>
        <w:tc>
          <w:tcPr>
            <w:tcW w:w="1250" w:type="pct"/>
            <w:tcBorders>
              <w:left w:val="nil"/>
              <w:right w:val="nil"/>
            </w:tcBorders>
            <w:noWrap/>
            <w:hideMark/>
          </w:tcPr>
          <w:p w14:paraId="3D58781E" w14:textId="77777777" w:rsidR="007005B7" w:rsidRPr="00FC1D72" w:rsidRDefault="007005B7" w:rsidP="000E5D7A">
            <w:pPr>
              <w:pStyle w:val="TableText"/>
              <w:jc w:val="center"/>
              <w:rPr>
                <w:lang w:eastAsia="en-NZ"/>
              </w:rPr>
            </w:pPr>
            <w:r w:rsidRPr="00FC1D72">
              <w:rPr>
                <w:lang w:eastAsia="en-NZ"/>
              </w:rPr>
              <w:t>58,673</w:t>
            </w:r>
          </w:p>
        </w:tc>
        <w:tc>
          <w:tcPr>
            <w:tcW w:w="1250" w:type="pct"/>
            <w:tcBorders>
              <w:left w:val="nil"/>
              <w:right w:val="nil"/>
            </w:tcBorders>
            <w:noWrap/>
            <w:hideMark/>
          </w:tcPr>
          <w:p w14:paraId="0604E9FF" w14:textId="77777777" w:rsidR="007005B7" w:rsidRPr="00FC1D72" w:rsidRDefault="007005B7" w:rsidP="000E5D7A">
            <w:pPr>
              <w:pStyle w:val="TableText"/>
              <w:jc w:val="center"/>
              <w:rPr>
                <w:lang w:eastAsia="en-NZ"/>
              </w:rPr>
            </w:pPr>
            <w:r w:rsidRPr="00FC1D72">
              <w:rPr>
                <w:lang w:eastAsia="en-NZ"/>
              </w:rPr>
              <w:t>99.3</w:t>
            </w:r>
          </w:p>
        </w:tc>
      </w:tr>
      <w:tr w:rsidR="007005B7" w:rsidRPr="00FC1D72" w14:paraId="2ED06CAC" w14:textId="77777777" w:rsidTr="000E5D7A">
        <w:trPr>
          <w:trHeight w:val="346"/>
        </w:trPr>
        <w:tc>
          <w:tcPr>
            <w:tcW w:w="1250" w:type="pct"/>
            <w:tcBorders>
              <w:left w:val="nil"/>
              <w:right w:val="nil"/>
            </w:tcBorders>
            <w:noWrap/>
            <w:hideMark/>
          </w:tcPr>
          <w:p w14:paraId="3EB2E01C" w14:textId="77777777" w:rsidR="007005B7" w:rsidRPr="00FC1D72" w:rsidRDefault="007005B7" w:rsidP="000E5D7A">
            <w:pPr>
              <w:pStyle w:val="TableText"/>
              <w:jc w:val="center"/>
              <w:rPr>
                <w:lang w:eastAsia="en-NZ"/>
              </w:rPr>
            </w:pPr>
            <w:r w:rsidRPr="00FC1D72">
              <w:rPr>
                <w:lang w:eastAsia="en-NZ"/>
              </w:rPr>
              <w:t>2015</w:t>
            </w:r>
          </w:p>
        </w:tc>
        <w:tc>
          <w:tcPr>
            <w:tcW w:w="1250" w:type="pct"/>
            <w:tcBorders>
              <w:left w:val="nil"/>
              <w:right w:val="nil"/>
            </w:tcBorders>
            <w:noWrap/>
            <w:hideMark/>
          </w:tcPr>
          <w:p w14:paraId="6F4C650A" w14:textId="77777777" w:rsidR="007005B7" w:rsidRPr="00FC1D72" w:rsidRDefault="007005B7" w:rsidP="000E5D7A">
            <w:pPr>
              <w:pStyle w:val="TableText"/>
              <w:jc w:val="center"/>
              <w:rPr>
                <w:lang w:eastAsia="en-NZ"/>
              </w:rPr>
            </w:pPr>
            <w:r w:rsidRPr="00FC1D72">
              <w:rPr>
                <w:lang w:eastAsia="en-NZ"/>
              </w:rPr>
              <w:t>59,058</w:t>
            </w:r>
          </w:p>
        </w:tc>
        <w:tc>
          <w:tcPr>
            <w:tcW w:w="1250" w:type="pct"/>
            <w:tcBorders>
              <w:left w:val="nil"/>
              <w:right w:val="nil"/>
            </w:tcBorders>
            <w:noWrap/>
            <w:hideMark/>
          </w:tcPr>
          <w:p w14:paraId="60CD2CCA" w14:textId="77777777" w:rsidR="007005B7" w:rsidRPr="00FC1D72" w:rsidRDefault="007005B7" w:rsidP="000E5D7A">
            <w:pPr>
              <w:pStyle w:val="TableText"/>
              <w:jc w:val="center"/>
              <w:rPr>
                <w:lang w:eastAsia="en-NZ"/>
              </w:rPr>
            </w:pPr>
            <w:r w:rsidRPr="00FC1D72">
              <w:rPr>
                <w:lang w:eastAsia="en-NZ"/>
              </w:rPr>
              <w:t>58,463</w:t>
            </w:r>
          </w:p>
        </w:tc>
        <w:tc>
          <w:tcPr>
            <w:tcW w:w="1250" w:type="pct"/>
            <w:tcBorders>
              <w:left w:val="nil"/>
              <w:right w:val="nil"/>
            </w:tcBorders>
            <w:noWrap/>
            <w:hideMark/>
          </w:tcPr>
          <w:p w14:paraId="3A3C1A79" w14:textId="77777777" w:rsidR="007005B7" w:rsidRPr="00FC1D72" w:rsidRDefault="007005B7" w:rsidP="000E5D7A">
            <w:pPr>
              <w:pStyle w:val="TableText"/>
              <w:jc w:val="center"/>
              <w:rPr>
                <w:lang w:eastAsia="en-NZ"/>
              </w:rPr>
            </w:pPr>
            <w:r w:rsidRPr="00FC1D72">
              <w:rPr>
                <w:lang w:eastAsia="en-NZ"/>
              </w:rPr>
              <w:t>99.0</w:t>
            </w:r>
          </w:p>
        </w:tc>
      </w:tr>
      <w:tr w:rsidR="007005B7" w:rsidRPr="00FC1D72" w14:paraId="739D7F44" w14:textId="77777777" w:rsidTr="000E5D7A">
        <w:trPr>
          <w:trHeight w:val="346"/>
        </w:trPr>
        <w:tc>
          <w:tcPr>
            <w:tcW w:w="1250" w:type="pct"/>
            <w:tcBorders>
              <w:left w:val="nil"/>
              <w:right w:val="nil"/>
            </w:tcBorders>
            <w:noWrap/>
            <w:hideMark/>
          </w:tcPr>
          <w:p w14:paraId="0CE5DEB9" w14:textId="77777777" w:rsidR="007005B7" w:rsidRPr="00FC1D72" w:rsidRDefault="007005B7" w:rsidP="000E5D7A">
            <w:pPr>
              <w:pStyle w:val="TableText"/>
              <w:jc w:val="center"/>
              <w:rPr>
                <w:lang w:eastAsia="en-NZ"/>
              </w:rPr>
            </w:pPr>
            <w:r w:rsidRPr="00FC1D72">
              <w:rPr>
                <w:lang w:eastAsia="en-NZ"/>
              </w:rPr>
              <w:t>2016</w:t>
            </w:r>
          </w:p>
        </w:tc>
        <w:tc>
          <w:tcPr>
            <w:tcW w:w="1250" w:type="pct"/>
            <w:tcBorders>
              <w:left w:val="nil"/>
              <w:right w:val="nil"/>
            </w:tcBorders>
            <w:noWrap/>
            <w:hideMark/>
          </w:tcPr>
          <w:p w14:paraId="699E29AF" w14:textId="77777777" w:rsidR="007005B7" w:rsidRPr="00FC1D72" w:rsidRDefault="007005B7" w:rsidP="000E5D7A">
            <w:pPr>
              <w:pStyle w:val="TableText"/>
              <w:jc w:val="center"/>
              <w:rPr>
                <w:lang w:eastAsia="en-NZ"/>
              </w:rPr>
            </w:pPr>
            <w:r w:rsidRPr="00FC1D72">
              <w:rPr>
                <w:lang w:eastAsia="en-NZ"/>
              </w:rPr>
              <w:t>59,640</w:t>
            </w:r>
          </w:p>
        </w:tc>
        <w:tc>
          <w:tcPr>
            <w:tcW w:w="1250" w:type="pct"/>
            <w:tcBorders>
              <w:left w:val="nil"/>
              <w:right w:val="nil"/>
            </w:tcBorders>
            <w:noWrap/>
            <w:hideMark/>
          </w:tcPr>
          <w:p w14:paraId="73B20D8A" w14:textId="77777777" w:rsidR="007005B7" w:rsidRPr="00FC1D72" w:rsidRDefault="007005B7" w:rsidP="000E5D7A">
            <w:pPr>
              <w:pStyle w:val="TableText"/>
              <w:jc w:val="center"/>
              <w:rPr>
                <w:lang w:eastAsia="en-NZ"/>
              </w:rPr>
            </w:pPr>
            <w:r w:rsidRPr="00FC1D72">
              <w:rPr>
                <w:lang w:eastAsia="en-NZ"/>
              </w:rPr>
              <w:t>59,010</w:t>
            </w:r>
          </w:p>
        </w:tc>
        <w:tc>
          <w:tcPr>
            <w:tcW w:w="1250" w:type="pct"/>
            <w:tcBorders>
              <w:left w:val="nil"/>
              <w:right w:val="nil"/>
            </w:tcBorders>
            <w:noWrap/>
            <w:hideMark/>
          </w:tcPr>
          <w:p w14:paraId="10BE67B7" w14:textId="77777777" w:rsidR="007005B7" w:rsidRPr="00FC1D72" w:rsidRDefault="007005B7" w:rsidP="000E5D7A">
            <w:pPr>
              <w:pStyle w:val="TableText"/>
              <w:jc w:val="center"/>
              <w:rPr>
                <w:lang w:eastAsia="en-NZ"/>
              </w:rPr>
            </w:pPr>
            <w:r w:rsidRPr="00FC1D72">
              <w:rPr>
                <w:lang w:eastAsia="en-NZ"/>
              </w:rPr>
              <w:t>98.9</w:t>
            </w:r>
          </w:p>
        </w:tc>
      </w:tr>
      <w:tr w:rsidR="007005B7" w:rsidRPr="00FC1D72" w14:paraId="1655CAB7" w14:textId="77777777" w:rsidTr="000E5D7A">
        <w:trPr>
          <w:trHeight w:val="346"/>
        </w:trPr>
        <w:tc>
          <w:tcPr>
            <w:tcW w:w="1250" w:type="pct"/>
            <w:tcBorders>
              <w:left w:val="nil"/>
              <w:right w:val="nil"/>
            </w:tcBorders>
            <w:noWrap/>
            <w:hideMark/>
          </w:tcPr>
          <w:p w14:paraId="7C283ED9" w14:textId="77777777" w:rsidR="007005B7" w:rsidRPr="00FC1D72" w:rsidRDefault="007005B7" w:rsidP="000E5D7A">
            <w:pPr>
              <w:pStyle w:val="TableText"/>
              <w:jc w:val="center"/>
              <w:rPr>
                <w:lang w:eastAsia="en-NZ"/>
              </w:rPr>
            </w:pPr>
            <w:r w:rsidRPr="00FC1D72">
              <w:rPr>
                <w:lang w:eastAsia="en-NZ"/>
              </w:rPr>
              <w:t>2017</w:t>
            </w:r>
          </w:p>
        </w:tc>
        <w:tc>
          <w:tcPr>
            <w:tcW w:w="1250" w:type="pct"/>
            <w:tcBorders>
              <w:left w:val="nil"/>
              <w:right w:val="nil"/>
            </w:tcBorders>
            <w:noWrap/>
            <w:hideMark/>
          </w:tcPr>
          <w:p w14:paraId="2F000172" w14:textId="77777777" w:rsidR="007005B7" w:rsidRPr="00FC1D72" w:rsidRDefault="007005B7" w:rsidP="000E5D7A">
            <w:pPr>
              <w:pStyle w:val="TableText"/>
              <w:jc w:val="center"/>
              <w:rPr>
                <w:lang w:eastAsia="en-NZ"/>
              </w:rPr>
            </w:pPr>
            <w:r w:rsidRPr="00FC1D72">
              <w:rPr>
                <w:lang w:eastAsia="en-NZ"/>
              </w:rPr>
              <w:t>59,517</w:t>
            </w:r>
          </w:p>
        </w:tc>
        <w:tc>
          <w:tcPr>
            <w:tcW w:w="1250" w:type="pct"/>
            <w:tcBorders>
              <w:left w:val="nil"/>
              <w:right w:val="nil"/>
            </w:tcBorders>
            <w:noWrap/>
            <w:hideMark/>
          </w:tcPr>
          <w:p w14:paraId="2E443A92" w14:textId="77777777" w:rsidR="007005B7" w:rsidRPr="00FC1D72" w:rsidRDefault="007005B7" w:rsidP="000E5D7A">
            <w:pPr>
              <w:pStyle w:val="TableText"/>
              <w:jc w:val="center"/>
              <w:rPr>
                <w:lang w:eastAsia="en-NZ"/>
              </w:rPr>
            </w:pPr>
            <w:r w:rsidRPr="00FC1D72">
              <w:rPr>
                <w:lang w:eastAsia="en-NZ"/>
              </w:rPr>
              <w:t>58,935</w:t>
            </w:r>
          </w:p>
        </w:tc>
        <w:tc>
          <w:tcPr>
            <w:tcW w:w="1250" w:type="pct"/>
            <w:tcBorders>
              <w:left w:val="nil"/>
              <w:right w:val="nil"/>
            </w:tcBorders>
            <w:noWrap/>
            <w:hideMark/>
          </w:tcPr>
          <w:p w14:paraId="0A87C9CF" w14:textId="77777777" w:rsidR="007005B7" w:rsidRPr="00FC1D72" w:rsidRDefault="007005B7" w:rsidP="000E5D7A">
            <w:pPr>
              <w:pStyle w:val="TableText"/>
              <w:jc w:val="center"/>
              <w:rPr>
                <w:lang w:eastAsia="en-NZ"/>
              </w:rPr>
            </w:pPr>
            <w:r w:rsidRPr="00FC1D72">
              <w:rPr>
                <w:lang w:eastAsia="en-NZ"/>
              </w:rPr>
              <w:t>99.0</w:t>
            </w:r>
          </w:p>
        </w:tc>
      </w:tr>
      <w:tr w:rsidR="007005B7" w:rsidRPr="00FC1D72" w14:paraId="7E657DEC" w14:textId="77777777" w:rsidTr="000E5D7A">
        <w:trPr>
          <w:trHeight w:val="346"/>
        </w:trPr>
        <w:tc>
          <w:tcPr>
            <w:tcW w:w="1250" w:type="pct"/>
            <w:tcBorders>
              <w:left w:val="nil"/>
              <w:right w:val="nil"/>
            </w:tcBorders>
            <w:noWrap/>
            <w:hideMark/>
          </w:tcPr>
          <w:p w14:paraId="744E9104" w14:textId="77777777" w:rsidR="007005B7" w:rsidRPr="00FC1D72" w:rsidRDefault="007005B7" w:rsidP="000E5D7A">
            <w:pPr>
              <w:pStyle w:val="TableText"/>
              <w:jc w:val="center"/>
              <w:rPr>
                <w:lang w:eastAsia="en-NZ"/>
              </w:rPr>
            </w:pPr>
            <w:r w:rsidRPr="00FC1D72">
              <w:rPr>
                <w:lang w:eastAsia="en-NZ"/>
              </w:rPr>
              <w:t>2018</w:t>
            </w:r>
          </w:p>
        </w:tc>
        <w:tc>
          <w:tcPr>
            <w:tcW w:w="1250" w:type="pct"/>
            <w:tcBorders>
              <w:left w:val="nil"/>
              <w:right w:val="nil"/>
            </w:tcBorders>
            <w:noWrap/>
            <w:hideMark/>
          </w:tcPr>
          <w:p w14:paraId="051E2BAF" w14:textId="77777777" w:rsidR="007005B7" w:rsidRPr="00FC1D72" w:rsidRDefault="007005B7" w:rsidP="000E5D7A">
            <w:pPr>
              <w:pStyle w:val="TableText"/>
              <w:jc w:val="center"/>
              <w:rPr>
                <w:lang w:eastAsia="en-NZ"/>
              </w:rPr>
            </w:pPr>
            <w:r w:rsidRPr="00FC1D72">
              <w:rPr>
                <w:lang w:eastAsia="en-NZ"/>
              </w:rPr>
              <w:t>58,163</w:t>
            </w:r>
          </w:p>
        </w:tc>
        <w:tc>
          <w:tcPr>
            <w:tcW w:w="1250" w:type="pct"/>
            <w:tcBorders>
              <w:left w:val="nil"/>
              <w:right w:val="nil"/>
            </w:tcBorders>
            <w:noWrap/>
            <w:hideMark/>
          </w:tcPr>
          <w:p w14:paraId="717E9B55" w14:textId="77777777" w:rsidR="007005B7" w:rsidRPr="00FC1D72" w:rsidRDefault="007005B7" w:rsidP="000E5D7A">
            <w:pPr>
              <w:pStyle w:val="TableText"/>
              <w:jc w:val="center"/>
              <w:rPr>
                <w:lang w:eastAsia="en-NZ"/>
              </w:rPr>
            </w:pPr>
            <w:r w:rsidRPr="00FC1D72">
              <w:rPr>
                <w:lang w:eastAsia="en-NZ"/>
              </w:rPr>
              <w:t>57,880</w:t>
            </w:r>
          </w:p>
        </w:tc>
        <w:tc>
          <w:tcPr>
            <w:tcW w:w="1250" w:type="pct"/>
            <w:tcBorders>
              <w:left w:val="nil"/>
              <w:right w:val="nil"/>
            </w:tcBorders>
            <w:noWrap/>
            <w:hideMark/>
          </w:tcPr>
          <w:p w14:paraId="211A0604" w14:textId="77777777" w:rsidR="007005B7" w:rsidRPr="00FC1D72" w:rsidRDefault="007005B7" w:rsidP="000E5D7A">
            <w:pPr>
              <w:pStyle w:val="TableText"/>
              <w:jc w:val="center"/>
              <w:rPr>
                <w:lang w:eastAsia="en-NZ"/>
              </w:rPr>
            </w:pPr>
            <w:r w:rsidRPr="00FC1D72">
              <w:rPr>
                <w:lang w:eastAsia="en-NZ"/>
              </w:rPr>
              <w:t>99.5</w:t>
            </w:r>
          </w:p>
        </w:tc>
      </w:tr>
      <w:tr w:rsidR="007005B7" w:rsidRPr="00FC1D72" w14:paraId="39ECA001" w14:textId="77777777" w:rsidTr="000E5D7A">
        <w:trPr>
          <w:trHeight w:val="346"/>
        </w:trPr>
        <w:tc>
          <w:tcPr>
            <w:tcW w:w="1250" w:type="pct"/>
            <w:tcBorders>
              <w:left w:val="nil"/>
              <w:right w:val="nil"/>
            </w:tcBorders>
            <w:noWrap/>
            <w:hideMark/>
          </w:tcPr>
          <w:p w14:paraId="169CC8F6" w14:textId="77777777" w:rsidR="007005B7" w:rsidRPr="00FC1D72" w:rsidRDefault="007005B7" w:rsidP="000E5D7A">
            <w:pPr>
              <w:pStyle w:val="TableText"/>
              <w:jc w:val="center"/>
              <w:rPr>
                <w:lang w:eastAsia="en-NZ"/>
              </w:rPr>
            </w:pPr>
            <w:r w:rsidRPr="00FC1D72">
              <w:rPr>
                <w:lang w:eastAsia="en-NZ"/>
              </w:rPr>
              <w:t>2019</w:t>
            </w:r>
          </w:p>
        </w:tc>
        <w:tc>
          <w:tcPr>
            <w:tcW w:w="1250" w:type="pct"/>
            <w:tcBorders>
              <w:left w:val="nil"/>
              <w:right w:val="nil"/>
            </w:tcBorders>
            <w:noWrap/>
            <w:hideMark/>
          </w:tcPr>
          <w:p w14:paraId="17D65385" w14:textId="77777777" w:rsidR="007005B7" w:rsidRPr="00FC1D72" w:rsidRDefault="007005B7" w:rsidP="000E5D7A">
            <w:pPr>
              <w:pStyle w:val="TableText"/>
              <w:jc w:val="center"/>
              <w:rPr>
                <w:lang w:eastAsia="en-NZ"/>
              </w:rPr>
            </w:pPr>
            <w:r w:rsidRPr="00FC1D72">
              <w:rPr>
                <w:lang w:eastAsia="en-NZ"/>
              </w:rPr>
              <w:t>59,733</w:t>
            </w:r>
          </w:p>
        </w:tc>
        <w:tc>
          <w:tcPr>
            <w:tcW w:w="1250" w:type="pct"/>
            <w:tcBorders>
              <w:left w:val="nil"/>
              <w:right w:val="nil"/>
            </w:tcBorders>
            <w:noWrap/>
            <w:hideMark/>
          </w:tcPr>
          <w:p w14:paraId="144EDA1B" w14:textId="77777777" w:rsidR="007005B7" w:rsidRPr="00FC1D72" w:rsidRDefault="007005B7" w:rsidP="000E5D7A">
            <w:pPr>
              <w:pStyle w:val="TableText"/>
              <w:jc w:val="center"/>
              <w:rPr>
                <w:lang w:eastAsia="en-NZ"/>
              </w:rPr>
            </w:pPr>
            <w:r w:rsidRPr="00FC1D72">
              <w:rPr>
                <w:lang w:eastAsia="en-NZ"/>
              </w:rPr>
              <w:t>59,315</w:t>
            </w:r>
          </w:p>
        </w:tc>
        <w:tc>
          <w:tcPr>
            <w:tcW w:w="1250" w:type="pct"/>
            <w:tcBorders>
              <w:left w:val="nil"/>
              <w:right w:val="nil"/>
            </w:tcBorders>
            <w:noWrap/>
            <w:hideMark/>
          </w:tcPr>
          <w:p w14:paraId="3011E78C" w14:textId="77777777" w:rsidR="007005B7" w:rsidRPr="00FC1D72" w:rsidRDefault="007005B7" w:rsidP="000E5D7A">
            <w:pPr>
              <w:pStyle w:val="TableText"/>
              <w:jc w:val="center"/>
              <w:rPr>
                <w:lang w:eastAsia="en-NZ"/>
              </w:rPr>
            </w:pPr>
            <w:r w:rsidRPr="00FC1D72">
              <w:rPr>
                <w:lang w:eastAsia="en-NZ"/>
              </w:rPr>
              <w:t>99.3</w:t>
            </w:r>
          </w:p>
        </w:tc>
      </w:tr>
      <w:tr w:rsidR="007005B7" w:rsidRPr="00FC1D72" w14:paraId="7802544B" w14:textId="77777777" w:rsidTr="000E5D7A">
        <w:trPr>
          <w:trHeight w:val="346"/>
        </w:trPr>
        <w:tc>
          <w:tcPr>
            <w:tcW w:w="1250" w:type="pct"/>
            <w:tcBorders>
              <w:left w:val="nil"/>
              <w:right w:val="nil"/>
            </w:tcBorders>
            <w:noWrap/>
            <w:hideMark/>
          </w:tcPr>
          <w:p w14:paraId="45C31E67" w14:textId="77777777" w:rsidR="007005B7" w:rsidRPr="00FC1D72" w:rsidRDefault="007005B7" w:rsidP="000E5D7A">
            <w:pPr>
              <w:pStyle w:val="TableText"/>
              <w:jc w:val="center"/>
              <w:rPr>
                <w:lang w:eastAsia="en-NZ"/>
              </w:rPr>
            </w:pPr>
            <w:r w:rsidRPr="00FC1D72">
              <w:rPr>
                <w:lang w:eastAsia="en-NZ"/>
              </w:rPr>
              <w:t>2020</w:t>
            </w:r>
          </w:p>
        </w:tc>
        <w:tc>
          <w:tcPr>
            <w:tcW w:w="1250" w:type="pct"/>
            <w:tcBorders>
              <w:left w:val="nil"/>
              <w:right w:val="nil"/>
            </w:tcBorders>
            <w:noWrap/>
            <w:hideMark/>
          </w:tcPr>
          <w:p w14:paraId="69723FAA" w14:textId="68F5F3B1" w:rsidR="007005B7" w:rsidRPr="00FC1D72" w:rsidRDefault="007005B7" w:rsidP="000E5D7A">
            <w:pPr>
              <w:pStyle w:val="TableText"/>
              <w:jc w:val="center"/>
              <w:rPr>
                <w:lang w:eastAsia="en-NZ"/>
              </w:rPr>
            </w:pPr>
            <w:r w:rsidRPr="00FC1D72">
              <w:rPr>
                <w:lang w:eastAsia="en-NZ"/>
              </w:rPr>
              <w:t>5</w:t>
            </w:r>
            <w:r w:rsidR="00A84ECA">
              <w:rPr>
                <w:lang w:eastAsia="en-NZ"/>
              </w:rPr>
              <w:t>8</w:t>
            </w:r>
            <w:r w:rsidRPr="00FC1D72">
              <w:rPr>
                <w:lang w:eastAsia="en-NZ"/>
              </w:rPr>
              <w:t>,373</w:t>
            </w:r>
          </w:p>
        </w:tc>
        <w:tc>
          <w:tcPr>
            <w:tcW w:w="1250" w:type="pct"/>
            <w:tcBorders>
              <w:left w:val="nil"/>
              <w:right w:val="nil"/>
            </w:tcBorders>
            <w:noWrap/>
            <w:hideMark/>
          </w:tcPr>
          <w:p w14:paraId="5F014C53" w14:textId="77777777" w:rsidR="007005B7" w:rsidRPr="00FC1D72" w:rsidRDefault="007005B7" w:rsidP="000E5D7A">
            <w:pPr>
              <w:pStyle w:val="TableText"/>
              <w:jc w:val="center"/>
              <w:rPr>
                <w:lang w:eastAsia="en-NZ"/>
              </w:rPr>
            </w:pPr>
            <w:r w:rsidRPr="00FC1D72">
              <w:rPr>
                <w:lang w:eastAsia="en-NZ"/>
              </w:rPr>
              <w:t>57,930</w:t>
            </w:r>
          </w:p>
        </w:tc>
        <w:tc>
          <w:tcPr>
            <w:tcW w:w="1250" w:type="pct"/>
            <w:tcBorders>
              <w:left w:val="nil"/>
              <w:right w:val="nil"/>
            </w:tcBorders>
            <w:noWrap/>
            <w:hideMark/>
          </w:tcPr>
          <w:p w14:paraId="4FD9F7C0" w14:textId="77777777" w:rsidR="007005B7" w:rsidRPr="00FC1D72" w:rsidRDefault="007005B7" w:rsidP="000E5D7A">
            <w:pPr>
              <w:pStyle w:val="TableText"/>
              <w:jc w:val="center"/>
              <w:rPr>
                <w:lang w:eastAsia="en-NZ"/>
              </w:rPr>
            </w:pPr>
            <w:r w:rsidRPr="00FC1D72">
              <w:rPr>
                <w:lang w:eastAsia="en-NZ"/>
              </w:rPr>
              <w:t>99.2</w:t>
            </w:r>
          </w:p>
        </w:tc>
      </w:tr>
    </w:tbl>
    <w:p w14:paraId="0C68AF65" w14:textId="77777777" w:rsidR="007005B7" w:rsidRDefault="007005B7" w:rsidP="007005B7">
      <w:pPr>
        <w:pStyle w:val="Table"/>
      </w:pPr>
    </w:p>
    <w:p w14:paraId="271D69C5" w14:textId="13B4CB27" w:rsidR="007005B7" w:rsidRPr="00B64746" w:rsidRDefault="007005B7" w:rsidP="009A09B5">
      <w:pPr>
        <w:pStyle w:val="Table"/>
        <w:rPr>
          <w:rFonts w:asciiTheme="minorHAnsi" w:hAnsiTheme="minorHAnsi" w:cstheme="minorHAnsi"/>
          <w:sz w:val="24"/>
          <w:szCs w:val="24"/>
        </w:rPr>
      </w:pPr>
      <w:bookmarkStart w:id="35" w:name="_Toc468964278"/>
      <w:bookmarkStart w:id="36" w:name="_Toc22218803"/>
      <w:bookmarkStart w:id="37" w:name="_Toc65142507"/>
      <w:bookmarkStart w:id="38" w:name="_Toc93071270"/>
      <w:bookmarkStart w:id="39" w:name="_Toc112240944"/>
      <w:bookmarkStart w:id="40" w:name="_Toc116311196"/>
      <w:r w:rsidRPr="00B64746">
        <w:rPr>
          <w:rFonts w:asciiTheme="minorHAnsi" w:hAnsiTheme="minorHAnsi" w:cstheme="minorHAnsi"/>
          <w:sz w:val="24"/>
          <w:szCs w:val="24"/>
        </w:rPr>
        <w:t xml:space="preserve">Table </w:t>
      </w:r>
      <w:r w:rsidRPr="00B64746">
        <w:rPr>
          <w:rFonts w:asciiTheme="minorHAnsi" w:hAnsiTheme="minorHAnsi" w:cstheme="minorHAnsi"/>
          <w:sz w:val="24"/>
          <w:szCs w:val="24"/>
        </w:rPr>
        <w:fldChar w:fldCharType="begin"/>
      </w:r>
      <w:r w:rsidRPr="00B64746">
        <w:rPr>
          <w:rFonts w:asciiTheme="minorHAnsi" w:hAnsiTheme="minorHAnsi" w:cstheme="minorHAnsi"/>
          <w:sz w:val="24"/>
          <w:szCs w:val="24"/>
        </w:rPr>
        <w:instrText>SEQ Table \* ARABIC</w:instrText>
      </w:r>
      <w:r w:rsidRPr="00B64746">
        <w:rPr>
          <w:rFonts w:asciiTheme="minorHAnsi" w:hAnsiTheme="minorHAnsi" w:cstheme="minorHAnsi"/>
          <w:sz w:val="24"/>
          <w:szCs w:val="24"/>
        </w:rPr>
        <w:fldChar w:fldCharType="separate"/>
      </w:r>
      <w:r w:rsidR="00A36823">
        <w:rPr>
          <w:rFonts w:asciiTheme="minorHAnsi" w:hAnsiTheme="minorHAnsi" w:cstheme="minorHAnsi"/>
          <w:noProof/>
          <w:sz w:val="24"/>
          <w:szCs w:val="24"/>
        </w:rPr>
        <w:t>2</w:t>
      </w:r>
      <w:r w:rsidRPr="00B64746">
        <w:rPr>
          <w:rFonts w:asciiTheme="minorHAnsi" w:hAnsiTheme="minorHAnsi" w:cstheme="minorHAnsi"/>
          <w:sz w:val="24"/>
          <w:szCs w:val="24"/>
        </w:rPr>
        <w:fldChar w:fldCharType="end"/>
      </w:r>
      <w:r w:rsidRPr="00B64746">
        <w:rPr>
          <w:rFonts w:asciiTheme="minorHAnsi" w:hAnsiTheme="minorHAnsi" w:cstheme="minorHAnsi"/>
          <w:sz w:val="24"/>
          <w:szCs w:val="24"/>
        </w:rPr>
        <w:t xml:space="preserve">: Coverage by ethnicity, January to December </w:t>
      </w:r>
      <w:bookmarkEnd w:id="35"/>
      <w:bookmarkEnd w:id="36"/>
      <w:bookmarkEnd w:id="37"/>
      <w:r w:rsidRPr="00B64746">
        <w:rPr>
          <w:rFonts w:asciiTheme="minorHAnsi" w:hAnsiTheme="minorHAnsi" w:cstheme="minorHAnsi"/>
          <w:sz w:val="24"/>
          <w:szCs w:val="24"/>
        </w:rPr>
        <w:t>2020</w:t>
      </w:r>
      <w:bookmarkEnd w:id="38"/>
      <w:bookmarkEnd w:id="39"/>
      <w:bookmarkEnd w:id="40"/>
    </w:p>
    <w:tbl>
      <w:tblPr>
        <w:tblStyle w:val="TeWhatuOra"/>
        <w:tblW w:w="5000" w:type="pct"/>
        <w:tblLook w:val="0460" w:firstRow="1" w:lastRow="1" w:firstColumn="0" w:lastColumn="0" w:noHBand="0" w:noVBand="1"/>
      </w:tblPr>
      <w:tblGrid>
        <w:gridCol w:w="2409"/>
        <w:gridCol w:w="2409"/>
        <w:gridCol w:w="2410"/>
        <w:gridCol w:w="2410"/>
      </w:tblGrid>
      <w:tr w:rsidR="007005B7" w:rsidRPr="00FC1D72" w14:paraId="563E1411" w14:textId="77777777" w:rsidTr="000E5D7A">
        <w:trPr>
          <w:cnfStyle w:val="100000000000" w:firstRow="1" w:lastRow="0" w:firstColumn="0" w:lastColumn="0" w:oddVBand="0" w:evenVBand="0" w:oddHBand="0" w:evenHBand="0" w:firstRowFirstColumn="0" w:firstRowLastColumn="0" w:lastRowFirstColumn="0" w:lastRowLastColumn="0"/>
          <w:trHeight w:val="345"/>
        </w:trPr>
        <w:tc>
          <w:tcPr>
            <w:tcW w:w="1250" w:type="pct"/>
            <w:tcBorders>
              <w:top w:val="nil"/>
              <w:left w:val="nil"/>
              <w:bottom w:val="nil"/>
              <w:right w:val="nil"/>
            </w:tcBorders>
            <w:noWrap/>
            <w:hideMark/>
          </w:tcPr>
          <w:p w14:paraId="2E6F6742" w14:textId="77777777" w:rsidR="007005B7" w:rsidRPr="00FC1D72" w:rsidRDefault="007005B7" w:rsidP="00B20FC3">
            <w:pPr>
              <w:pStyle w:val="TableText"/>
              <w:rPr>
                <w:b w:val="0"/>
                <w:lang w:eastAsia="en-NZ"/>
              </w:rPr>
            </w:pPr>
            <w:r w:rsidRPr="00FC1D72">
              <w:rPr>
                <w:lang w:eastAsia="en-NZ"/>
              </w:rPr>
              <w:t>Ethnicity</w:t>
            </w:r>
          </w:p>
        </w:tc>
        <w:tc>
          <w:tcPr>
            <w:tcW w:w="1250" w:type="pct"/>
            <w:tcBorders>
              <w:top w:val="nil"/>
              <w:left w:val="nil"/>
              <w:bottom w:val="nil"/>
              <w:right w:val="nil"/>
            </w:tcBorders>
            <w:noWrap/>
            <w:hideMark/>
          </w:tcPr>
          <w:p w14:paraId="02D92DC4" w14:textId="77777777" w:rsidR="007005B7" w:rsidRPr="00FC1D72" w:rsidRDefault="007005B7" w:rsidP="00B20FC3">
            <w:pPr>
              <w:pStyle w:val="TableText"/>
              <w:rPr>
                <w:b w:val="0"/>
                <w:lang w:eastAsia="en-NZ"/>
              </w:rPr>
            </w:pPr>
            <w:r w:rsidRPr="00FC1D72">
              <w:rPr>
                <w:lang w:eastAsia="en-NZ"/>
              </w:rPr>
              <w:t>Births</w:t>
            </w:r>
          </w:p>
        </w:tc>
        <w:tc>
          <w:tcPr>
            <w:tcW w:w="1250" w:type="pct"/>
            <w:tcBorders>
              <w:top w:val="nil"/>
              <w:left w:val="nil"/>
              <w:bottom w:val="nil"/>
              <w:right w:val="nil"/>
            </w:tcBorders>
            <w:noWrap/>
            <w:hideMark/>
          </w:tcPr>
          <w:p w14:paraId="60BD630F" w14:textId="77777777" w:rsidR="007005B7" w:rsidRPr="00FC1D72" w:rsidRDefault="007005B7" w:rsidP="00B20FC3">
            <w:pPr>
              <w:pStyle w:val="TableText"/>
              <w:rPr>
                <w:b w:val="0"/>
                <w:lang w:eastAsia="en-NZ"/>
              </w:rPr>
            </w:pPr>
            <w:r w:rsidRPr="00FC1D72">
              <w:rPr>
                <w:lang w:eastAsia="en-NZ"/>
              </w:rPr>
              <w:t>Babies screened</w:t>
            </w:r>
          </w:p>
        </w:tc>
        <w:tc>
          <w:tcPr>
            <w:tcW w:w="1250" w:type="pct"/>
            <w:tcBorders>
              <w:top w:val="nil"/>
              <w:left w:val="nil"/>
              <w:bottom w:val="nil"/>
              <w:right w:val="nil"/>
            </w:tcBorders>
            <w:noWrap/>
            <w:hideMark/>
          </w:tcPr>
          <w:p w14:paraId="5C8E32C2" w14:textId="77777777" w:rsidR="007005B7" w:rsidRPr="00FC1D72" w:rsidRDefault="007005B7" w:rsidP="00B20FC3">
            <w:pPr>
              <w:pStyle w:val="TableText"/>
              <w:rPr>
                <w:b w:val="0"/>
                <w:lang w:eastAsia="en-NZ"/>
              </w:rPr>
            </w:pPr>
            <w:r w:rsidRPr="00FC1D72">
              <w:rPr>
                <w:lang w:eastAsia="en-NZ"/>
              </w:rPr>
              <w:t>Coverage (%)</w:t>
            </w:r>
          </w:p>
        </w:tc>
      </w:tr>
      <w:tr w:rsidR="007005B7" w:rsidRPr="00FC1D72" w14:paraId="0D4C42CE" w14:textId="77777777" w:rsidTr="000E5D7A">
        <w:trPr>
          <w:trHeight w:val="345"/>
        </w:trPr>
        <w:tc>
          <w:tcPr>
            <w:tcW w:w="1250" w:type="pct"/>
            <w:tcBorders>
              <w:top w:val="nil"/>
              <w:left w:val="nil"/>
              <w:right w:val="nil"/>
            </w:tcBorders>
            <w:noWrap/>
            <w:hideMark/>
          </w:tcPr>
          <w:p w14:paraId="2694B6FB" w14:textId="77777777" w:rsidR="007005B7" w:rsidRPr="00FC1D72" w:rsidRDefault="007005B7" w:rsidP="00B20FC3">
            <w:pPr>
              <w:pStyle w:val="TableText"/>
              <w:rPr>
                <w:lang w:eastAsia="en-NZ"/>
              </w:rPr>
            </w:pPr>
            <w:r w:rsidRPr="00FC1D72">
              <w:rPr>
                <w:lang w:eastAsia="en-NZ"/>
              </w:rPr>
              <w:t>M</w:t>
            </w:r>
            <w:r w:rsidRPr="00FC1D72">
              <w:rPr>
                <w:color w:val="000000"/>
                <w:lang w:eastAsia="en-NZ"/>
              </w:rPr>
              <w:t>ā</w:t>
            </w:r>
            <w:r w:rsidRPr="00FC1D72">
              <w:rPr>
                <w:lang w:eastAsia="en-NZ"/>
              </w:rPr>
              <w:t>ori</w:t>
            </w:r>
          </w:p>
        </w:tc>
        <w:tc>
          <w:tcPr>
            <w:tcW w:w="1250" w:type="pct"/>
            <w:tcBorders>
              <w:top w:val="nil"/>
              <w:left w:val="nil"/>
              <w:right w:val="nil"/>
            </w:tcBorders>
            <w:noWrap/>
            <w:hideMark/>
          </w:tcPr>
          <w:p w14:paraId="323C76C1" w14:textId="77777777" w:rsidR="007005B7" w:rsidRPr="00FC1D72" w:rsidRDefault="007005B7" w:rsidP="00B20FC3">
            <w:pPr>
              <w:pStyle w:val="TableText"/>
              <w:rPr>
                <w:lang w:eastAsia="en-NZ"/>
              </w:rPr>
            </w:pPr>
            <w:r w:rsidRPr="00FC1D72">
              <w:rPr>
                <w:lang w:eastAsia="en-NZ"/>
              </w:rPr>
              <w:t>14,908</w:t>
            </w:r>
          </w:p>
        </w:tc>
        <w:tc>
          <w:tcPr>
            <w:tcW w:w="1250" w:type="pct"/>
            <w:tcBorders>
              <w:top w:val="nil"/>
              <w:left w:val="nil"/>
              <w:right w:val="nil"/>
            </w:tcBorders>
            <w:noWrap/>
            <w:hideMark/>
          </w:tcPr>
          <w:p w14:paraId="54A48D19" w14:textId="77777777" w:rsidR="007005B7" w:rsidRPr="00FC1D72" w:rsidRDefault="007005B7" w:rsidP="00B20FC3">
            <w:pPr>
              <w:pStyle w:val="TableText"/>
              <w:rPr>
                <w:lang w:eastAsia="en-NZ"/>
              </w:rPr>
            </w:pPr>
            <w:r w:rsidRPr="00FC1D72">
              <w:rPr>
                <w:lang w:eastAsia="en-NZ"/>
              </w:rPr>
              <w:t>14,582</w:t>
            </w:r>
          </w:p>
        </w:tc>
        <w:tc>
          <w:tcPr>
            <w:tcW w:w="1250" w:type="pct"/>
            <w:tcBorders>
              <w:top w:val="nil"/>
              <w:left w:val="nil"/>
              <w:right w:val="nil"/>
            </w:tcBorders>
            <w:noWrap/>
            <w:hideMark/>
          </w:tcPr>
          <w:p w14:paraId="47C5E0C2" w14:textId="77777777" w:rsidR="007005B7" w:rsidRPr="00FC1D72" w:rsidRDefault="007005B7" w:rsidP="00B20FC3">
            <w:pPr>
              <w:pStyle w:val="TableText"/>
              <w:rPr>
                <w:lang w:eastAsia="en-NZ"/>
              </w:rPr>
            </w:pPr>
            <w:r w:rsidRPr="00FC1D72">
              <w:rPr>
                <w:lang w:eastAsia="en-NZ"/>
              </w:rPr>
              <w:t>97.8</w:t>
            </w:r>
          </w:p>
        </w:tc>
      </w:tr>
      <w:tr w:rsidR="007005B7" w:rsidRPr="00FC1D72" w14:paraId="3A5FC6BF" w14:textId="77777777" w:rsidTr="000E5D7A">
        <w:trPr>
          <w:trHeight w:val="345"/>
        </w:trPr>
        <w:tc>
          <w:tcPr>
            <w:tcW w:w="1250" w:type="pct"/>
            <w:tcBorders>
              <w:left w:val="nil"/>
              <w:right w:val="nil"/>
            </w:tcBorders>
            <w:noWrap/>
            <w:hideMark/>
          </w:tcPr>
          <w:p w14:paraId="41AB8186" w14:textId="77777777" w:rsidR="007005B7" w:rsidRPr="00FC1D72" w:rsidRDefault="007005B7" w:rsidP="00B20FC3">
            <w:pPr>
              <w:pStyle w:val="TableText"/>
              <w:rPr>
                <w:lang w:eastAsia="en-NZ"/>
              </w:rPr>
            </w:pPr>
            <w:r w:rsidRPr="00FC1D72">
              <w:rPr>
                <w:lang w:eastAsia="en-NZ"/>
              </w:rPr>
              <w:t>Pacific</w:t>
            </w:r>
          </w:p>
        </w:tc>
        <w:tc>
          <w:tcPr>
            <w:tcW w:w="1250" w:type="pct"/>
            <w:tcBorders>
              <w:left w:val="nil"/>
              <w:right w:val="nil"/>
            </w:tcBorders>
            <w:noWrap/>
            <w:hideMark/>
          </w:tcPr>
          <w:p w14:paraId="6B94BD5B" w14:textId="77777777" w:rsidR="007005B7" w:rsidRPr="00FC1D72" w:rsidRDefault="007005B7" w:rsidP="00B20FC3">
            <w:pPr>
              <w:pStyle w:val="TableText"/>
              <w:rPr>
                <w:lang w:eastAsia="en-NZ"/>
              </w:rPr>
            </w:pPr>
            <w:r w:rsidRPr="00FC1D72">
              <w:rPr>
                <w:lang w:eastAsia="en-NZ"/>
              </w:rPr>
              <w:t>6,029</w:t>
            </w:r>
          </w:p>
        </w:tc>
        <w:tc>
          <w:tcPr>
            <w:tcW w:w="1250" w:type="pct"/>
            <w:tcBorders>
              <w:left w:val="nil"/>
              <w:right w:val="nil"/>
            </w:tcBorders>
            <w:noWrap/>
            <w:hideMark/>
          </w:tcPr>
          <w:p w14:paraId="4431376E" w14:textId="77777777" w:rsidR="007005B7" w:rsidRPr="00FC1D72" w:rsidRDefault="007005B7" w:rsidP="00B20FC3">
            <w:pPr>
              <w:pStyle w:val="TableText"/>
              <w:rPr>
                <w:lang w:eastAsia="en-NZ"/>
              </w:rPr>
            </w:pPr>
            <w:r w:rsidRPr="00FC1D72">
              <w:rPr>
                <w:lang w:eastAsia="en-NZ"/>
              </w:rPr>
              <w:t>5,884</w:t>
            </w:r>
          </w:p>
        </w:tc>
        <w:tc>
          <w:tcPr>
            <w:tcW w:w="1250" w:type="pct"/>
            <w:tcBorders>
              <w:left w:val="nil"/>
              <w:right w:val="nil"/>
            </w:tcBorders>
            <w:noWrap/>
            <w:hideMark/>
          </w:tcPr>
          <w:p w14:paraId="2F285C0A" w14:textId="77777777" w:rsidR="007005B7" w:rsidRPr="00FC1D72" w:rsidRDefault="007005B7" w:rsidP="00B20FC3">
            <w:pPr>
              <w:pStyle w:val="TableText"/>
              <w:rPr>
                <w:lang w:eastAsia="en-NZ"/>
              </w:rPr>
            </w:pPr>
            <w:r w:rsidRPr="00FC1D72">
              <w:rPr>
                <w:lang w:eastAsia="en-NZ"/>
              </w:rPr>
              <w:t>97.6</w:t>
            </w:r>
          </w:p>
        </w:tc>
      </w:tr>
      <w:tr w:rsidR="007005B7" w:rsidRPr="00FC1D72" w14:paraId="7D13136E" w14:textId="77777777" w:rsidTr="000E5D7A">
        <w:trPr>
          <w:trHeight w:val="345"/>
        </w:trPr>
        <w:tc>
          <w:tcPr>
            <w:tcW w:w="1250" w:type="pct"/>
            <w:tcBorders>
              <w:left w:val="nil"/>
              <w:right w:val="nil"/>
            </w:tcBorders>
            <w:noWrap/>
            <w:hideMark/>
          </w:tcPr>
          <w:p w14:paraId="0758626F" w14:textId="77777777" w:rsidR="007005B7" w:rsidRPr="00FC1D72" w:rsidRDefault="007005B7" w:rsidP="00B20FC3">
            <w:pPr>
              <w:pStyle w:val="TableText"/>
              <w:rPr>
                <w:lang w:eastAsia="en-NZ"/>
              </w:rPr>
            </w:pPr>
            <w:r w:rsidRPr="00FC1D72">
              <w:rPr>
                <w:lang w:eastAsia="en-NZ"/>
              </w:rPr>
              <w:t>Asian</w:t>
            </w:r>
          </w:p>
        </w:tc>
        <w:tc>
          <w:tcPr>
            <w:tcW w:w="1250" w:type="pct"/>
            <w:tcBorders>
              <w:left w:val="nil"/>
              <w:right w:val="nil"/>
            </w:tcBorders>
            <w:noWrap/>
            <w:hideMark/>
          </w:tcPr>
          <w:p w14:paraId="64C4F604" w14:textId="77777777" w:rsidR="007005B7" w:rsidRPr="00FC1D72" w:rsidRDefault="007005B7" w:rsidP="00B20FC3">
            <w:pPr>
              <w:pStyle w:val="TableText"/>
              <w:rPr>
                <w:lang w:eastAsia="en-NZ"/>
              </w:rPr>
            </w:pPr>
            <w:r w:rsidRPr="00FC1D72">
              <w:rPr>
                <w:lang w:eastAsia="en-NZ"/>
              </w:rPr>
              <w:t>11,348</w:t>
            </w:r>
          </w:p>
        </w:tc>
        <w:tc>
          <w:tcPr>
            <w:tcW w:w="1250" w:type="pct"/>
            <w:tcBorders>
              <w:left w:val="nil"/>
              <w:right w:val="nil"/>
            </w:tcBorders>
            <w:noWrap/>
            <w:hideMark/>
          </w:tcPr>
          <w:p w14:paraId="731EF268" w14:textId="77777777" w:rsidR="007005B7" w:rsidRPr="00FC1D72" w:rsidRDefault="007005B7" w:rsidP="00B20FC3">
            <w:pPr>
              <w:pStyle w:val="TableText"/>
              <w:rPr>
                <w:lang w:eastAsia="en-NZ"/>
              </w:rPr>
            </w:pPr>
            <w:r w:rsidRPr="00FC1D72">
              <w:rPr>
                <w:lang w:eastAsia="en-NZ"/>
              </w:rPr>
              <w:t>11,264</w:t>
            </w:r>
          </w:p>
        </w:tc>
        <w:tc>
          <w:tcPr>
            <w:tcW w:w="1250" w:type="pct"/>
            <w:tcBorders>
              <w:left w:val="nil"/>
              <w:right w:val="nil"/>
            </w:tcBorders>
            <w:noWrap/>
            <w:hideMark/>
          </w:tcPr>
          <w:p w14:paraId="054682C3" w14:textId="77777777" w:rsidR="007005B7" w:rsidRPr="00FC1D72" w:rsidRDefault="007005B7" w:rsidP="00B20FC3">
            <w:pPr>
              <w:pStyle w:val="TableText"/>
              <w:rPr>
                <w:lang w:eastAsia="en-NZ"/>
              </w:rPr>
            </w:pPr>
            <w:r w:rsidRPr="00FC1D72">
              <w:rPr>
                <w:lang w:eastAsia="en-NZ"/>
              </w:rPr>
              <w:t>99.3</w:t>
            </w:r>
          </w:p>
        </w:tc>
      </w:tr>
      <w:tr w:rsidR="007005B7" w:rsidRPr="00FC1D72" w14:paraId="1636ADFA" w14:textId="77777777" w:rsidTr="000E5D7A">
        <w:trPr>
          <w:trHeight w:val="345"/>
        </w:trPr>
        <w:tc>
          <w:tcPr>
            <w:tcW w:w="1250" w:type="pct"/>
            <w:tcBorders>
              <w:left w:val="nil"/>
              <w:right w:val="nil"/>
            </w:tcBorders>
            <w:noWrap/>
            <w:hideMark/>
          </w:tcPr>
          <w:p w14:paraId="5FDD63B0" w14:textId="77777777" w:rsidR="007005B7" w:rsidRPr="00FC1D72" w:rsidRDefault="007005B7" w:rsidP="00B20FC3">
            <w:pPr>
              <w:pStyle w:val="TableText"/>
              <w:rPr>
                <w:lang w:eastAsia="en-NZ"/>
              </w:rPr>
            </w:pPr>
            <w:r w:rsidRPr="00FC1D72">
              <w:rPr>
                <w:lang w:eastAsia="en-NZ"/>
              </w:rPr>
              <w:t>Other</w:t>
            </w:r>
          </w:p>
        </w:tc>
        <w:tc>
          <w:tcPr>
            <w:tcW w:w="1250" w:type="pct"/>
            <w:tcBorders>
              <w:left w:val="nil"/>
              <w:right w:val="nil"/>
            </w:tcBorders>
            <w:noWrap/>
            <w:hideMark/>
          </w:tcPr>
          <w:p w14:paraId="4B46332D" w14:textId="77777777" w:rsidR="007005B7" w:rsidRPr="00FC1D72" w:rsidRDefault="007005B7" w:rsidP="00B20FC3">
            <w:pPr>
              <w:pStyle w:val="TableText"/>
              <w:rPr>
                <w:lang w:eastAsia="en-NZ"/>
              </w:rPr>
            </w:pPr>
            <w:r w:rsidRPr="00FC1D72">
              <w:rPr>
                <w:lang w:eastAsia="en-NZ"/>
              </w:rPr>
              <w:t>26,088</w:t>
            </w:r>
          </w:p>
        </w:tc>
        <w:tc>
          <w:tcPr>
            <w:tcW w:w="1250" w:type="pct"/>
            <w:tcBorders>
              <w:left w:val="nil"/>
              <w:right w:val="nil"/>
            </w:tcBorders>
            <w:noWrap/>
            <w:hideMark/>
          </w:tcPr>
          <w:p w14:paraId="5F260FD3" w14:textId="77777777" w:rsidR="007005B7" w:rsidRPr="00FC1D72" w:rsidRDefault="007005B7" w:rsidP="00B20FC3">
            <w:pPr>
              <w:pStyle w:val="TableText"/>
              <w:rPr>
                <w:lang w:eastAsia="en-NZ"/>
              </w:rPr>
            </w:pPr>
            <w:r w:rsidRPr="00FC1D72">
              <w:rPr>
                <w:lang w:eastAsia="en-NZ"/>
              </w:rPr>
              <w:t>26,200</w:t>
            </w:r>
          </w:p>
        </w:tc>
        <w:tc>
          <w:tcPr>
            <w:tcW w:w="1250" w:type="pct"/>
            <w:tcBorders>
              <w:left w:val="nil"/>
              <w:right w:val="nil"/>
            </w:tcBorders>
            <w:noWrap/>
            <w:hideMark/>
          </w:tcPr>
          <w:p w14:paraId="523A009F" w14:textId="77777777" w:rsidR="007005B7" w:rsidRPr="00FC1D72" w:rsidRDefault="007005B7" w:rsidP="00B20FC3">
            <w:pPr>
              <w:pStyle w:val="TableText"/>
              <w:rPr>
                <w:lang w:eastAsia="en-NZ"/>
              </w:rPr>
            </w:pPr>
            <w:r w:rsidRPr="00FC1D72">
              <w:rPr>
                <w:lang w:eastAsia="en-NZ"/>
              </w:rPr>
              <w:t>100*</w:t>
            </w:r>
          </w:p>
        </w:tc>
      </w:tr>
      <w:tr w:rsidR="007005B7" w:rsidRPr="00FC1D72" w14:paraId="1823131C" w14:textId="77777777" w:rsidTr="000E5D7A">
        <w:trPr>
          <w:cnfStyle w:val="010000000000" w:firstRow="0" w:lastRow="1" w:firstColumn="0" w:lastColumn="0" w:oddVBand="0" w:evenVBand="0" w:oddHBand="0" w:evenHBand="0" w:firstRowFirstColumn="0" w:firstRowLastColumn="0" w:lastRowFirstColumn="0" w:lastRowLastColumn="0"/>
          <w:trHeight w:val="345"/>
        </w:trPr>
        <w:tc>
          <w:tcPr>
            <w:tcW w:w="1250" w:type="pct"/>
            <w:tcBorders>
              <w:left w:val="nil"/>
              <w:right w:val="nil"/>
            </w:tcBorders>
            <w:noWrap/>
            <w:hideMark/>
          </w:tcPr>
          <w:p w14:paraId="4ABD1DF8" w14:textId="77777777" w:rsidR="007005B7" w:rsidRPr="00FC1D72" w:rsidRDefault="007005B7" w:rsidP="00B20FC3">
            <w:pPr>
              <w:pStyle w:val="TableText"/>
              <w:rPr>
                <w:bCs/>
                <w:color w:val="000000"/>
                <w:lang w:eastAsia="en-NZ"/>
              </w:rPr>
            </w:pPr>
            <w:r w:rsidRPr="00FC1D72">
              <w:rPr>
                <w:bCs/>
                <w:color w:val="000000"/>
                <w:lang w:eastAsia="en-NZ"/>
              </w:rPr>
              <w:t>Total</w:t>
            </w:r>
          </w:p>
        </w:tc>
        <w:tc>
          <w:tcPr>
            <w:tcW w:w="1250" w:type="pct"/>
            <w:tcBorders>
              <w:left w:val="nil"/>
              <w:right w:val="nil"/>
            </w:tcBorders>
            <w:noWrap/>
            <w:hideMark/>
          </w:tcPr>
          <w:p w14:paraId="54339E3E" w14:textId="77777777" w:rsidR="007005B7" w:rsidRPr="00FC1D72" w:rsidRDefault="007005B7" w:rsidP="00B20FC3">
            <w:pPr>
              <w:pStyle w:val="TableText"/>
              <w:rPr>
                <w:bCs/>
                <w:lang w:eastAsia="en-NZ"/>
              </w:rPr>
            </w:pPr>
            <w:r w:rsidRPr="00FC1D72">
              <w:rPr>
                <w:bCs/>
                <w:lang w:eastAsia="en-NZ"/>
              </w:rPr>
              <w:t>58,373</w:t>
            </w:r>
          </w:p>
        </w:tc>
        <w:tc>
          <w:tcPr>
            <w:tcW w:w="1250" w:type="pct"/>
            <w:tcBorders>
              <w:left w:val="nil"/>
              <w:right w:val="nil"/>
            </w:tcBorders>
            <w:noWrap/>
            <w:hideMark/>
          </w:tcPr>
          <w:p w14:paraId="5B4A809F" w14:textId="77777777" w:rsidR="007005B7" w:rsidRPr="00FC1D72" w:rsidRDefault="007005B7" w:rsidP="00B20FC3">
            <w:pPr>
              <w:pStyle w:val="TableText"/>
              <w:rPr>
                <w:bCs/>
                <w:lang w:eastAsia="en-NZ"/>
              </w:rPr>
            </w:pPr>
            <w:r w:rsidRPr="00FC1D72">
              <w:rPr>
                <w:bCs/>
                <w:lang w:eastAsia="en-NZ"/>
              </w:rPr>
              <w:t>57,930</w:t>
            </w:r>
          </w:p>
        </w:tc>
        <w:tc>
          <w:tcPr>
            <w:tcW w:w="1250" w:type="pct"/>
            <w:tcBorders>
              <w:left w:val="nil"/>
              <w:right w:val="nil"/>
            </w:tcBorders>
            <w:noWrap/>
            <w:hideMark/>
          </w:tcPr>
          <w:p w14:paraId="54353445" w14:textId="77777777" w:rsidR="007005B7" w:rsidRPr="00FC1D72" w:rsidRDefault="007005B7" w:rsidP="00B20FC3">
            <w:pPr>
              <w:pStyle w:val="TableText"/>
              <w:rPr>
                <w:bCs/>
                <w:lang w:eastAsia="en-NZ"/>
              </w:rPr>
            </w:pPr>
            <w:r w:rsidRPr="00FC1D72">
              <w:rPr>
                <w:bCs/>
                <w:lang w:eastAsia="en-NZ"/>
              </w:rPr>
              <w:t>99.2</w:t>
            </w:r>
          </w:p>
        </w:tc>
      </w:tr>
    </w:tbl>
    <w:p w14:paraId="14A0DD0F" w14:textId="77777777" w:rsidR="007005B7" w:rsidRPr="00123FBF" w:rsidRDefault="007005B7" w:rsidP="00BB58A6">
      <w:pPr>
        <w:pStyle w:val="Caption"/>
      </w:pPr>
      <w:r>
        <w:t>*</w:t>
      </w:r>
      <w:r w:rsidRPr="00123FBF">
        <w:tab/>
        <w:t>Due to a data mismatch between the denominator and numerator, percentages in this table may exceed</w:t>
      </w:r>
      <w:r>
        <w:t xml:space="preserve"> </w:t>
      </w:r>
      <w:r w:rsidRPr="00123FBF">
        <w:t>100%. Values greater than 100% are capped at 100</w:t>
      </w:r>
      <w:r>
        <w:t>.</w:t>
      </w:r>
    </w:p>
    <w:p w14:paraId="03425F45" w14:textId="77777777" w:rsidR="007005B7" w:rsidRDefault="007005B7" w:rsidP="007005B7">
      <w:pPr>
        <w:rPr>
          <w:b/>
          <w:sz w:val="20"/>
        </w:rPr>
      </w:pPr>
      <w:bookmarkStart w:id="41" w:name="_Toc22218804"/>
      <w:bookmarkStart w:id="42" w:name="_Toc65142508"/>
      <w:r>
        <w:br w:type="page"/>
      </w:r>
    </w:p>
    <w:p w14:paraId="244D8740" w14:textId="1F463C7A" w:rsidR="007005B7" w:rsidRPr="00B64746" w:rsidRDefault="007005B7" w:rsidP="00B64746">
      <w:pPr>
        <w:pStyle w:val="Table"/>
        <w:rPr>
          <w:rFonts w:asciiTheme="minorHAnsi" w:hAnsiTheme="minorHAnsi" w:cstheme="minorHAnsi"/>
          <w:sz w:val="24"/>
          <w:szCs w:val="24"/>
        </w:rPr>
      </w:pPr>
      <w:bookmarkStart w:id="43" w:name="_Toc93071271"/>
      <w:bookmarkStart w:id="44" w:name="_Toc112240945"/>
      <w:bookmarkStart w:id="45" w:name="_Toc116311197"/>
      <w:r w:rsidRPr="00B64746">
        <w:rPr>
          <w:rFonts w:asciiTheme="minorHAnsi" w:hAnsiTheme="minorHAnsi" w:cstheme="minorHAnsi"/>
          <w:sz w:val="24"/>
          <w:szCs w:val="24"/>
        </w:rPr>
        <w:lastRenderedPageBreak/>
        <w:t xml:space="preserve">Table </w:t>
      </w:r>
      <w:r w:rsidRPr="00B64746">
        <w:rPr>
          <w:rFonts w:asciiTheme="minorHAnsi" w:hAnsiTheme="minorHAnsi" w:cstheme="minorHAnsi"/>
          <w:sz w:val="24"/>
          <w:szCs w:val="24"/>
        </w:rPr>
        <w:fldChar w:fldCharType="begin"/>
      </w:r>
      <w:r w:rsidRPr="00B64746">
        <w:rPr>
          <w:rFonts w:asciiTheme="minorHAnsi" w:hAnsiTheme="minorHAnsi" w:cstheme="minorHAnsi"/>
          <w:sz w:val="24"/>
          <w:szCs w:val="24"/>
        </w:rPr>
        <w:instrText>SEQ Table \* ARABIC</w:instrText>
      </w:r>
      <w:r w:rsidRPr="00B64746">
        <w:rPr>
          <w:rFonts w:asciiTheme="minorHAnsi" w:hAnsiTheme="minorHAnsi" w:cstheme="minorHAnsi"/>
          <w:sz w:val="24"/>
          <w:szCs w:val="24"/>
        </w:rPr>
        <w:fldChar w:fldCharType="separate"/>
      </w:r>
      <w:r w:rsidR="00A36823">
        <w:rPr>
          <w:rFonts w:asciiTheme="minorHAnsi" w:hAnsiTheme="minorHAnsi" w:cstheme="minorHAnsi"/>
          <w:noProof/>
          <w:sz w:val="24"/>
          <w:szCs w:val="24"/>
        </w:rPr>
        <w:t>3</w:t>
      </w:r>
      <w:r w:rsidRPr="00B64746">
        <w:rPr>
          <w:rFonts w:asciiTheme="minorHAnsi" w:hAnsiTheme="minorHAnsi" w:cstheme="minorHAnsi"/>
          <w:sz w:val="24"/>
          <w:szCs w:val="24"/>
        </w:rPr>
        <w:fldChar w:fldCharType="end"/>
      </w:r>
      <w:r w:rsidRPr="00B64746">
        <w:rPr>
          <w:rFonts w:asciiTheme="minorHAnsi" w:hAnsiTheme="minorHAnsi" w:cstheme="minorHAnsi"/>
          <w:sz w:val="24"/>
          <w:szCs w:val="24"/>
        </w:rPr>
        <w:t xml:space="preserve">: Coverage by DHB of domicile and ethnicity, January to December </w:t>
      </w:r>
      <w:bookmarkEnd w:id="41"/>
      <w:bookmarkEnd w:id="42"/>
      <w:r w:rsidRPr="00B64746">
        <w:rPr>
          <w:rFonts w:asciiTheme="minorHAnsi" w:hAnsiTheme="minorHAnsi" w:cstheme="minorHAnsi"/>
          <w:sz w:val="24"/>
          <w:szCs w:val="24"/>
        </w:rPr>
        <w:t>2020</w:t>
      </w:r>
      <w:bookmarkEnd w:id="43"/>
      <w:bookmarkEnd w:id="44"/>
      <w:bookmarkEnd w:id="45"/>
    </w:p>
    <w:tbl>
      <w:tblPr>
        <w:tblStyle w:val="TeWhatuOra"/>
        <w:tblW w:w="5000" w:type="pct"/>
        <w:tblLayout w:type="fixed"/>
        <w:tblLook w:val="0460" w:firstRow="1" w:lastRow="1" w:firstColumn="0" w:lastColumn="0" w:noHBand="0" w:noVBand="1"/>
      </w:tblPr>
      <w:tblGrid>
        <w:gridCol w:w="2337"/>
        <w:gridCol w:w="1217"/>
        <w:gridCol w:w="1217"/>
        <w:gridCol w:w="1217"/>
        <w:gridCol w:w="1217"/>
        <w:gridCol w:w="1217"/>
        <w:gridCol w:w="1216"/>
      </w:tblGrid>
      <w:tr w:rsidR="00BB58A6" w:rsidRPr="00FC1D72" w14:paraId="6A8C0CFF" w14:textId="77777777" w:rsidTr="000E5D7A">
        <w:trPr>
          <w:cnfStyle w:val="100000000000" w:firstRow="1" w:lastRow="0" w:firstColumn="0" w:lastColumn="0" w:oddVBand="0" w:evenVBand="0" w:oddHBand="0" w:evenHBand="0" w:firstRowFirstColumn="0" w:firstRowLastColumn="0" w:lastRowFirstColumn="0" w:lastRowLastColumn="0"/>
          <w:trHeight w:val="345"/>
        </w:trPr>
        <w:tc>
          <w:tcPr>
            <w:tcW w:w="1211" w:type="pct"/>
            <w:tcBorders>
              <w:top w:val="nil"/>
              <w:left w:val="nil"/>
              <w:bottom w:val="nil"/>
              <w:right w:val="nil"/>
            </w:tcBorders>
            <w:noWrap/>
            <w:hideMark/>
          </w:tcPr>
          <w:p w14:paraId="4D4A6A08" w14:textId="77777777" w:rsidR="00BB58A6" w:rsidRPr="00A1593B" w:rsidRDefault="00BB58A6" w:rsidP="009A09B5">
            <w:pPr>
              <w:pStyle w:val="TableText"/>
              <w:rPr>
                <w:b w:val="0"/>
                <w:lang w:eastAsia="en-NZ"/>
              </w:rPr>
            </w:pPr>
            <w:r w:rsidRPr="00FC1D72">
              <w:rPr>
                <w:lang w:eastAsia="en-NZ"/>
              </w:rPr>
              <w:t>DHB of domicile</w:t>
            </w:r>
          </w:p>
          <w:p w14:paraId="3AD2A633" w14:textId="77777777" w:rsidR="00BB58A6" w:rsidRPr="00FC1D72" w:rsidRDefault="00BB58A6" w:rsidP="009A09B5">
            <w:pPr>
              <w:pStyle w:val="TableText"/>
              <w:rPr>
                <w:b w:val="0"/>
                <w:lang w:eastAsia="en-NZ"/>
              </w:rPr>
            </w:pPr>
          </w:p>
        </w:tc>
        <w:tc>
          <w:tcPr>
            <w:tcW w:w="631" w:type="pct"/>
            <w:tcBorders>
              <w:left w:val="nil"/>
              <w:bottom w:val="nil"/>
              <w:right w:val="nil"/>
            </w:tcBorders>
            <w:noWrap/>
            <w:hideMark/>
          </w:tcPr>
          <w:p w14:paraId="3E3EBE94" w14:textId="34406ACF" w:rsidR="00BB58A6" w:rsidRPr="00FC1D72" w:rsidRDefault="00BB58A6" w:rsidP="004307D2">
            <w:pPr>
              <w:pStyle w:val="TableText"/>
              <w:jc w:val="center"/>
              <w:rPr>
                <w:b w:val="0"/>
                <w:lang w:eastAsia="en-NZ"/>
              </w:rPr>
            </w:pPr>
            <w:r w:rsidRPr="00FC1D72">
              <w:rPr>
                <w:lang w:eastAsia="en-NZ"/>
              </w:rPr>
              <w:t>Māori (%)</w:t>
            </w:r>
          </w:p>
        </w:tc>
        <w:tc>
          <w:tcPr>
            <w:tcW w:w="631" w:type="pct"/>
            <w:tcBorders>
              <w:top w:val="nil"/>
              <w:left w:val="nil"/>
              <w:bottom w:val="nil"/>
              <w:right w:val="nil"/>
            </w:tcBorders>
            <w:noWrap/>
            <w:hideMark/>
          </w:tcPr>
          <w:p w14:paraId="08221B9F" w14:textId="77777777" w:rsidR="00BB58A6" w:rsidRPr="00FC1D72" w:rsidRDefault="00BB58A6" w:rsidP="004307D2">
            <w:pPr>
              <w:pStyle w:val="TableText"/>
              <w:jc w:val="center"/>
              <w:rPr>
                <w:b w:val="0"/>
                <w:lang w:eastAsia="en-NZ"/>
              </w:rPr>
            </w:pPr>
            <w:r w:rsidRPr="00FC1D72">
              <w:rPr>
                <w:lang w:eastAsia="en-NZ"/>
              </w:rPr>
              <w:t>Pacific (%)</w:t>
            </w:r>
          </w:p>
        </w:tc>
        <w:tc>
          <w:tcPr>
            <w:tcW w:w="631" w:type="pct"/>
            <w:tcBorders>
              <w:top w:val="nil"/>
              <w:left w:val="nil"/>
              <w:bottom w:val="nil"/>
              <w:right w:val="nil"/>
            </w:tcBorders>
            <w:noWrap/>
            <w:hideMark/>
          </w:tcPr>
          <w:p w14:paraId="1F8A4CCC" w14:textId="77777777" w:rsidR="00BB58A6" w:rsidRPr="00A1593B" w:rsidRDefault="00BB58A6" w:rsidP="004307D2">
            <w:pPr>
              <w:pStyle w:val="TableText"/>
              <w:jc w:val="center"/>
              <w:rPr>
                <w:b w:val="0"/>
                <w:lang w:eastAsia="en-NZ"/>
              </w:rPr>
            </w:pPr>
            <w:r w:rsidRPr="00FC1D72">
              <w:rPr>
                <w:lang w:eastAsia="en-NZ"/>
              </w:rPr>
              <w:t>Asian</w:t>
            </w:r>
          </w:p>
          <w:p w14:paraId="17B10421" w14:textId="781EF4E7" w:rsidR="00BB58A6" w:rsidRPr="00FC1D72" w:rsidRDefault="00BB58A6" w:rsidP="004307D2">
            <w:pPr>
              <w:pStyle w:val="TableText"/>
              <w:jc w:val="center"/>
              <w:rPr>
                <w:b w:val="0"/>
                <w:lang w:eastAsia="en-NZ"/>
              </w:rPr>
            </w:pPr>
            <w:r w:rsidRPr="00FC1D72">
              <w:rPr>
                <w:lang w:eastAsia="en-NZ"/>
              </w:rPr>
              <w:t>(%)</w:t>
            </w:r>
          </w:p>
        </w:tc>
        <w:tc>
          <w:tcPr>
            <w:tcW w:w="631" w:type="pct"/>
            <w:tcBorders>
              <w:top w:val="nil"/>
              <w:left w:val="nil"/>
              <w:bottom w:val="nil"/>
              <w:right w:val="nil"/>
            </w:tcBorders>
            <w:noWrap/>
            <w:hideMark/>
          </w:tcPr>
          <w:p w14:paraId="7CF82D8B" w14:textId="77777777" w:rsidR="00BB58A6" w:rsidRPr="00FC1D72" w:rsidRDefault="00BB58A6" w:rsidP="004307D2">
            <w:pPr>
              <w:pStyle w:val="TableText"/>
              <w:jc w:val="center"/>
              <w:rPr>
                <w:b w:val="0"/>
                <w:lang w:eastAsia="en-NZ"/>
              </w:rPr>
            </w:pPr>
            <w:r w:rsidRPr="00FC1D72">
              <w:rPr>
                <w:lang w:eastAsia="en-NZ"/>
              </w:rPr>
              <w:t>Other (%)</w:t>
            </w:r>
          </w:p>
        </w:tc>
        <w:tc>
          <w:tcPr>
            <w:tcW w:w="631" w:type="pct"/>
            <w:tcBorders>
              <w:top w:val="nil"/>
              <w:left w:val="nil"/>
              <w:bottom w:val="nil"/>
              <w:right w:val="nil"/>
            </w:tcBorders>
            <w:noWrap/>
            <w:hideMark/>
          </w:tcPr>
          <w:p w14:paraId="57F8193E" w14:textId="77777777" w:rsidR="00BB58A6" w:rsidRPr="00A1593B" w:rsidRDefault="00BB58A6" w:rsidP="004307D2">
            <w:pPr>
              <w:pStyle w:val="TableText"/>
              <w:jc w:val="center"/>
              <w:rPr>
                <w:b w:val="0"/>
                <w:lang w:eastAsia="en-NZ"/>
              </w:rPr>
            </w:pPr>
            <w:r w:rsidRPr="00FC1D72">
              <w:rPr>
                <w:lang w:eastAsia="en-NZ"/>
              </w:rPr>
              <w:t>Total</w:t>
            </w:r>
          </w:p>
          <w:p w14:paraId="63ED4127" w14:textId="56A64B8F" w:rsidR="00BB58A6" w:rsidRPr="00FC1D72" w:rsidRDefault="00BB58A6" w:rsidP="004307D2">
            <w:pPr>
              <w:pStyle w:val="TableText"/>
              <w:jc w:val="center"/>
              <w:rPr>
                <w:b w:val="0"/>
                <w:lang w:eastAsia="en-NZ"/>
              </w:rPr>
            </w:pPr>
            <w:r w:rsidRPr="00FC1D72">
              <w:rPr>
                <w:lang w:eastAsia="en-NZ"/>
              </w:rPr>
              <w:t>(%)</w:t>
            </w:r>
          </w:p>
        </w:tc>
        <w:tc>
          <w:tcPr>
            <w:tcW w:w="631" w:type="pct"/>
            <w:tcBorders>
              <w:top w:val="nil"/>
              <w:left w:val="nil"/>
              <w:bottom w:val="nil"/>
              <w:right w:val="nil"/>
            </w:tcBorders>
            <w:noWrap/>
            <w:hideMark/>
          </w:tcPr>
          <w:p w14:paraId="1FE96902" w14:textId="77777777" w:rsidR="00BB58A6" w:rsidRPr="00A1593B" w:rsidRDefault="00BB58A6" w:rsidP="004307D2">
            <w:pPr>
              <w:pStyle w:val="TableText"/>
              <w:jc w:val="center"/>
              <w:rPr>
                <w:b w:val="0"/>
                <w:lang w:eastAsia="en-NZ"/>
              </w:rPr>
            </w:pPr>
            <w:r w:rsidRPr="00FC1D72">
              <w:rPr>
                <w:lang w:eastAsia="en-NZ"/>
              </w:rPr>
              <w:t>Ratio†</w:t>
            </w:r>
          </w:p>
          <w:p w14:paraId="19479782" w14:textId="77777777" w:rsidR="00BB58A6" w:rsidRPr="00FC1D72" w:rsidRDefault="00BB58A6" w:rsidP="004307D2">
            <w:pPr>
              <w:pStyle w:val="TableText"/>
              <w:jc w:val="center"/>
              <w:rPr>
                <w:b w:val="0"/>
                <w:lang w:eastAsia="en-NZ"/>
              </w:rPr>
            </w:pPr>
          </w:p>
        </w:tc>
      </w:tr>
      <w:tr w:rsidR="00BB58A6" w:rsidRPr="00FC1D72" w14:paraId="73D83DBB" w14:textId="77777777" w:rsidTr="000E5D7A">
        <w:trPr>
          <w:trHeight w:val="346"/>
        </w:trPr>
        <w:tc>
          <w:tcPr>
            <w:tcW w:w="1211" w:type="pct"/>
            <w:tcBorders>
              <w:top w:val="nil"/>
              <w:left w:val="nil"/>
              <w:right w:val="nil"/>
            </w:tcBorders>
            <w:noWrap/>
            <w:hideMark/>
          </w:tcPr>
          <w:p w14:paraId="19DB8A60" w14:textId="77777777" w:rsidR="00BB58A6" w:rsidRPr="00FC1D72" w:rsidRDefault="00BB58A6" w:rsidP="009A09B5">
            <w:pPr>
              <w:pStyle w:val="TableText"/>
              <w:rPr>
                <w:lang w:eastAsia="en-NZ"/>
              </w:rPr>
            </w:pPr>
            <w:r w:rsidRPr="00FC1D72">
              <w:rPr>
                <w:lang w:eastAsia="en-NZ"/>
              </w:rPr>
              <w:t>Northland</w:t>
            </w:r>
          </w:p>
        </w:tc>
        <w:tc>
          <w:tcPr>
            <w:tcW w:w="631" w:type="pct"/>
            <w:tcBorders>
              <w:top w:val="nil"/>
              <w:left w:val="nil"/>
              <w:right w:val="nil"/>
            </w:tcBorders>
            <w:noWrap/>
            <w:hideMark/>
          </w:tcPr>
          <w:p w14:paraId="16584265" w14:textId="241C3A47" w:rsidR="00BB58A6" w:rsidRPr="00FC1D72" w:rsidRDefault="00BB58A6" w:rsidP="004307D2">
            <w:pPr>
              <w:pStyle w:val="TableText"/>
              <w:jc w:val="center"/>
              <w:rPr>
                <w:lang w:eastAsia="en-NZ"/>
              </w:rPr>
            </w:pPr>
            <w:r w:rsidRPr="00FC1D72">
              <w:rPr>
                <w:lang w:eastAsia="en-NZ"/>
              </w:rPr>
              <w:t>98.8</w:t>
            </w:r>
          </w:p>
        </w:tc>
        <w:tc>
          <w:tcPr>
            <w:tcW w:w="631" w:type="pct"/>
            <w:tcBorders>
              <w:top w:val="nil"/>
              <w:left w:val="nil"/>
              <w:right w:val="nil"/>
            </w:tcBorders>
            <w:noWrap/>
            <w:hideMark/>
          </w:tcPr>
          <w:p w14:paraId="52F7D509" w14:textId="77777777" w:rsidR="00BB58A6" w:rsidRPr="00FC1D72" w:rsidRDefault="00BB58A6" w:rsidP="004307D2">
            <w:pPr>
              <w:pStyle w:val="TableText"/>
              <w:jc w:val="center"/>
              <w:rPr>
                <w:lang w:eastAsia="en-NZ"/>
              </w:rPr>
            </w:pPr>
            <w:r w:rsidRPr="00FC1D72">
              <w:rPr>
                <w:lang w:eastAsia="en-NZ"/>
              </w:rPr>
              <w:t>92.7</w:t>
            </w:r>
          </w:p>
        </w:tc>
        <w:tc>
          <w:tcPr>
            <w:tcW w:w="631" w:type="pct"/>
            <w:tcBorders>
              <w:top w:val="nil"/>
              <w:left w:val="nil"/>
              <w:right w:val="nil"/>
            </w:tcBorders>
            <w:noWrap/>
            <w:hideMark/>
          </w:tcPr>
          <w:p w14:paraId="08B4AAE4" w14:textId="77777777" w:rsidR="00BB58A6" w:rsidRPr="00FC1D72" w:rsidRDefault="00BB58A6" w:rsidP="004307D2">
            <w:pPr>
              <w:pStyle w:val="TableText"/>
              <w:jc w:val="center"/>
              <w:rPr>
                <w:lang w:eastAsia="en-NZ"/>
              </w:rPr>
            </w:pPr>
            <w:r w:rsidRPr="00FC1D72">
              <w:rPr>
                <w:lang w:eastAsia="en-NZ"/>
              </w:rPr>
              <w:t>98.2</w:t>
            </w:r>
          </w:p>
        </w:tc>
        <w:tc>
          <w:tcPr>
            <w:tcW w:w="631" w:type="pct"/>
            <w:tcBorders>
              <w:top w:val="nil"/>
              <w:left w:val="nil"/>
              <w:right w:val="nil"/>
            </w:tcBorders>
            <w:noWrap/>
            <w:hideMark/>
          </w:tcPr>
          <w:p w14:paraId="160CA088" w14:textId="77777777" w:rsidR="00BB58A6" w:rsidRPr="00FC1D72" w:rsidRDefault="00BB58A6" w:rsidP="004307D2">
            <w:pPr>
              <w:pStyle w:val="TableText"/>
              <w:jc w:val="center"/>
              <w:rPr>
                <w:lang w:eastAsia="en-NZ"/>
              </w:rPr>
            </w:pPr>
            <w:r w:rsidRPr="00FC1D72">
              <w:rPr>
                <w:lang w:eastAsia="en-NZ"/>
              </w:rPr>
              <w:t>98.5</w:t>
            </w:r>
          </w:p>
        </w:tc>
        <w:tc>
          <w:tcPr>
            <w:tcW w:w="631" w:type="pct"/>
            <w:tcBorders>
              <w:top w:val="nil"/>
              <w:left w:val="nil"/>
              <w:right w:val="nil"/>
            </w:tcBorders>
            <w:noWrap/>
            <w:hideMark/>
          </w:tcPr>
          <w:p w14:paraId="7D77419E" w14:textId="77777777" w:rsidR="00BB58A6" w:rsidRPr="00FC1D72" w:rsidRDefault="00BB58A6" w:rsidP="004307D2">
            <w:pPr>
              <w:pStyle w:val="TableText"/>
              <w:jc w:val="center"/>
              <w:rPr>
                <w:lang w:eastAsia="en-NZ"/>
              </w:rPr>
            </w:pPr>
            <w:r w:rsidRPr="00FC1D72">
              <w:rPr>
                <w:lang w:eastAsia="en-NZ"/>
              </w:rPr>
              <w:t>98.5</w:t>
            </w:r>
          </w:p>
        </w:tc>
        <w:tc>
          <w:tcPr>
            <w:tcW w:w="631" w:type="pct"/>
            <w:tcBorders>
              <w:top w:val="nil"/>
              <w:left w:val="nil"/>
              <w:right w:val="nil"/>
            </w:tcBorders>
            <w:noWrap/>
            <w:hideMark/>
          </w:tcPr>
          <w:p w14:paraId="631D3DC9" w14:textId="77777777" w:rsidR="00BB58A6" w:rsidRPr="00FC1D72" w:rsidRDefault="00BB58A6" w:rsidP="004307D2">
            <w:pPr>
              <w:pStyle w:val="TableText"/>
              <w:jc w:val="center"/>
              <w:rPr>
                <w:lang w:eastAsia="en-NZ"/>
              </w:rPr>
            </w:pPr>
            <w:r w:rsidRPr="00FC1D72">
              <w:rPr>
                <w:lang w:eastAsia="en-NZ"/>
              </w:rPr>
              <w:t>0.97</w:t>
            </w:r>
          </w:p>
        </w:tc>
      </w:tr>
      <w:tr w:rsidR="00BB58A6" w:rsidRPr="00FC1D72" w14:paraId="5DC2B6D9" w14:textId="77777777" w:rsidTr="000E5D7A">
        <w:trPr>
          <w:trHeight w:val="346"/>
        </w:trPr>
        <w:tc>
          <w:tcPr>
            <w:tcW w:w="1211" w:type="pct"/>
            <w:tcBorders>
              <w:left w:val="nil"/>
              <w:right w:val="nil"/>
            </w:tcBorders>
            <w:noWrap/>
            <w:hideMark/>
          </w:tcPr>
          <w:p w14:paraId="49C5167C" w14:textId="77777777" w:rsidR="00BB58A6" w:rsidRPr="00FC1D72" w:rsidRDefault="00BB58A6" w:rsidP="009A09B5">
            <w:pPr>
              <w:pStyle w:val="TableText"/>
              <w:rPr>
                <w:lang w:eastAsia="en-NZ"/>
              </w:rPr>
            </w:pPr>
            <w:r w:rsidRPr="00FC1D72">
              <w:rPr>
                <w:lang w:eastAsia="en-NZ"/>
              </w:rPr>
              <w:t>Waitemata</w:t>
            </w:r>
          </w:p>
        </w:tc>
        <w:tc>
          <w:tcPr>
            <w:tcW w:w="631" w:type="pct"/>
            <w:tcBorders>
              <w:left w:val="nil"/>
              <w:right w:val="nil"/>
            </w:tcBorders>
            <w:noWrap/>
            <w:hideMark/>
          </w:tcPr>
          <w:p w14:paraId="28FC6E16" w14:textId="63686BDA" w:rsidR="00BB58A6" w:rsidRPr="00FC1D72" w:rsidRDefault="00BB58A6" w:rsidP="004307D2">
            <w:pPr>
              <w:pStyle w:val="TableText"/>
              <w:jc w:val="center"/>
              <w:rPr>
                <w:lang w:eastAsia="en-NZ"/>
              </w:rPr>
            </w:pPr>
            <w:r w:rsidRPr="00FC1D72">
              <w:rPr>
                <w:lang w:eastAsia="en-NZ"/>
              </w:rPr>
              <w:t>97.8</w:t>
            </w:r>
          </w:p>
        </w:tc>
        <w:tc>
          <w:tcPr>
            <w:tcW w:w="631" w:type="pct"/>
            <w:tcBorders>
              <w:left w:val="nil"/>
              <w:right w:val="nil"/>
            </w:tcBorders>
            <w:noWrap/>
            <w:hideMark/>
          </w:tcPr>
          <w:p w14:paraId="77181010" w14:textId="77777777" w:rsidR="00BB58A6" w:rsidRPr="00FC1D72" w:rsidRDefault="00BB58A6" w:rsidP="004307D2">
            <w:pPr>
              <w:pStyle w:val="TableText"/>
              <w:jc w:val="center"/>
              <w:rPr>
                <w:lang w:eastAsia="en-NZ"/>
              </w:rPr>
            </w:pPr>
            <w:r w:rsidRPr="00FC1D72">
              <w:rPr>
                <w:lang w:eastAsia="en-NZ"/>
              </w:rPr>
              <w:t>100*</w:t>
            </w:r>
          </w:p>
        </w:tc>
        <w:tc>
          <w:tcPr>
            <w:tcW w:w="631" w:type="pct"/>
            <w:tcBorders>
              <w:left w:val="nil"/>
              <w:right w:val="nil"/>
            </w:tcBorders>
            <w:noWrap/>
            <w:hideMark/>
          </w:tcPr>
          <w:p w14:paraId="712D405A" w14:textId="77777777" w:rsidR="00BB58A6" w:rsidRPr="00FC1D72" w:rsidRDefault="00BB58A6" w:rsidP="004307D2">
            <w:pPr>
              <w:pStyle w:val="TableText"/>
              <w:jc w:val="center"/>
              <w:rPr>
                <w:lang w:eastAsia="en-NZ"/>
              </w:rPr>
            </w:pPr>
            <w:r w:rsidRPr="00FC1D72">
              <w:rPr>
                <w:lang w:eastAsia="en-NZ"/>
              </w:rPr>
              <w:t>99.7</w:t>
            </w:r>
          </w:p>
        </w:tc>
        <w:tc>
          <w:tcPr>
            <w:tcW w:w="631" w:type="pct"/>
            <w:tcBorders>
              <w:left w:val="nil"/>
              <w:right w:val="nil"/>
            </w:tcBorders>
            <w:noWrap/>
            <w:hideMark/>
          </w:tcPr>
          <w:p w14:paraId="700AB75A" w14:textId="77777777" w:rsidR="00BB58A6" w:rsidRPr="00FC1D72" w:rsidRDefault="00BB58A6" w:rsidP="004307D2">
            <w:pPr>
              <w:pStyle w:val="TableText"/>
              <w:jc w:val="center"/>
              <w:rPr>
                <w:lang w:eastAsia="en-NZ"/>
              </w:rPr>
            </w:pPr>
            <w:r w:rsidRPr="00FC1D72">
              <w:rPr>
                <w:lang w:eastAsia="en-NZ"/>
              </w:rPr>
              <w:t>99.8</w:t>
            </w:r>
          </w:p>
        </w:tc>
        <w:tc>
          <w:tcPr>
            <w:tcW w:w="631" w:type="pct"/>
            <w:tcBorders>
              <w:left w:val="nil"/>
              <w:right w:val="nil"/>
            </w:tcBorders>
            <w:noWrap/>
            <w:hideMark/>
          </w:tcPr>
          <w:p w14:paraId="6628DEDF" w14:textId="77777777" w:rsidR="00BB58A6" w:rsidRPr="00FC1D72" w:rsidRDefault="00BB58A6" w:rsidP="004307D2">
            <w:pPr>
              <w:pStyle w:val="TableText"/>
              <w:jc w:val="center"/>
              <w:rPr>
                <w:lang w:eastAsia="en-NZ"/>
              </w:rPr>
            </w:pPr>
            <w:r w:rsidRPr="00FC1D72">
              <w:rPr>
                <w:lang w:eastAsia="en-NZ"/>
              </w:rPr>
              <w:t>99.5</w:t>
            </w:r>
          </w:p>
        </w:tc>
        <w:tc>
          <w:tcPr>
            <w:tcW w:w="631" w:type="pct"/>
            <w:tcBorders>
              <w:left w:val="nil"/>
              <w:right w:val="nil"/>
            </w:tcBorders>
            <w:noWrap/>
            <w:hideMark/>
          </w:tcPr>
          <w:p w14:paraId="48FAEF7F" w14:textId="77777777" w:rsidR="00BB58A6" w:rsidRPr="00FC1D72" w:rsidRDefault="00BB58A6" w:rsidP="004307D2">
            <w:pPr>
              <w:pStyle w:val="TableText"/>
              <w:jc w:val="center"/>
              <w:rPr>
                <w:lang w:eastAsia="en-NZ"/>
              </w:rPr>
            </w:pPr>
            <w:r w:rsidRPr="00FC1D72">
              <w:rPr>
                <w:lang w:eastAsia="en-NZ"/>
              </w:rPr>
              <w:t>0.98</w:t>
            </w:r>
          </w:p>
        </w:tc>
      </w:tr>
      <w:tr w:rsidR="00BB58A6" w:rsidRPr="00FC1D72" w14:paraId="402DF699" w14:textId="77777777" w:rsidTr="000E5D7A">
        <w:trPr>
          <w:trHeight w:val="346"/>
        </w:trPr>
        <w:tc>
          <w:tcPr>
            <w:tcW w:w="1211" w:type="pct"/>
            <w:tcBorders>
              <w:left w:val="nil"/>
              <w:right w:val="nil"/>
            </w:tcBorders>
            <w:noWrap/>
            <w:hideMark/>
          </w:tcPr>
          <w:p w14:paraId="11ED8943" w14:textId="77777777" w:rsidR="00BB58A6" w:rsidRPr="00FC1D72" w:rsidRDefault="00BB58A6" w:rsidP="009A09B5">
            <w:pPr>
              <w:pStyle w:val="TableText"/>
              <w:rPr>
                <w:lang w:eastAsia="en-NZ"/>
              </w:rPr>
            </w:pPr>
            <w:r w:rsidRPr="00FC1D72">
              <w:rPr>
                <w:lang w:eastAsia="en-NZ"/>
              </w:rPr>
              <w:t>Auckland</w:t>
            </w:r>
          </w:p>
        </w:tc>
        <w:tc>
          <w:tcPr>
            <w:tcW w:w="631" w:type="pct"/>
            <w:tcBorders>
              <w:left w:val="nil"/>
              <w:right w:val="nil"/>
            </w:tcBorders>
            <w:noWrap/>
            <w:hideMark/>
          </w:tcPr>
          <w:p w14:paraId="60B78E6E" w14:textId="3A2A4713" w:rsidR="00BB58A6" w:rsidRPr="00FC1D72" w:rsidRDefault="00BB58A6" w:rsidP="004307D2">
            <w:pPr>
              <w:pStyle w:val="TableText"/>
              <w:jc w:val="center"/>
              <w:rPr>
                <w:lang w:eastAsia="en-NZ"/>
              </w:rPr>
            </w:pPr>
            <w:r w:rsidRPr="00FC1D72">
              <w:rPr>
                <w:lang w:eastAsia="en-NZ"/>
              </w:rPr>
              <w:t>97.5</w:t>
            </w:r>
          </w:p>
        </w:tc>
        <w:tc>
          <w:tcPr>
            <w:tcW w:w="631" w:type="pct"/>
            <w:tcBorders>
              <w:left w:val="nil"/>
              <w:right w:val="nil"/>
            </w:tcBorders>
            <w:noWrap/>
            <w:hideMark/>
          </w:tcPr>
          <w:p w14:paraId="7CDFE98C" w14:textId="77777777" w:rsidR="00BB58A6" w:rsidRPr="00FC1D72" w:rsidRDefault="00BB58A6" w:rsidP="004307D2">
            <w:pPr>
              <w:pStyle w:val="TableText"/>
              <w:jc w:val="center"/>
              <w:rPr>
                <w:lang w:eastAsia="en-NZ"/>
              </w:rPr>
            </w:pPr>
            <w:r w:rsidRPr="00FC1D72">
              <w:rPr>
                <w:lang w:eastAsia="en-NZ"/>
              </w:rPr>
              <w:t>98.2</w:t>
            </w:r>
          </w:p>
        </w:tc>
        <w:tc>
          <w:tcPr>
            <w:tcW w:w="631" w:type="pct"/>
            <w:tcBorders>
              <w:left w:val="nil"/>
              <w:right w:val="nil"/>
            </w:tcBorders>
            <w:noWrap/>
            <w:hideMark/>
          </w:tcPr>
          <w:p w14:paraId="350FAD06" w14:textId="77777777" w:rsidR="00BB58A6" w:rsidRPr="00FC1D72" w:rsidRDefault="00BB58A6" w:rsidP="004307D2">
            <w:pPr>
              <w:pStyle w:val="TableText"/>
              <w:jc w:val="center"/>
              <w:rPr>
                <w:lang w:eastAsia="en-NZ"/>
              </w:rPr>
            </w:pPr>
            <w:r w:rsidRPr="00FC1D72">
              <w:rPr>
                <w:lang w:eastAsia="en-NZ"/>
              </w:rPr>
              <w:t>99.7</w:t>
            </w:r>
          </w:p>
        </w:tc>
        <w:tc>
          <w:tcPr>
            <w:tcW w:w="631" w:type="pct"/>
            <w:tcBorders>
              <w:left w:val="nil"/>
              <w:right w:val="nil"/>
            </w:tcBorders>
            <w:noWrap/>
            <w:hideMark/>
          </w:tcPr>
          <w:p w14:paraId="356DA11D" w14:textId="77777777" w:rsidR="00BB58A6" w:rsidRPr="00FC1D72" w:rsidRDefault="00BB58A6" w:rsidP="004307D2">
            <w:pPr>
              <w:pStyle w:val="TableText"/>
              <w:jc w:val="center"/>
              <w:rPr>
                <w:lang w:eastAsia="en-NZ"/>
              </w:rPr>
            </w:pPr>
            <w:r w:rsidRPr="00FC1D72">
              <w:rPr>
                <w:lang w:eastAsia="en-NZ"/>
              </w:rPr>
              <w:t>100*</w:t>
            </w:r>
          </w:p>
        </w:tc>
        <w:tc>
          <w:tcPr>
            <w:tcW w:w="631" w:type="pct"/>
            <w:tcBorders>
              <w:left w:val="nil"/>
              <w:right w:val="nil"/>
            </w:tcBorders>
            <w:noWrap/>
            <w:hideMark/>
          </w:tcPr>
          <w:p w14:paraId="49CA9885" w14:textId="77777777" w:rsidR="00BB58A6" w:rsidRPr="00FC1D72" w:rsidRDefault="00BB58A6" w:rsidP="004307D2">
            <w:pPr>
              <w:pStyle w:val="TableText"/>
              <w:jc w:val="center"/>
              <w:rPr>
                <w:lang w:eastAsia="en-NZ"/>
              </w:rPr>
            </w:pPr>
            <w:r w:rsidRPr="00FC1D72">
              <w:rPr>
                <w:lang w:eastAsia="en-NZ"/>
              </w:rPr>
              <w:t>99.6</w:t>
            </w:r>
          </w:p>
        </w:tc>
        <w:tc>
          <w:tcPr>
            <w:tcW w:w="631" w:type="pct"/>
            <w:tcBorders>
              <w:left w:val="nil"/>
              <w:right w:val="nil"/>
            </w:tcBorders>
            <w:noWrap/>
            <w:hideMark/>
          </w:tcPr>
          <w:p w14:paraId="7C4A0EFD" w14:textId="77777777" w:rsidR="00BB58A6" w:rsidRPr="00FC1D72" w:rsidRDefault="00BB58A6" w:rsidP="004307D2">
            <w:pPr>
              <w:pStyle w:val="TableText"/>
              <w:jc w:val="center"/>
              <w:rPr>
                <w:lang w:eastAsia="en-NZ"/>
              </w:rPr>
            </w:pPr>
            <w:r w:rsidRPr="00FC1D72">
              <w:rPr>
                <w:lang w:eastAsia="en-NZ"/>
              </w:rPr>
              <w:t>0.97</w:t>
            </w:r>
          </w:p>
        </w:tc>
      </w:tr>
      <w:tr w:rsidR="00BB58A6" w:rsidRPr="00FC1D72" w14:paraId="12104E6B" w14:textId="77777777" w:rsidTr="000E5D7A">
        <w:trPr>
          <w:trHeight w:val="346"/>
        </w:trPr>
        <w:tc>
          <w:tcPr>
            <w:tcW w:w="1211" w:type="pct"/>
            <w:tcBorders>
              <w:left w:val="nil"/>
              <w:right w:val="nil"/>
            </w:tcBorders>
            <w:noWrap/>
            <w:hideMark/>
          </w:tcPr>
          <w:p w14:paraId="3E5A1AA2" w14:textId="77777777" w:rsidR="00BB58A6" w:rsidRPr="00FC1D72" w:rsidRDefault="00BB58A6" w:rsidP="009A09B5">
            <w:pPr>
              <w:pStyle w:val="TableText"/>
              <w:rPr>
                <w:lang w:eastAsia="en-NZ"/>
              </w:rPr>
            </w:pPr>
            <w:r w:rsidRPr="00FC1D72">
              <w:rPr>
                <w:lang w:eastAsia="en-NZ"/>
              </w:rPr>
              <w:t>Counties Manukau</w:t>
            </w:r>
          </w:p>
        </w:tc>
        <w:tc>
          <w:tcPr>
            <w:tcW w:w="631" w:type="pct"/>
            <w:tcBorders>
              <w:left w:val="nil"/>
              <w:right w:val="nil"/>
            </w:tcBorders>
            <w:noWrap/>
            <w:hideMark/>
          </w:tcPr>
          <w:p w14:paraId="21BC8488" w14:textId="1C7E8F60" w:rsidR="00BB58A6" w:rsidRPr="00FC1D72" w:rsidRDefault="00BB58A6" w:rsidP="004307D2">
            <w:pPr>
              <w:pStyle w:val="TableText"/>
              <w:jc w:val="center"/>
              <w:rPr>
                <w:lang w:eastAsia="en-NZ"/>
              </w:rPr>
            </w:pPr>
            <w:r w:rsidRPr="00FC1D72">
              <w:rPr>
                <w:lang w:eastAsia="en-NZ"/>
              </w:rPr>
              <w:t>97.6</w:t>
            </w:r>
          </w:p>
        </w:tc>
        <w:tc>
          <w:tcPr>
            <w:tcW w:w="631" w:type="pct"/>
            <w:tcBorders>
              <w:left w:val="nil"/>
              <w:right w:val="nil"/>
            </w:tcBorders>
            <w:noWrap/>
            <w:hideMark/>
          </w:tcPr>
          <w:p w14:paraId="58351A6A" w14:textId="77777777" w:rsidR="00BB58A6" w:rsidRPr="00FC1D72" w:rsidRDefault="00BB58A6" w:rsidP="004307D2">
            <w:pPr>
              <w:pStyle w:val="TableText"/>
              <w:jc w:val="center"/>
              <w:rPr>
                <w:lang w:eastAsia="en-NZ"/>
              </w:rPr>
            </w:pPr>
            <w:r w:rsidRPr="00FC1D72">
              <w:rPr>
                <w:lang w:eastAsia="en-NZ"/>
              </w:rPr>
              <w:t>96.0</w:t>
            </w:r>
          </w:p>
        </w:tc>
        <w:tc>
          <w:tcPr>
            <w:tcW w:w="631" w:type="pct"/>
            <w:tcBorders>
              <w:left w:val="nil"/>
              <w:right w:val="nil"/>
            </w:tcBorders>
            <w:noWrap/>
            <w:hideMark/>
          </w:tcPr>
          <w:p w14:paraId="08433984" w14:textId="77777777" w:rsidR="00BB58A6" w:rsidRPr="00FC1D72" w:rsidRDefault="00BB58A6" w:rsidP="004307D2">
            <w:pPr>
              <w:pStyle w:val="TableText"/>
              <w:jc w:val="center"/>
              <w:rPr>
                <w:lang w:eastAsia="en-NZ"/>
              </w:rPr>
            </w:pPr>
            <w:r w:rsidRPr="00FC1D72">
              <w:rPr>
                <w:lang w:eastAsia="en-NZ"/>
              </w:rPr>
              <w:t>98.7</w:t>
            </w:r>
          </w:p>
        </w:tc>
        <w:tc>
          <w:tcPr>
            <w:tcW w:w="631" w:type="pct"/>
            <w:tcBorders>
              <w:left w:val="nil"/>
              <w:right w:val="nil"/>
            </w:tcBorders>
            <w:noWrap/>
            <w:hideMark/>
          </w:tcPr>
          <w:p w14:paraId="16022ABD" w14:textId="77777777" w:rsidR="00BB58A6" w:rsidRPr="00FC1D72" w:rsidRDefault="00BB58A6" w:rsidP="004307D2">
            <w:pPr>
              <w:pStyle w:val="TableText"/>
              <w:jc w:val="center"/>
              <w:rPr>
                <w:lang w:eastAsia="en-NZ"/>
              </w:rPr>
            </w:pPr>
            <w:r w:rsidRPr="00FC1D72">
              <w:rPr>
                <w:lang w:eastAsia="en-NZ"/>
              </w:rPr>
              <w:t>100*</w:t>
            </w:r>
          </w:p>
        </w:tc>
        <w:tc>
          <w:tcPr>
            <w:tcW w:w="631" w:type="pct"/>
            <w:tcBorders>
              <w:left w:val="nil"/>
              <w:right w:val="nil"/>
            </w:tcBorders>
            <w:noWrap/>
            <w:hideMark/>
          </w:tcPr>
          <w:p w14:paraId="6C2E4776" w14:textId="77777777" w:rsidR="00BB58A6" w:rsidRPr="00FC1D72" w:rsidRDefault="00BB58A6" w:rsidP="004307D2">
            <w:pPr>
              <w:pStyle w:val="TableText"/>
              <w:jc w:val="center"/>
              <w:rPr>
                <w:lang w:eastAsia="en-NZ"/>
              </w:rPr>
            </w:pPr>
            <w:r w:rsidRPr="00FC1D72">
              <w:rPr>
                <w:lang w:eastAsia="en-NZ"/>
              </w:rPr>
              <w:t>98.0</w:t>
            </w:r>
          </w:p>
        </w:tc>
        <w:tc>
          <w:tcPr>
            <w:tcW w:w="631" w:type="pct"/>
            <w:tcBorders>
              <w:left w:val="nil"/>
              <w:right w:val="nil"/>
            </w:tcBorders>
            <w:noWrap/>
            <w:hideMark/>
          </w:tcPr>
          <w:p w14:paraId="4678598D" w14:textId="77777777" w:rsidR="00BB58A6" w:rsidRPr="00FC1D72" w:rsidRDefault="00BB58A6" w:rsidP="004307D2">
            <w:pPr>
              <w:pStyle w:val="TableText"/>
              <w:jc w:val="center"/>
              <w:rPr>
                <w:lang w:eastAsia="en-NZ"/>
              </w:rPr>
            </w:pPr>
            <w:r w:rsidRPr="00FC1D72">
              <w:rPr>
                <w:lang w:eastAsia="en-NZ"/>
              </w:rPr>
              <w:t>0.96</w:t>
            </w:r>
          </w:p>
        </w:tc>
      </w:tr>
      <w:tr w:rsidR="00BB58A6" w:rsidRPr="00FC1D72" w14:paraId="3B6EDF16" w14:textId="77777777" w:rsidTr="000E5D7A">
        <w:trPr>
          <w:trHeight w:val="346"/>
        </w:trPr>
        <w:tc>
          <w:tcPr>
            <w:tcW w:w="1211" w:type="pct"/>
            <w:tcBorders>
              <w:left w:val="nil"/>
              <w:right w:val="nil"/>
            </w:tcBorders>
            <w:noWrap/>
            <w:hideMark/>
          </w:tcPr>
          <w:p w14:paraId="169D0A55" w14:textId="77777777" w:rsidR="00BB58A6" w:rsidRPr="00FC1D72" w:rsidRDefault="00BB58A6" w:rsidP="009A09B5">
            <w:pPr>
              <w:pStyle w:val="TableText"/>
              <w:rPr>
                <w:lang w:eastAsia="en-NZ"/>
              </w:rPr>
            </w:pPr>
            <w:r w:rsidRPr="00FC1D72">
              <w:rPr>
                <w:lang w:eastAsia="en-NZ"/>
              </w:rPr>
              <w:t>Waikato</w:t>
            </w:r>
          </w:p>
        </w:tc>
        <w:tc>
          <w:tcPr>
            <w:tcW w:w="631" w:type="pct"/>
            <w:tcBorders>
              <w:left w:val="nil"/>
              <w:right w:val="nil"/>
            </w:tcBorders>
            <w:noWrap/>
            <w:hideMark/>
          </w:tcPr>
          <w:p w14:paraId="21A21FD8" w14:textId="79042BEB" w:rsidR="00BB58A6" w:rsidRPr="00FC1D72" w:rsidRDefault="00BB58A6" w:rsidP="004307D2">
            <w:pPr>
              <w:pStyle w:val="TableText"/>
              <w:jc w:val="center"/>
              <w:rPr>
                <w:lang w:eastAsia="en-NZ"/>
              </w:rPr>
            </w:pPr>
            <w:r w:rsidRPr="00FC1D72">
              <w:rPr>
                <w:lang w:eastAsia="en-NZ"/>
              </w:rPr>
              <w:t>97.6</w:t>
            </w:r>
          </w:p>
        </w:tc>
        <w:tc>
          <w:tcPr>
            <w:tcW w:w="631" w:type="pct"/>
            <w:tcBorders>
              <w:left w:val="nil"/>
              <w:right w:val="nil"/>
            </w:tcBorders>
            <w:noWrap/>
            <w:hideMark/>
          </w:tcPr>
          <w:p w14:paraId="63AC6773" w14:textId="77777777" w:rsidR="00BB58A6" w:rsidRPr="00FC1D72" w:rsidRDefault="00BB58A6" w:rsidP="004307D2">
            <w:pPr>
              <w:pStyle w:val="TableText"/>
              <w:jc w:val="center"/>
              <w:rPr>
                <w:lang w:eastAsia="en-NZ"/>
              </w:rPr>
            </w:pPr>
            <w:r w:rsidRPr="00FC1D72">
              <w:rPr>
                <w:lang w:eastAsia="en-NZ"/>
              </w:rPr>
              <w:t>96.3</w:t>
            </w:r>
          </w:p>
        </w:tc>
        <w:tc>
          <w:tcPr>
            <w:tcW w:w="631" w:type="pct"/>
            <w:tcBorders>
              <w:left w:val="nil"/>
              <w:right w:val="nil"/>
            </w:tcBorders>
            <w:noWrap/>
            <w:hideMark/>
          </w:tcPr>
          <w:p w14:paraId="680999A4" w14:textId="77777777" w:rsidR="00BB58A6" w:rsidRPr="00FC1D72" w:rsidRDefault="00BB58A6" w:rsidP="004307D2">
            <w:pPr>
              <w:pStyle w:val="TableText"/>
              <w:jc w:val="center"/>
              <w:rPr>
                <w:lang w:eastAsia="en-NZ"/>
              </w:rPr>
            </w:pPr>
            <w:r w:rsidRPr="00FC1D72">
              <w:rPr>
                <w:lang w:eastAsia="en-NZ"/>
              </w:rPr>
              <w:t>99.4</w:t>
            </w:r>
          </w:p>
        </w:tc>
        <w:tc>
          <w:tcPr>
            <w:tcW w:w="631" w:type="pct"/>
            <w:tcBorders>
              <w:left w:val="nil"/>
              <w:right w:val="nil"/>
            </w:tcBorders>
            <w:noWrap/>
            <w:hideMark/>
          </w:tcPr>
          <w:p w14:paraId="535813E0" w14:textId="77777777" w:rsidR="00BB58A6" w:rsidRPr="00FC1D72" w:rsidRDefault="00BB58A6" w:rsidP="004307D2">
            <w:pPr>
              <w:pStyle w:val="TableText"/>
              <w:jc w:val="center"/>
              <w:rPr>
                <w:lang w:eastAsia="en-NZ"/>
              </w:rPr>
            </w:pPr>
            <w:r w:rsidRPr="00FC1D72">
              <w:rPr>
                <w:lang w:eastAsia="en-NZ"/>
              </w:rPr>
              <w:t>100*</w:t>
            </w:r>
          </w:p>
        </w:tc>
        <w:tc>
          <w:tcPr>
            <w:tcW w:w="631" w:type="pct"/>
            <w:tcBorders>
              <w:left w:val="nil"/>
              <w:right w:val="nil"/>
            </w:tcBorders>
            <w:noWrap/>
            <w:hideMark/>
          </w:tcPr>
          <w:p w14:paraId="74FF5668" w14:textId="77777777" w:rsidR="00BB58A6" w:rsidRPr="00FC1D72" w:rsidRDefault="00BB58A6" w:rsidP="004307D2">
            <w:pPr>
              <w:pStyle w:val="TableText"/>
              <w:jc w:val="center"/>
              <w:rPr>
                <w:lang w:eastAsia="en-NZ"/>
              </w:rPr>
            </w:pPr>
            <w:r w:rsidRPr="00FC1D72">
              <w:rPr>
                <w:lang w:eastAsia="en-NZ"/>
              </w:rPr>
              <w:t>99.0</w:t>
            </w:r>
          </w:p>
        </w:tc>
        <w:tc>
          <w:tcPr>
            <w:tcW w:w="631" w:type="pct"/>
            <w:tcBorders>
              <w:left w:val="nil"/>
              <w:right w:val="nil"/>
            </w:tcBorders>
            <w:noWrap/>
            <w:hideMark/>
          </w:tcPr>
          <w:p w14:paraId="02A2D26A" w14:textId="77777777" w:rsidR="00BB58A6" w:rsidRPr="00FC1D72" w:rsidRDefault="00BB58A6" w:rsidP="004307D2">
            <w:pPr>
              <w:pStyle w:val="TableText"/>
              <w:jc w:val="center"/>
              <w:rPr>
                <w:lang w:eastAsia="en-NZ"/>
              </w:rPr>
            </w:pPr>
            <w:r w:rsidRPr="00FC1D72">
              <w:rPr>
                <w:lang w:eastAsia="en-NZ"/>
              </w:rPr>
              <w:t>0.97</w:t>
            </w:r>
          </w:p>
        </w:tc>
      </w:tr>
      <w:tr w:rsidR="00BB58A6" w:rsidRPr="00FC1D72" w14:paraId="33E5EBD4" w14:textId="77777777" w:rsidTr="000E5D7A">
        <w:trPr>
          <w:trHeight w:val="346"/>
        </w:trPr>
        <w:tc>
          <w:tcPr>
            <w:tcW w:w="1211" w:type="pct"/>
            <w:tcBorders>
              <w:left w:val="nil"/>
              <w:right w:val="nil"/>
            </w:tcBorders>
            <w:noWrap/>
            <w:hideMark/>
          </w:tcPr>
          <w:p w14:paraId="277119C6" w14:textId="77777777" w:rsidR="00BB58A6" w:rsidRPr="00FC1D72" w:rsidRDefault="00BB58A6" w:rsidP="009A09B5">
            <w:pPr>
              <w:pStyle w:val="TableText"/>
              <w:rPr>
                <w:lang w:eastAsia="en-NZ"/>
              </w:rPr>
            </w:pPr>
            <w:r w:rsidRPr="00FC1D72">
              <w:rPr>
                <w:lang w:eastAsia="en-NZ"/>
              </w:rPr>
              <w:t>Lakes</w:t>
            </w:r>
          </w:p>
        </w:tc>
        <w:tc>
          <w:tcPr>
            <w:tcW w:w="631" w:type="pct"/>
            <w:tcBorders>
              <w:left w:val="nil"/>
              <w:right w:val="nil"/>
            </w:tcBorders>
            <w:noWrap/>
            <w:hideMark/>
          </w:tcPr>
          <w:p w14:paraId="38F6960D" w14:textId="5111F45C" w:rsidR="00BB58A6" w:rsidRPr="00FC1D72" w:rsidRDefault="00BB58A6" w:rsidP="004307D2">
            <w:pPr>
              <w:pStyle w:val="TableText"/>
              <w:jc w:val="center"/>
              <w:rPr>
                <w:lang w:eastAsia="en-NZ"/>
              </w:rPr>
            </w:pPr>
            <w:r w:rsidRPr="00FC1D72">
              <w:rPr>
                <w:lang w:eastAsia="en-NZ"/>
              </w:rPr>
              <w:t>97.6</w:t>
            </w:r>
          </w:p>
        </w:tc>
        <w:tc>
          <w:tcPr>
            <w:tcW w:w="631" w:type="pct"/>
            <w:tcBorders>
              <w:left w:val="nil"/>
              <w:right w:val="nil"/>
            </w:tcBorders>
            <w:noWrap/>
            <w:hideMark/>
          </w:tcPr>
          <w:p w14:paraId="66E73162" w14:textId="77777777" w:rsidR="00BB58A6" w:rsidRPr="00FC1D72" w:rsidRDefault="00BB58A6" w:rsidP="004307D2">
            <w:pPr>
              <w:pStyle w:val="TableText"/>
              <w:jc w:val="center"/>
              <w:rPr>
                <w:lang w:eastAsia="en-NZ"/>
              </w:rPr>
            </w:pPr>
            <w:r w:rsidRPr="00FC1D72">
              <w:rPr>
                <w:lang w:eastAsia="en-NZ"/>
              </w:rPr>
              <w:t>97.1</w:t>
            </w:r>
          </w:p>
        </w:tc>
        <w:tc>
          <w:tcPr>
            <w:tcW w:w="631" w:type="pct"/>
            <w:tcBorders>
              <w:left w:val="nil"/>
              <w:right w:val="nil"/>
            </w:tcBorders>
            <w:noWrap/>
            <w:hideMark/>
          </w:tcPr>
          <w:p w14:paraId="4E5E7370" w14:textId="77777777" w:rsidR="00BB58A6" w:rsidRPr="00FC1D72" w:rsidRDefault="00BB58A6" w:rsidP="004307D2">
            <w:pPr>
              <w:pStyle w:val="TableText"/>
              <w:jc w:val="center"/>
              <w:rPr>
                <w:lang w:eastAsia="en-NZ"/>
              </w:rPr>
            </w:pPr>
            <w:r w:rsidRPr="00FC1D72">
              <w:rPr>
                <w:lang w:eastAsia="en-NZ"/>
              </w:rPr>
              <w:t>98.8</w:t>
            </w:r>
          </w:p>
        </w:tc>
        <w:tc>
          <w:tcPr>
            <w:tcW w:w="631" w:type="pct"/>
            <w:tcBorders>
              <w:left w:val="nil"/>
              <w:right w:val="nil"/>
            </w:tcBorders>
            <w:noWrap/>
            <w:hideMark/>
          </w:tcPr>
          <w:p w14:paraId="187F6CAD" w14:textId="77777777" w:rsidR="00BB58A6" w:rsidRPr="00FC1D72" w:rsidRDefault="00BB58A6" w:rsidP="004307D2">
            <w:pPr>
              <w:pStyle w:val="TableText"/>
              <w:jc w:val="center"/>
              <w:rPr>
                <w:lang w:eastAsia="en-NZ"/>
              </w:rPr>
            </w:pPr>
            <w:r w:rsidRPr="00FC1D72">
              <w:rPr>
                <w:lang w:eastAsia="en-NZ"/>
              </w:rPr>
              <w:t>100*</w:t>
            </w:r>
          </w:p>
        </w:tc>
        <w:tc>
          <w:tcPr>
            <w:tcW w:w="631" w:type="pct"/>
            <w:tcBorders>
              <w:left w:val="nil"/>
              <w:right w:val="nil"/>
            </w:tcBorders>
            <w:noWrap/>
            <w:hideMark/>
          </w:tcPr>
          <w:p w14:paraId="6B78EC48" w14:textId="77777777" w:rsidR="00BB58A6" w:rsidRPr="00FC1D72" w:rsidRDefault="00BB58A6" w:rsidP="004307D2">
            <w:pPr>
              <w:pStyle w:val="TableText"/>
              <w:jc w:val="center"/>
              <w:rPr>
                <w:lang w:eastAsia="en-NZ"/>
              </w:rPr>
            </w:pPr>
            <w:r w:rsidRPr="00FC1D72">
              <w:rPr>
                <w:lang w:eastAsia="en-NZ"/>
              </w:rPr>
              <w:t>98.7</w:t>
            </w:r>
          </w:p>
        </w:tc>
        <w:tc>
          <w:tcPr>
            <w:tcW w:w="631" w:type="pct"/>
            <w:tcBorders>
              <w:left w:val="nil"/>
              <w:right w:val="nil"/>
            </w:tcBorders>
            <w:noWrap/>
            <w:hideMark/>
          </w:tcPr>
          <w:p w14:paraId="190D7248" w14:textId="77777777" w:rsidR="00BB58A6" w:rsidRPr="00FC1D72" w:rsidRDefault="00BB58A6" w:rsidP="004307D2">
            <w:pPr>
              <w:pStyle w:val="TableText"/>
              <w:jc w:val="center"/>
              <w:rPr>
                <w:lang w:eastAsia="en-NZ"/>
              </w:rPr>
            </w:pPr>
            <w:r w:rsidRPr="00FC1D72">
              <w:rPr>
                <w:lang w:eastAsia="en-NZ"/>
              </w:rPr>
              <w:t>0.97</w:t>
            </w:r>
          </w:p>
        </w:tc>
      </w:tr>
      <w:tr w:rsidR="00BB58A6" w:rsidRPr="00FC1D72" w14:paraId="06B665FD" w14:textId="77777777" w:rsidTr="000E5D7A">
        <w:trPr>
          <w:trHeight w:val="346"/>
        </w:trPr>
        <w:tc>
          <w:tcPr>
            <w:tcW w:w="1211" w:type="pct"/>
            <w:tcBorders>
              <w:left w:val="nil"/>
              <w:right w:val="nil"/>
            </w:tcBorders>
            <w:noWrap/>
            <w:hideMark/>
          </w:tcPr>
          <w:p w14:paraId="1694FC49" w14:textId="77777777" w:rsidR="00BB58A6" w:rsidRPr="00FC1D72" w:rsidRDefault="00BB58A6" w:rsidP="009A09B5">
            <w:pPr>
              <w:pStyle w:val="TableText"/>
              <w:rPr>
                <w:lang w:eastAsia="en-NZ"/>
              </w:rPr>
            </w:pPr>
            <w:r w:rsidRPr="00FC1D72">
              <w:rPr>
                <w:lang w:eastAsia="en-NZ"/>
              </w:rPr>
              <w:t>Bay of Plenty</w:t>
            </w:r>
          </w:p>
        </w:tc>
        <w:tc>
          <w:tcPr>
            <w:tcW w:w="631" w:type="pct"/>
            <w:tcBorders>
              <w:left w:val="nil"/>
              <w:right w:val="nil"/>
            </w:tcBorders>
            <w:noWrap/>
            <w:hideMark/>
          </w:tcPr>
          <w:p w14:paraId="6C9F2EF2" w14:textId="5AA8D8BA" w:rsidR="00BB58A6" w:rsidRPr="00FC1D72" w:rsidRDefault="00BB58A6" w:rsidP="004307D2">
            <w:pPr>
              <w:pStyle w:val="TableText"/>
              <w:jc w:val="center"/>
              <w:rPr>
                <w:lang w:eastAsia="en-NZ"/>
              </w:rPr>
            </w:pPr>
            <w:r w:rsidRPr="00FC1D72">
              <w:rPr>
                <w:lang w:eastAsia="en-NZ"/>
              </w:rPr>
              <w:t>96.2</w:t>
            </w:r>
          </w:p>
        </w:tc>
        <w:tc>
          <w:tcPr>
            <w:tcW w:w="631" w:type="pct"/>
            <w:tcBorders>
              <w:left w:val="nil"/>
              <w:right w:val="nil"/>
            </w:tcBorders>
            <w:noWrap/>
            <w:hideMark/>
          </w:tcPr>
          <w:p w14:paraId="31D8DD1F" w14:textId="77777777" w:rsidR="00BB58A6" w:rsidRPr="00FC1D72" w:rsidRDefault="00BB58A6" w:rsidP="004307D2">
            <w:pPr>
              <w:pStyle w:val="TableText"/>
              <w:jc w:val="center"/>
              <w:rPr>
                <w:lang w:eastAsia="en-NZ"/>
              </w:rPr>
            </w:pPr>
            <w:r w:rsidRPr="00FC1D72">
              <w:rPr>
                <w:lang w:eastAsia="en-NZ"/>
              </w:rPr>
              <w:t>93.7</w:t>
            </w:r>
          </w:p>
        </w:tc>
        <w:tc>
          <w:tcPr>
            <w:tcW w:w="631" w:type="pct"/>
            <w:tcBorders>
              <w:left w:val="nil"/>
              <w:right w:val="nil"/>
            </w:tcBorders>
            <w:noWrap/>
            <w:hideMark/>
          </w:tcPr>
          <w:p w14:paraId="67A7B49E" w14:textId="77777777" w:rsidR="00BB58A6" w:rsidRPr="00FC1D72" w:rsidRDefault="00BB58A6" w:rsidP="004307D2">
            <w:pPr>
              <w:pStyle w:val="TableText"/>
              <w:jc w:val="center"/>
              <w:rPr>
                <w:lang w:eastAsia="en-NZ"/>
              </w:rPr>
            </w:pPr>
            <w:r w:rsidRPr="00FC1D72">
              <w:rPr>
                <w:lang w:eastAsia="en-NZ"/>
              </w:rPr>
              <w:t>99.4</w:t>
            </w:r>
          </w:p>
        </w:tc>
        <w:tc>
          <w:tcPr>
            <w:tcW w:w="631" w:type="pct"/>
            <w:tcBorders>
              <w:left w:val="nil"/>
              <w:right w:val="nil"/>
            </w:tcBorders>
            <w:noWrap/>
            <w:hideMark/>
          </w:tcPr>
          <w:p w14:paraId="27C900BE" w14:textId="77777777" w:rsidR="00BB58A6" w:rsidRPr="00FC1D72" w:rsidRDefault="00BB58A6" w:rsidP="004307D2">
            <w:pPr>
              <w:pStyle w:val="TableText"/>
              <w:jc w:val="center"/>
              <w:rPr>
                <w:lang w:eastAsia="en-NZ"/>
              </w:rPr>
            </w:pPr>
            <w:r w:rsidRPr="00FC1D72">
              <w:rPr>
                <w:lang w:eastAsia="en-NZ"/>
              </w:rPr>
              <w:t>99.5</w:t>
            </w:r>
          </w:p>
        </w:tc>
        <w:tc>
          <w:tcPr>
            <w:tcW w:w="631" w:type="pct"/>
            <w:tcBorders>
              <w:left w:val="nil"/>
              <w:right w:val="nil"/>
            </w:tcBorders>
            <w:noWrap/>
            <w:hideMark/>
          </w:tcPr>
          <w:p w14:paraId="652E4FB7" w14:textId="77777777" w:rsidR="00BB58A6" w:rsidRPr="00FC1D72" w:rsidRDefault="00BB58A6" w:rsidP="004307D2">
            <w:pPr>
              <w:pStyle w:val="TableText"/>
              <w:jc w:val="center"/>
              <w:rPr>
                <w:lang w:eastAsia="en-NZ"/>
              </w:rPr>
            </w:pPr>
            <w:r w:rsidRPr="00FC1D72">
              <w:rPr>
                <w:lang w:eastAsia="en-NZ"/>
              </w:rPr>
              <w:t>98.0</w:t>
            </w:r>
          </w:p>
        </w:tc>
        <w:tc>
          <w:tcPr>
            <w:tcW w:w="631" w:type="pct"/>
            <w:tcBorders>
              <w:left w:val="nil"/>
              <w:right w:val="nil"/>
            </w:tcBorders>
            <w:noWrap/>
            <w:hideMark/>
          </w:tcPr>
          <w:p w14:paraId="3CB4FF64" w14:textId="77777777" w:rsidR="00BB58A6" w:rsidRPr="00FC1D72" w:rsidRDefault="00BB58A6" w:rsidP="004307D2">
            <w:pPr>
              <w:pStyle w:val="TableText"/>
              <w:jc w:val="center"/>
              <w:rPr>
                <w:lang w:eastAsia="en-NZ"/>
              </w:rPr>
            </w:pPr>
            <w:r w:rsidRPr="00FC1D72">
              <w:rPr>
                <w:lang w:eastAsia="en-NZ"/>
              </w:rPr>
              <w:t>0.95</w:t>
            </w:r>
          </w:p>
        </w:tc>
      </w:tr>
      <w:tr w:rsidR="00BB58A6" w:rsidRPr="00FC1D72" w14:paraId="15195419" w14:textId="77777777" w:rsidTr="000E5D7A">
        <w:trPr>
          <w:trHeight w:val="346"/>
        </w:trPr>
        <w:tc>
          <w:tcPr>
            <w:tcW w:w="1211" w:type="pct"/>
            <w:tcBorders>
              <w:left w:val="nil"/>
              <w:right w:val="nil"/>
            </w:tcBorders>
            <w:noWrap/>
            <w:hideMark/>
          </w:tcPr>
          <w:p w14:paraId="1E735967" w14:textId="77777777" w:rsidR="00BB58A6" w:rsidRPr="00FC1D72" w:rsidRDefault="00BB58A6" w:rsidP="009A09B5">
            <w:pPr>
              <w:pStyle w:val="TableText"/>
              <w:rPr>
                <w:lang w:eastAsia="en-NZ"/>
              </w:rPr>
            </w:pPr>
            <w:r w:rsidRPr="00FC1D72">
              <w:rPr>
                <w:lang w:eastAsia="en-NZ"/>
              </w:rPr>
              <w:t>Tairawhiti</w:t>
            </w:r>
          </w:p>
        </w:tc>
        <w:tc>
          <w:tcPr>
            <w:tcW w:w="631" w:type="pct"/>
            <w:tcBorders>
              <w:left w:val="nil"/>
              <w:right w:val="nil"/>
            </w:tcBorders>
            <w:noWrap/>
            <w:hideMark/>
          </w:tcPr>
          <w:p w14:paraId="4A398AA0" w14:textId="06750C22" w:rsidR="00BB58A6" w:rsidRPr="00FC1D72" w:rsidRDefault="00BB58A6" w:rsidP="004307D2">
            <w:pPr>
              <w:pStyle w:val="TableText"/>
              <w:jc w:val="center"/>
              <w:rPr>
                <w:lang w:eastAsia="en-NZ"/>
              </w:rPr>
            </w:pPr>
            <w:r w:rsidRPr="00FC1D72">
              <w:rPr>
                <w:lang w:eastAsia="en-NZ"/>
              </w:rPr>
              <w:t>99.5</w:t>
            </w:r>
          </w:p>
        </w:tc>
        <w:tc>
          <w:tcPr>
            <w:tcW w:w="631" w:type="pct"/>
            <w:tcBorders>
              <w:left w:val="nil"/>
              <w:right w:val="nil"/>
            </w:tcBorders>
            <w:noWrap/>
            <w:hideMark/>
          </w:tcPr>
          <w:p w14:paraId="1C87FD89" w14:textId="77777777" w:rsidR="00BB58A6" w:rsidRPr="00FC1D72" w:rsidRDefault="00BB58A6" w:rsidP="004307D2">
            <w:pPr>
              <w:pStyle w:val="TableText"/>
              <w:jc w:val="center"/>
              <w:rPr>
                <w:lang w:eastAsia="en-NZ"/>
              </w:rPr>
            </w:pPr>
            <w:r w:rsidRPr="00FC1D72">
              <w:rPr>
                <w:lang w:eastAsia="en-NZ"/>
              </w:rPr>
              <w:t>100*</w:t>
            </w:r>
          </w:p>
        </w:tc>
        <w:tc>
          <w:tcPr>
            <w:tcW w:w="631" w:type="pct"/>
            <w:tcBorders>
              <w:left w:val="nil"/>
              <w:right w:val="nil"/>
            </w:tcBorders>
            <w:noWrap/>
            <w:hideMark/>
          </w:tcPr>
          <w:p w14:paraId="28162958" w14:textId="77777777" w:rsidR="00BB58A6" w:rsidRPr="00FC1D72" w:rsidRDefault="00BB58A6" w:rsidP="004307D2">
            <w:pPr>
              <w:pStyle w:val="TableText"/>
              <w:jc w:val="center"/>
              <w:rPr>
                <w:lang w:eastAsia="en-NZ"/>
              </w:rPr>
            </w:pPr>
            <w:r w:rsidRPr="00FC1D72">
              <w:rPr>
                <w:lang w:eastAsia="en-NZ"/>
              </w:rPr>
              <w:t>100*</w:t>
            </w:r>
          </w:p>
        </w:tc>
        <w:tc>
          <w:tcPr>
            <w:tcW w:w="631" w:type="pct"/>
            <w:tcBorders>
              <w:left w:val="nil"/>
              <w:right w:val="nil"/>
            </w:tcBorders>
            <w:noWrap/>
            <w:hideMark/>
          </w:tcPr>
          <w:p w14:paraId="753CCDC3" w14:textId="77777777" w:rsidR="00BB58A6" w:rsidRPr="00FC1D72" w:rsidRDefault="00BB58A6" w:rsidP="004307D2">
            <w:pPr>
              <w:pStyle w:val="TableText"/>
              <w:jc w:val="center"/>
              <w:rPr>
                <w:lang w:eastAsia="en-NZ"/>
              </w:rPr>
            </w:pPr>
            <w:r w:rsidRPr="00FC1D72">
              <w:rPr>
                <w:lang w:eastAsia="en-NZ"/>
              </w:rPr>
              <w:t>98.1</w:t>
            </w:r>
          </w:p>
        </w:tc>
        <w:tc>
          <w:tcPr>
            <w:tcW w:w="631" w:type="pct"/>
            <w:tcBorders>
              <w:left w:val="nil"/>
              <w:right w:val="nil"/>
            </w:tcBorders>
            <w:noWrap/>
            <w:hideMark/>
          </w:tcPr>
          <w:p w14:paraId="38AEA5E8" w14:textId="77777777" w:rsidR="00BB58A6" w:rsidRPr="00FC1D72" w:rsidRDefault="00BB58A6" w:rsidP="004307D2">
            <w:pPr>
              <w:pStyle w:val="TableText"/>
              <w:jc w:val="center"/>
              <w:rPr>
                <w:lang w:eastAsia="en-NZ"/>
              </w:rPr>
            </w:pPr>
            <w:r w:rsidRPr="00FC1D72">
              <w:rPr>
                <w:lang w:eastAsia="en-NZ"/>
              </w:rPr>
              <w:t>99.4</w:t>
            </w:r>
          </w:p>
        </w:tc>
        <w:tc>
          <w:tcPr>
            <w:tcW w:w="631" w:type="pct"/>
            <w:tcBorders>
              <w:left w:val="nil"/>
              <w:right w:val="nil"/>
            </w:tcBorders>
            <w:noWrap/>
            <w:hideMark/>
          </w:tcPr>
          <w:p w14:paraId="1F1F76B2" w14:textId="77777777" w:rsidR="00BB58A6" w:rsidRPr="00FC1D72" w:rsidRDefault="00BB58A6" w:rsidP="004307D2">
            <w:pPr>
              <w:pStyle w:val="TableText"/>
              <w:jc w:val="center"/>
              <w:rPr>
                <w:lang w:eastAsia="en-NZ"/>
              </w:rPr>
            </w:pPr>
            <w:r w:rsidRPr="00FC1D72">
              <w:rPr>
                <w:lang w:eastAsia="en-NZ"/>
              </w:rPr>
              <w:t>0.99</w:t>
            </w:r>
          </w:p>
        </w:tc>
      </w:tr>
      <w:tr w:rsidR="00BB58A6" w:rsidRPr="00FC1D72" w14:paraId="58303BD4" w14:textId="77777777" w:rsidTr="000E5D7A">
        <w:trPr>
          <w:trHeight w:val="346"/>
        </w:trPr>
        <w:tc>
          <w:tcPr>
            <w:tcW w:w="1211" w:type="pct"/>
            <w:tcBorders>
              <w:left w:val="nil"/>
              <w:right w:val="nil"/>
            </w:tcBorders>
            <w:noWrap/>
            <w:hideMark/>
          </w:tcPr>
          <w:p w14:paraId="07BBF6DC" w14:textId="77777777" w:rsidR="00BB58A6" w:rsidRPr="00FC1D72" w:rsidRDefault="00BB58A6" w:rsidP="009A09B5">
            <w:pPr>
              <w:pStyle w:val="TableText"/>
              <w:rPr>
                <w:lang w:eastAsia="en-NZ"/>
              </w:rPr>
            </w:pPr>
            <w:r w:rsidRPr="00FC1D72">
              <w:rPr>
                <w:lang w:eastAsia="en-NZ"/>
              </w:rPr>
              <w:t>Hawke's Bay</w:t>
            </w:r>
          </w:p>
        </w:tc>
        <w:tc>
          <w:tcPr>
            <w:tcW w:w="631" w:type="pct"/>
            <w:tcBorders>
              <w:left w:val="nil"/>
              <w:right w:val="nil"/>
            </w:tcBorders>
            <w:noWrap/>
            <w:hideMark/>
          </w:tcPr>
          <w:p w14:paraId="50FA1D1A" w14:textId="05BB53DA" w:rsidR="00BB58A6" w:rsidRPr="00FC1D72" w:rsidRDefault="00BB58A6" w:rsidP="004307D2">
            <w:pPr>
              <w:pStyle w:val="TableText"/>
              <w:jc w:val="center"/>
              <w:rPr>
                <w:lang w:eastAsia="en-NZ"/>
              </w:rPr>
            </w:pPr>
            <w:r w:rsidRPr="00FC1D72">
              <w:rPr>
                <w:lang w:eastAsia="en-NZ"/>
              </w:rPr>
              <w:t>97.2</w:t>
            </w:r>
          </w:p>
        </w:tc>
        <w:tc>
          <w:tcPr>
            <w:tcW w:w="631" w:type="pct"/>
            <w:tcBorders>
              <w:left w:val="nil"/>
              <w:right w:val="nil"/>
            </w:tcBorders>
            <w:noWrap/>
            <w:hideMark/>
          </w:tcPr>
          <w:p w14:paraId="263B5DB7" w14:textId="77777777" w:rsidR="00BB58A6" w:rsidRPr="00FC1D72" w:rsidRDefault="00BB58A6" w:rsidP="004307D2">
            <w:pPr>
              <w:pStyle w:val="TableText"/>
              <w:jc w:val="center"/>
              <w:rPr>
                <w:lang w:eastAsia="en-NZ"/>
              </w:rPr>
            </w:pPr>
            <w:r w:rsidRPr="00FC1D72">
              <w:rPr>
                <w:lang w:eastAsia="en-NZ"/>
              </w:rPr>
              <w:t>99.2</w:t>
            </w:r>
          </w:p>
        </w:tc>
        <w:tc>
          <w:tcPr>
            <w:tcW w:w="631" w:type="pct"/>
            <w:tcBorders>
              <w:left w:val="nil"/>
              <w:right w:val="nil"/>
            </w:tcBorders>
            <w:noWrap/>
            <w:hideMark/>
          </w:tcPr>
          <w:p w14:paraId="4E870534" w14:textId="77777777" w:rsidR="00BB58A6" w:rsidRPr="00FC1D72" w:rsidRDefault="00BB58A6" w:rsidP="004307D2">
            <w:pPr>
              <w:pStyle w:val="TableText"/>
              <w:jc w:val="center"/>
              <w:rPr>
                <w:lang w:eastAsia="en-NZ"/>
              </w:rPr>
            </w:pPr>
            <w:r w:rsidRPr="00FC1D72">
              <w:rPr>
                <w:lang w:eastAsia="en-NZ"/>
              </w:rPr>
              <w:t>97.8</w:t>
            </w:r>
          </w:p>
        </w:tc>
        <w:tc>
          <w:tcPr>
            <w:tcW w:w="631" w:type="pct"/>
            <w:tcBorders>
              <w:left w:val="nil"/>
              <w:right w:val="nil"/>
            </w:tcBorders>
            <w:noWrap/>
            <w:hideMark/>
          </w:tcPr>
          <w:p w14:paraId="2CDF7FEC" w14:textId="77777777" w:rsidR="00BB58A6" w:rsidRPr="00FC1D72" w:rsidRDefault="00BB58A6" w:rsidP="004307D2">
            <w:pPr>
              <w:pStyle w:val="TableText"/>
              <w:jc w:val="center"/>
              <w:rPr>
                <w:lang w:eastAsia="en-NZ"/>
              </w:rPr>
            </w:pPr>
            <w:r w:rsidRPr="00FC1D72">
              <w:rPr>
                <w:lang w:eastAsia="en-NZ"/>
              </w:rPr>
              <w:t>100*</w:t>
            </w:r>
          </w:p>
        </w:tc>
        <w:tc>
          <w:tcPr>
            <w:tcW w:w="631" w:type="pct"/>
            <w:tcBorders>
              <w:left w:val="nil"/>
              <w:right w:val="nil"/>
            </w:tcBorders>
            <w:noWrap/>
            <w:hideMark/>
          </w:tcPr>
          <w:p w14:paraId="153B4705" w14:textId="77777777" w:rsidR="00BB58A6" w:rsidRPr="00FC1D72" w:rsidRDefault="00BB58A6" w:rsidP="004307D2">
            <w:pPr>
              <w:pStyle w:val="TableText"/>
              <w:jc w:val="center"/>
              <w:rPr>
                <w:lang w:eastAsia="en-NZ"/>
              </w:rPr>
            </w:pPr>
            <w:r w:rsidRPr="00FC1D72">
              <w:rPr>
                <w:lang w:eastAsia="en-NZ"/>
              </w:rPr>
              <w:t>98.9</w:t>
            </w:r>
          </w:p>
        </w:tc>
        <w:tc>
          <w:tcPr>
            <w:tcW w:w="631" w:type="pct"/>
            <w:tcBorders>
              <w:left w:val="nil"/>
              <w:right w:val="nil"/>
            </w:tcBorders>
            <w:noWrap/>
            <w:hideMark/>
          </w:tcPr>
          <w:p w14:paraId="1E204CD5" w14:textId="77777777" w:rsidR="00BB58A6" w:rsidRPr="00FC1D72" w:rsidRDefault="00BB58A6" w:rsidP="004307D2">
            <w:pPr>
              <w:pStyle w:val="TableText"/>
              <w:jc w:val="center"/>
              <w:rPr>
                <w:lang w:eastAsia="en-NZ"/>
              </w:rPr>
            </w:pPr>
            <w:r w:rsidRPr="00FC1D72">
              <w:rPr>
                <w:lang w:eastAsia="en-NZ"/>
              </w:rPr>
              <w:t>0.97</w:t>
            </w:r>
          </w:p>
        </w:tc>
      </w:tr>
      <w:tr w:rsidR="00BB58A6" w:rsidRPr="00FC1D72" w14:paraId="548412E5" w14:textId="77777777" w:rsidTr="000E5D7A">
        <w:trPr>
          <w:trHeight w:val="346"/>
        </w:trPr>
        <w:tc>
          <w:tcPr>
            <w:tcW w:w="1211" w:type="pct"/>
            <w:tcBorders>
              <w:left w:val="nil"/>
              <w:right w:val="nil"/>
            </w:tcBorders>
            <w:noWrap/>
            <w:hideMark/>
          </w:tcPr>
          <w:p w14:paraId="4D74138C" w14:textId="77777777" w:rsidR="00BB58A6" w:rsidRPr="00FC1D72" w:rsidRDefault="00BB58A6" w:rsidP="009A09B5">
            <w:pPr>
              <w:pStyle w:val="TableText"/>
              <w:rPr>
                <w:lang w:eastAsia="en-NZ"/>
              </w:rPr>
            </w:pPr>
            <w:r w:rsidRPr="00FC1D72">
              <w:rPr>
                <w:lang w:eastAsia="en-NZ"/>
              </w:rPr>
              <w:t>Taranaki</w:t>
            </w:r>
          </w:p>
        </w:tc>
        <w:tc>
          <w:tcPr>
            <w:tcW w:w="631" w:type="pct"/>
            <w:tcBorders>
              <w:left w:val="nil"/>
              <w:right w:val="nil"/>
            </w:tcBorders>
            <w:noWrap/>
            <w:hideMark/>
          </w:tcPr>
          <w:p w14:paraId="791ED266" w14:textId="72C8286F" w:rsidR="00BB58A6" w:rsidRPr="00FC1D72" w:rsidRDefault="00BB58A6" w:rsidP="004307D2">
            <w:pPr>
              <w:pStyle w:val="TableText"/>
              <w:jc w:val="center"/>
              <w:rPr>
                <w:lang w:eastAsia="en-NZ"/>
              </w:rPr>
            </w:pPr>
            <w:r w:rsidRPr="00FC1D72">
              <w:rPr>
                <w:lang w:eastAsia="en-NZ"/>
              </w:rPr>
              <w:t>96.1</w:t>
            </w:r>
          </w:p>
        </w:tc>
        <w:tc>
          <w:tcPr>
            <w:tcW w:w="631" w:type="pct"/>
            <w:tcBorders>
              <w:left w:val="nil"/>
              <w:right w:val="nil"/>
            </w:tcBorders>
            <w:noWrap/>
            <w:hideMark/>
          </w:tcPr>
          <w:p w14:paraId="2E7A8C84" w14:textId="77777777" w:rsidR="00BB58A6" w:rsidRPr="00FC1D72" w:rsidRDefault="00BB58A6" w:rsidP="004307D2">
            <w:pPr>
              <w:pStyle w:val="TableText"/>
              <w:jc w:val="center"/>
              <w:rPr>
                <w:lang w:eastAsia="en-NZ"/>
              </w:rPr>
            </w:pPr>
            <w:r w:rsidRPr="00FC1D72">
              <w:rPr>
                <w:lang w:eastAsia="en-NZ"/>
              </w:rPr>
              <w:t>100.0</w:t>
            </w:r>
          </w:p>
        </w:tc>
        <w:tc>
          <w:tcPr>
            <w:tcW w:w="631" w:type="pct"/>
            <w:tcBorders>
              <w:left w:val="nil"/>
              <w:right w:val="nil"/>
            </w:tcBorders>
            <w:noWrap/>
            <w:hideMark/>
          </w:tcPr>
          <w:p w14:paraId="2E6D685D" w14:textId="77777777" w:rsidR="00BB58A6" w:rsidRPr="00FC1D72" w:rsidRDefault="00BB58A6" w:rsidP="004307D2">
            <w:pPr>
              <w:pStyle w:val="TableText"/>
              <w:jc w:val="center"/>
              <w:rPr>
                <w:lang w:eastAsia="en-NZ"/>
              </w:rPr>
            </w:pPr>
            <w:r w:rsidRPr="00FC1D72">
              <w:rPr>
                <w:lang w:eastAsia="en-NZ"/>
              </w:rPr>
              <w:t>99.1</w:t>
            </w:r>
          </w:p>
        </w:tc>
        <w:tc>
          <w:tcPr>
            <w:tcW w:w="631" w:type="pct"/>
            <w:tcBorders>
              <w:left w:val="nil"/>
              <w:right w:val="nil"/>
            </w:tcBorders>
            <w:noWrap/>
            <w:hideMark/>
          </w:tcPr>
          <w:p w14:paraId="36498B68" w14:textId="77777777" w:rsidR="00BB58A6" w:rsidRPr="00FC1D72" w:rsidRDefault="00BB58A6" w:rsidP="004307D2">
            <w:pPr>
              <w:pStyle w:val="TableText"/>
              <w:jc w:val="center"/>
              <w:rPr>
                <w:lang w:eastAsia="en-NZ"/>
              </w:rPr>
            </w:pPr>
            <w:r w:rsidRPr="00FC1D72">
              <w:rPr>
                <w:lang w:eastAsia="en-NZ"/>
              </w:rPr>
              <w:t>99.1</w:t>
            </w:r>
          </w:p>
        </w:tc>
        <w:tc>
          <w:tcPr>
            <w:tcW w:w="631" w:type="pct"/>
            <w:tcBorders>
              <w:left w:val="nil"/>
              <w:right w:val="nil"/>
            </w:tcBorders>
            <w:noWrap/>
            <w:hideMark/>
          </w:tcPr>
          <w:p w14:paraId="3E75E388" w14:textId="77777777" w:rsidR="00BB58A6" w:rsidRPr="00FC1D72" w:rsidRDefault="00BB58A6" w:rsidP="004307D2">
            <w:pPr>
              <w:pStyle w:val="TableText"/>
              <w:jc w:val="center"/>
              <w:rPr>
                <w:lang w:eastAsia="en-NZ"/>
              </w:rPr>
            </w:pPr>
            <w:r w:rsidRPr="00FC1D72">
              <w:rPr>
                <w:lang w:eastAsia="en-NZ"/>
              </w:rPr>
              <w:t>98.3</w:t>
            </w:r>
          </w:p>
        </w:tc>
        <w:tc>
          <w:tcPr>
            <w:tcW w:w="631" w:type="pct"/>
            <w:tcBorders>
              <w:left w:val="nil"/>
              <w:right w:val="nil"/>
            </w:tcBorders>
            <w:noWrap/>
            <w:hideMark/>
          </w:tcPr>
          <w:p w14:paraId="4BA6AE93" w14:textId="77777777" w:rsidR="00BB58A6" w:rsidRPr="00FC1D72" w:rsidRDefault="00BB58A6" w:rsidP="004307D2">
            <w:pPr>
              <w:pStyle w:val="TableText"/>
              <w:jc w:val="center"/>
              <w:rPr>
                <w:lang w:eastAsia="en-NZ"/>
              </w:rPr>
            </w:pPr>
            <w:r w:rsidRPr="00FC1D72">
              <w:rPr>
                <w:lang w:eastAsia="en-NZ"/>
              </w:rPr>
              <w:t>0.95</w:t>
            </w:r>
          </w:p>
        </w:tc>
      </w:tr>
      <w:tr w:rsidR="00BB58A6" w:rsidRPr="00FC1D72" w14:paraId="1D87F259" w14:textId="77777777" w:rsidTr="000E5D7A">
        <w:trPr>
          <w:trHeight w:val="346"/>
        </w:trPr>
        <w:tc>
          <w:tcPr>
            <w:tcW w:w="1211" w:type="pct"/>
            <w:tcBorders>
              <w:left w:val="nil"/>
              <w:right w:val="nil"/>
            </w:tcBorders>
            <w:noWrap/>
            <w:hideMark/>
          </w:tcPr>
          <w:p w14:paraId="69D5BEB2" w14:textId="77777777" w:rsidR="00BB58A6" w:rsidRPr="00FC1D72" w:rsidRDefault="00BB58A6" w:rsidP="009A09B5">
            <w:pPr>
              <w:pStyle w:val="TableText"/>
              <w:rPr>
                <w:lang w:eastAsia="en-NZ"/>
              </w:rPr>
            </w:pPr>
            <w:proofErr w:type="spellStart"/>
            <w:r w:rsidRPr="00FC1D72">
              <w:rPr>
                <w:lang w:eastAsia="en-NZ"/>
              </w:rPr>
              <w:t>MidCentral</w:t>
            </w:r>
            <w:proofErr w:type="spellEnd"/>
          </w:p>
        </w:tc>
        <w:tc>
          <w:tcPr>
            <w:tcW w:w="631" w:type="pct"/>
            <w:tcBorders>
              <w:left w:val="nil"/>
              <w:right w:val="nil"/>
            </w:tcBorders>
            <w:noWrap/>
            <w:hideMark/>
          </w:tcPr>
          <w:p w14:paraId="480194E5" w14:textId="168C5B35" w:rsidR="00BB58A6" w:rsidRPr="00FC1D72" w:rsidRDefault="00BB58A6" w:rsidP="004307D2">
            <w:pPr>
              <w:pStyle w:val="TableText"/>
              <w:jc w:val="center"/>
              <w:rPr>
                <w:lang w:eastAsia="en-NZ"/>
              </w:rPr>
            </w:pPr>
            <w:r w:rsidRPr="00FC1D72">
              <w:rPr>
                <w:lang w:eastAsia="en-NZ"/>
              </w:rPr>
              <w:t>97.0</w:t>
            </w:r>
          </w:p>
        </w:tc>
        <w:tc>
          <w:tcPr>
            <w:tcW w:w="631" w:type="pct"/>
            <w:tcBorders>
              <w:left w:val="nil"/>
              <w:right w:val="nil"/>
            </w:tcBorders>
            <w:noWrap/>
            <w:hideMark/>
          </w:tcPr>
          <w:p w14:paraId="7FB9F40C" w14:textId="77777777" w:rsidR="00BB58A6" w:rsidRPr="00FC1D72" w:rsidRDefault="00BB58A6" w:rsidP="004307D2">
            <w:pPr>
              <w:pStyle w:val="TableText"/>
              <w:jc w:val="center"/>
              <w:rPr>
                <w:lang w:eastAsia="en-NZ"/>
              </w:rPr>
            </w:pPr>
            <w:r w:rsidRPr="00FC1D72">
              <w:rPr>
                <w:lang w:eastAsia="en-NZ"/>
              </w:rPr>
              <w:t>97.1</w:t>
            </w:r>
          </w:p>
        </w:tc>
        <w:tc>
          <w:tcPr>
            <w:tcW w:w="631" w:type="pct"/>
            <w:tcBorders>
              <w:left w:val="nil"/>
              <w:right w:val="nil"/>
            </w:tcBorders>
            <w:noWrap/>
            <w:hideMark/>
          </w:tcPr>
          <w:p w14:paraId="1BD46EEA" w14:textId="77777777" w:rsidR="00BB58A6" w:rsidRPr="00FC1D72" w:rsidRDefault="00BB58A6" w:rsidP="004307D2">
            <w:pPr>
              <w:pStyle w:val="TableText"/>
              <w:jc w:val="center"/>
              <w:rPr>
                <w:lang w:eastAsia="en-NZ"/>
              </w:rPr>
            </w:pPr>
            <w:r w:rsidRPr="00FC1D72">
              <w:rPr>
                <w:lang w:eastAsia="en-NZ"/>
              </w:rPr>
              <w:t>98.4</w:t>
            </w:r>
          </w:p>
        </w:tc>
        <w:tc>
          <w:tcPr>
            <w:tcW w:w="631" w:type="pct"/>
            <w:tcBorders>
              <w:left w:val="nil"/>
              <w:right w:val="nil"/>
            </w:tcBorders>
            <w:noWrap/>
            <w:hideMark/>
          </w:tcPr>
          <w:p w14:paraId="3FAFD8E8" w14:textId="77777777" w:rsidR="00BB58A6" w:rsidRPr="00FC1D72" w:rsidRDefault="00BB58A6" w:rsidP="004307D2">
            <w:pPr>
              <w:pStyle w:val="TableText"/>
              <w:jc w:val="center"/>
              <w:rPr>
                <w:lang w:eastAsia="en-NZ"/>
              </w:rPr>
            </w:pPr>
            <w:r w:rsidRPr="00FC1D72">
              <w:rPr>
                <w:lang w:eastAsia="en-NZ"/>
              </w:rPr>
              <w:t>100.0</w:t>
            </w:r>
          </w:p>
        </w:tc>
        <w:tc>
          <w:tcPr>
            <w:tcW w:w="631" w:type="pct"/>
            <w:tcBorders>
              <w:left w:val="nil"/>
              <w:right w:val="nil"/>
            </w:tcBorders>
            <w:noWrap/>
            <w:hideMark/>
          </w:tcPr>
          <w:p w14:paraId="58210436" w14:textId="77777777" w:rsidR="00BB58A6" w:rsidRPr="00FC1D72" w:rsidRDefault="00BB58A6" w:rsidP="004307D2">
            <w:pPr>
              <w:pStyle w:val="TableText"/>
              <w:jc w:val="center"/>
              <w:rPr>
                <w:lang w:eastAsia="en-NZ"/>
              </w:rPr>
            </w:pPr>
            <w:r w:rsidRPr="00FC1D72">
              <w:rPr>
                <w:lang w:eastAsia="en-NZ"/>
              </w:rPr>
              <w:t>98.7</w:t>
            </w:r>
          </w:p>
        </w:tc>
        <w:tc>
          <w:tcPr>
            <w:tcW w:w="631" w:type="pct"/>
            <w:tcBorders>
              <w:left w:val="nil"/>
              <w:right w:val="nil"/>
            </w:tcBorders>
            <w:noWrap/>
            <w:hideMark/>
          </w:tcPr>
          <w:p w14:paraId="05AB73D9" w14:textId="77777777" w:rsidR="00BB58A6" w:rsidRPr="00FC1D72" w:rsidRDefault="00BB58A6" w:rsidP="004307D2">
            <w:pPr>
              <w:pStyle w:val="TableText"/>
              <w:jc w:val="center"/>
              <w:rPr>
                <w:lang w:eastAsia="en-NZ"/>
              </w:rPr>
            </w:pPr>
            <w:r w:rsidRPr="00FC1D72">
              <w:rPr>
                <w:lang w:eastAsia="en-NZ"/>
              </w:rPr>
              <w:t>0.97</w:t>
            </w:r>
          </w:p>
        </w:tc>
      </w:tr>
      <w:tr w:rsidR="00BB58A6" w:rsidRPr="00FC1D72" w14:paraId="7FDA5D3B" w14:textId="77777777" w:rsidTr="000E5D7A">
        <w:trPr>
          <w:trHeight w:val="346"/>
        </w:trPr>
        <w:tc>
          <w:tcPr>
            <w:tcW w:w="1211" w:type="pct"/>
            <w:tcBorders>
              <w:left w:val="nil"/>
              <w:right w:val="nil"/>
            </w:tcBorders>
            <w:noWrap/>
            <w:hideMark/>
          </w:tcPr>
          <w:p w14:paraId="036901C0" w14:textId="77777777" w:rsidR="00BB58A6" w:rsidRPr="00FC1D72" w:rsidRDefault="00BB58A6" w:rsidP="009A09B5">
            <w:pPr>
              <w:pStyle w:val="TableText"/>
              <w:rPr>
                <w:lang w:eastAsia="en-NZ"/>
              </w:rPr>
            </w:pPr>
            <w:r w:rsidRPr="00FC1D72">
              <w:rPr>
                <w:lang w:eastAsia="en-NZ"/>
              </w:rPr>
              <w:t>Whanganui</w:t>
            </w:r>
          </w:p>
        </w:tc>
        <w:tc>
          <w:tcPr>
            <w:tcW w:w="631" w:type="pct"/>
            <w:tcBorders>
              <w:left w:val="nil"/>
              <w:right w:val="nil"/>
            </w:tcBorders>
            <w:noWrap/>
            <w:hideMark/>
          </w:tcPr>
          <w:p w14:paraId="6E74C5D0" w14:textId="3D28DEAA" w:rsidR="00BB58A6" w:rsidRPr="00FC1D72" w:rsidRDefault="00BB58A6" w:rsidP="004307D2">
            <w:pPr>
              <w:pStyle w:val="TableText"/>
              <w:jc w:val="center"/>
              <w:rPr>
                <w:lang w:eastAsia="en-NZ"/>
              </w:rPr>
            </w:pPr>
            <w:r w:rsidRPr="00FC1D72">
              <w:rPr>
                <w:lang w:eastAsia="en-NZ"/>
              </w:rPr>
              <w:t>97.1</w:t>
            </w:r>
          </w:p>
        </w:tc>
        <w:tc>
          <w:tcPr>
            <w:tcW w:w="631" w:type="pct"/>
            <w:tcBorders>
              <w:left w:val="nil"/>
              <w:right w:val="nil"/>
            </w:tcBorders>
            <w:noWrap/>
            <w:hideMark/>
          </w:tcPr>
          <w:p w14:paraId="10D5BD11" w14:textId="77777777" w:rsidR="00BB58A6" w:rsidRPr="00FC1D72" w:rsidRDefault="00BB58A6" w:rsidP="004307D2">
            <w:pPr>
              <w:pStyle w:val="TableText"/>
              <w:jc w:val="center"/>
              <w:rPr>
                <w:lang w:eastAsia="en-NZ"/>
              </w:rPr>
            </w:pPr>
            <w:r w:rsidRPr="00FC1D72">
              <w:rPr>
                <w:lang w:eastAsia="en-NZ"/>
              </w:rPr>
              <w:t>100.0</w:t>
            </w:r>
          </w:p>
        </w:tc>
        <w:tc>
          <w:tcPr>
            <w:tcW w:w="631" w:type="pct"/>
            <w:tcBorders>
              <w:left w:val="nil"/>
              <w:right w:val="nil"/>
            </w:tcBorders>
            <w:noWrap/>
            <w:hideMark/>
          </w:tcPr>
          <w:p w14:paraId="72C2FC6E" w14:textId="77777777" w:rsidR="00BB58A6" w:rsidRPr="00FC1D72" w:rsidRDefault="00BB58A6" w:rsidP="004307D2">
            <w:pPr>
              <w:pStyle w:val="TableText"/>
              <w:jc w:val="center"/>
              <w:rPr>
                <w:lang w:eastAsia="en-NZ"/>
              </w:rPr>
            </w:pPr>
            <w:r w:rsidRPr="00FC1D72">
              <w:rPr>
                <w:lang w:eastAsia="en-NZ"/>
              </w:rPr>
              <w:t>100.0</w:t>
            </w:r>
          </w:p>
        </w:tc>
        <w:tc>
          <w:tcPr>
            <w:tcW w:w="631" w:type="pct"/>
            <w:tcBorders>
              <w:left w:val="nil"/>
              <w:right w:val="nil"/>
            </w:tcBorders>
            <w:noWrap/>
            <w:hideMark/>
          </w:tcPr>
          <w:p w14:paraId="3D5AFE33" w14:textId="77777777" w:rsidR="00BB58A6" w:rsidRPr="00FC1D72" w:rsidRDefault="00BB58A6" w:rsidP="004307D2">
            <w:pPr>
              <w:pStyle w:val="TableText"/>
              <w:jc w:val="center"/>
              <w:rPr>
                <w:lang w:eastAsia="en-NZ"/>
              </w:rPr>
            </w:pPr>
            <w:r w:rsidRPr="00FC1D72">
              <w:rPr>
                <w:lang w:eastAsia="en-NZ"/>
              </w:rPr>
              <w:t>100*</w:t>
            </w:r>
          </w:p>
        </w:tc>
        <w:tc>
          <w:tcPr>
            <w:tcW w:w="631" w:type="pct"/>
            <w:tcBorders>
              <w:left w:val="nil"/>
              <w:right w:val="nil"/>
            </w:tcBorders>
            <w:noWrap/>
            <w:hideMark/>
          </w:tcPr>
          <w:p w14:paraId="66D6B647" w14:textId="77777777" w:rsidR="00BB58A6" w:rsidRPr="00FC1D72" w:rsidRDefault="00BB58A6" w:rsidP="004307D2">
            <w:pPr>
              <w:pStyle w:val="TableText"/>
              <w:jc w:val="center"/>
              <w:rPr>
                <w:lang w:eastAsia="en-NZ"/>
              </w:rPr>
            </w:pPr>
            <w:r w:rsidRPr="00FC1D72">
              <w:rPr>
                <w:lang w:eastAsia="en-NZ"/>
              </w:rPr>
              <w:t>99.0</w:t>
            </w:r>
          </w:p>
        </w:tc>
        <w:tc>
          <w:tcPr>
            <w:tcW w:w="631" w:type="pct"/>
            <w:tcBorders>
              <w:left w:val="nil"/>
              <w:right w:val="nil"/>
            </w:tcBorders>
            <w:noWrap/>
            <w:hideMark/>
          </w:tcPr>
          <w:p w14:paraId="561BB422" w14:textId="77777777" w:rsidR="00BB58A6" w:rsidRPr="00FC1D72" w:rsidRDefault="00BB58A6" w:rsidP="004307D2">
            <w:pPr>
              <w:pStyle w:val="TableText"/>
              <w:jc w:val="center"/>
              <w:rPr>
                <w:lang w:eastAsia="en-NZ"/>
              </w:rPr>
            </w:pPr>
            <w:r w:rsidRPr="00FC1D72">
              <w:rPr>
                <w:lang w:eastAsia="en-NZ"/>
              </w:rPr>
              <w:t>0.98</w:t>
            </w:r>
          </w:p>
        </w:tc>
      </w:tr>
      <w:tr w:rsidR="00BB58A6" w:rsidRPr="00FC1D72" w14:paraId="3638958D" w14:textId="77777777" w:rsidTr="000E5D7A">
        <w:trPr>
          <w:trHeight w:val="346"/>
        </w:trPr>
        <w:tc>
          <w:tcPr>
            <w:tcW w:w="1211" w:type="pct"/>
            <w:tcBorders>
              <w:left w:val="nil"/>
              <w:right w:val="nil"/>
            </w:tcBorders>
            <w:noWrap/>
            <w:hideMark/>
          </w:tcPr>
          <w:p w14:paraId="77379B50" w14:textId="77777777" w:rsidR="00BB58A6" w:rsidRPr="00FC1D72" w:rsidRDefault="00BB58A6" w:rsidP="009A09B5">
            <w:pPr>
              <w:pStyle w:val="TableText"/>
              <w:rPr>
                <w:lang w:eastAsia="en-NZ"/>
              </w:rPr>
            </w:pPr>
            <w:r w:rsidRPr="00FC1D72">
              <w:rPr>
                <w:lang w:eastAsia="en-NZ"/>
              </w:rPr>
              <w:t>Capital &amp; Coast</w:t>
            </w:r>
          </w:p>
        </w:tc>
        <w:tc>
          <w:tcPr>
            <w:tcW w:w="631" w:type="pct"/>
            <w:tcBorders>
              <w:left w:val="nil"/>
              <w:right w:val="nil"/>
            </w:tcBorders>
            <w:noWrap/>
            <w:hideMark/>
          </w:tcPr>
          <w:p w14:paraId="2B4E4812" w14:textId="783C3855" w:rsidR="00BB58A6" w:rsidRPr="00FC1D72" w:rsidRDefault="00BB58A6" w:rsidP="004307D2">
            <w:pPr>
              <w:pStyle w:val="TableText"/>
              <w:jc w:val="center"/>
              <w:rPr>
                <w:lang w:eastAsia="en-NZ"/>
              </w:rPr>
            </w:pPr>
            <w:r w:rsidRPr="00FC1D72">
              <w:rPr>
                <w:lang w:eastAsia="en-NZ"/>
              </w:rPr>
              <w:t>97.69</w:t>
            </w:r>
          </w:p>
        </w:tc>
        <w:tc>
          <w:tcPr>
            <w:tcW w:w="631" w:type="pct"/>
            <w:tcBorders>
              <w:left w:val="nil"/>
              <w:right w:val="nil"/>
            </w:tcBorders>
            <w:noWrap/>
            <w:hideMark/>
          </w:tcPr>
          <w:p w14:paraId="752FA5B0" w14:textId="77777777" w:rsidR="00BB58A6" w:rsidRPr="00FC1D72" w:rsidRDefault="00BB58A6" w:rsidP="004307D2">
            <w:pPr>
              <w:pStyle w:val="TableText"/>
              <w:jc w:val="center"/>
              <w:rPr>
                <w:lang w:eastAsia="en-NZ"/>
              </w:rPr>
            </w:pPr>
            <w:r w:rsidRPr="00FC1D72">
              <w:rPr>
                <w:lang w:eastAsia="en-NZ"/>
              </w:rPr>
              <w:t>100.0</w:t>
            </w:r>
          </w:p>
        </w:tc>
        <w:tc>
          <w:tcPr>
            <w:tcW w:w="631" w:type="pct"/>
            <w:tcBorders>
              <w:left w:val="nil"/>
              <w:right w:val="nil"/>
            </w:tcBorders>
            <w:noWrap/>
            <w:hideMark/>
          </w:tcPr>
          <w:p w14:paraId="3FF45842" w14:textId="77777777" w:rsidR="00BB58A6" w:rsidRPr="00FC1D72" w:rsidRDefault="00BB58A6" w:rsidP="004307D2">
            <w:pPr>
              <w:pStyle w:val="TableText"/>
              <w:jc w:val="center"/>
              <w:rPr>
                <w:lang w:eastAsia="en-NZ"/>
              </w:rPr>
            </w:pPr>
            <w:r w:rsidRPr="00FC1D72">
              <w:rPr>
                <w:lang w:eastAsia="en-NZ"/>
              </w:rPr>
              <w:t>98.8</w:t>
            </w:r>
          </w:p>
        </w:tc>
        <w:tc>
          <w:tcPr>
            <w:tcW w:w="631" w:type="pct"/>
            <w:tcBorders>
              <w:left w:val="nil"/>
              <w:right w:val="nil"/>
            </w:tcBorders>
            <w:noWrap/>
            <w:hideMark/>
          </w:tcPr>
          <w:p w14:paraId="1BEAB79E" w14:textId="77777777" w:rsidR="00BB58A6" w:rsidRPr="00FC1D72" w:rsidRDefault="00BB58A6" w:rsidP="004307D2">
            <w:pPr>
              <w:pStyle w:val="TableText"/>
              <w:jc w:val="center"/>
              <w:rPr>
                <w:lang w:eastAsia="en-NZ"/>
              </w:rPr>
            </w:pPr>
            <w:r w:rsidRPr="00FC1D72">
              <w:rPr>
                <w:lang w:eastAsia="en-NZ"/>
              </w:rPr>
              <w:t>100.0</w:t>
            </w:r>
          </w:p>
        </w:tc>
        <w:tc>
          <w:tcPr>
            <w:tcW w:w="631" w:type="pct"/>
            <w:tcBorders>
              <w:left w:val="nil"/>
              <w:right w:val="nil"/>
            </w:tcBorders>
            <w:noWrap/>
            <w:hideMark/>
          </w:tcPr>
          <w:p w14:paraId="1692E17F" w14:textId="77777777" w:rsidR="00BB58A6" w:rsidRPr="00FC1D72" w:rsidRDefault="00BB58A6" w:rsidP="004307D2">
            <w:pPr>
              <w:pStyle w:val="TableText"/>
              <w:jc w:val="center"/>
              <w:rPr>
                <w:lang w:eastAsia="en-NZ"/>
              </w:rPr>
            </w:pPr>
            <w:r w:rsidRPr="00FC1D72">
              <w:rPr>
                <w:lang w:eastAsia="en-NZ"/>
              </w:rPr>
              <w:t>99.4</w:t>
            </w:r>
          </w:p>
        </w:tc>
        <w:tc>
          <w:tcPr>
            <w:tcW w:w="631" w:type="pct"/>
            <w:tcBorders>
              <w:left w:val="nil"/>
              <w:right w:val="nil"/>
            </w:tcBorders>
            <w:noWrap/>
            <w:hideMark/>
          </w:tcPr>
          <w:p w14:paraId="1BE1885A" w14:textId="77777777" w:rsidR="00BB58A6" w:rsidRPr="00FC1D72" w:rsidRDefault="00BB58A6" w:rsidP="004307D2">
            <w:pPr>
              <w:pStyle w:val="TableText"/>
              <w:jc w:val="center"/>
              <w:rPr>
                <w:lang w:eastAsia="en-NZ"/>
              </w:rPr>
            </w:pPr>
            <w:r w:rsidRPr="00FC1D72">
              <w:rPr>
                <w:lang w:eastAsia="en-NZ"/>
              </w:rPr>
              <w:t>0.97</w:t>
            </w:r>
          </w:p>
        </w:tc>
      </w:tr>
      <w:tr w:rsidR="00BB58A6" w:rsidRPr="00FC1D72" w14:paraId="7FB12F33" w14:textId="77777777" w:rsidTr="000E5D7A">
        <w:trPr>
          <w:trHeight w:val="346"/>
        </w:trPr>
        <w:tc>
          <w:tcPr>
            <w:tcW w:w="1211" w:type="pct"/>
            <w:tcBorders>
              <w:left w:val="nil"/>
              <w:right w:val="nil"/>
            </w:tcBorders>
            <w:noWrap/>
            <w:hideMark/>
          </w:tcPr>
          <w:p w14:paraId="33CE062F" w14:textId="77777777" w:rsidR="00BB58A6" w:rsidRPr="00FC1D72" w:rsidRDefault="00BB58A6" w:rsidP="009A09B5">
            <w:pPr>
              <w:pStyle w:val="TableText"/>
              <w:rPr>
                <w:lang w:eastAsia="en-NZ"/>
              </w:rPr>
            </w:pPr>
            <w:r w:rsidRPr="00FC1D72">
              <w:rPr>
                <w:lang w:eastAsia="en-NZ"/>
              </w:rPr>
              <w:t>Hutt Valley</w:t>
            </w:r>
          </w:p>
        </w:tc>
        <w:tc>
          <w:tcPr>
            <w:tcW w:w="631" w:type="pct"/>
            <w:tcBorders>
              <w:left w:val="nil"/>
              <w:right w:val="nil"/>
            </w:tcBorders>
            <w:noWrap/>
            <w:hideMark/>
          </w:tcPr>
          <w:p w14:paraId="01D00940" w14:textId="69DB3B2A" w:rsidR="00BB58A6" w:rsidRPr="00FC1D72" w:rsidRDefault="00BB58A6" w:rsidP="004307D2">
            <w:pPr>
              <w:pStyle w:val="TableText"/>
              <w:jc w:val="center"/>
              <w:rPr>
                <w:lang w:eastAsia="en-NZ"/>
              </w:rPr>
            </w:pPr>
            <w:r w:rsidRPr="00FC1D72">
              <w:rPr>
                <w:lang w:eastAsia="en-NZ"/>
              </w:rPr>
              <w:t>97.2</w:t>
            </w:r>
          </w:p>
        </w:tc>
        <w:tc>
          <w:tcPr>
            <w:tcW w:w="631" w:type="pct"/>
            <w:tcBorders>
              <w:left w:val="nil"/>
              <w:right w:val="nil"/>
            </w:tcBorders>
            <w:noWrap/>
            <w:hideMark/>
          </w:tcPr>
          <w:p w14:paraId="24FF9D5D" w14:textId="77777777" w:rsidR="00BB58A6" w:rsidRPr="00FC1D72" w:rsidRDefault="00BB58A6" w:rsidP="004307D2">
            <w:pPr>
              <w:pStyle w:val="TableText"/>
              <w:jc w:val="center"/>
              <w:rPr>
                <w:lang w:eastAsia="en-NZ"/>
              </w:rPr>
            </w:pPr>
            <w:r w:rsidRPr="00FC1D72">
              <w:rPr>
                <w:lang w:eastAsia="en-NZ"/>
              </w:rPr>
              <w:t>99.5</w:t>
            </w:r>
          </w:p>
        </w:tc>
        <w:tc>
          <w:tcPr>
            <w:tcW w:w="631" w:type="pct"/>
            <w:tcBorders>
              <w:left w:val="nil"/>
              <w:right w:val="nil"/>
            </w:tcBorders>
            <w:noWrap/>
            <w:hideMark/>
          </w:tcPr>
          <w:p w14:paraId="7D44CCB4" w14:textId="77777777" w:rsidR="00BB58A6" w:rsidRPr="00FC1D72" w:rsidRDefault="00BB58A6" w:rsidP="004307D2">
            <w:pPr>
              <w:pStyle w:val="TableText"/>
              <w:jc w:val="center"/>
              <w:rPr>
                <w:lang w:eastAsia="en-NZ"/>
              </w:rPr>
            </w:pPr>
            <w:r w:rsidRPr="00FC1D72">
              <w:rPr>
                <w:lang w:eastAsia="en-NZ"/>
              </w:rPr>
              <w:t>99.2</w:t>
            </w:r>
          </w:p>
        </w:tc>
        <w:tc>
          <w:tcPr>
            <w:tcW w:w="631" w:type="pct"/>
            <w:tcBorders>
              <w:left w:val="nil"/>
              <w:right w:val="nil"/>
            </w:tcBorders>
            <w:noWrap/>
            <w:hideMark/>
          </w:tcPr>
          <w:p w14:paraId="536E1704" w14:textId="77777777" w:rsidR="00BB58A6" w:rsidRPr="00FC1D72" w:rsidRDefault="00BB58A6" w:rsidP="004307D2">
            <w:pPr>
              <w:pStyle w:val="TableText"/>
              <w:jc w:val="center"/>
              <w:rPr>
                <w:lang w:eastAsia="en-NZ"/>
              </w:rPr>
            </w:pPr>
            <w:r w:rsidRPr="00FC1D72">
              <w:rPr>
                <w:lang w:eastAsia="en-NZ"/>
              </w:rPr>
              <w:t>100*</w:t>
            </w:r>
          </w:p>
        </w:tc>
        <w:tc>
          <w:tcPr>
            <w:tcW w:w="631" w:type="pct"/>
            <w:tcBorders>
              <w:left w:val="nil"/>
              <w:right w:val="nil"/>
            </w:tcBorders>
            <w:noWrap/>
            <w:hideMark/>
          </w:tcPr>
          <w:p w14:paraId="4175D795" w14:textId="77777777" w:rsidR="00BB58A6" w:rsidRPr="00FC1D72" w:rsidRDefault="00BB58A6" w:rsidP="004307D2">
            <w:pPr>
              <w:pStyle w:val="TableText"/>
              <w:jc w:val="center"/>
              <w:rPr>
                <w:lang w:eastAsia="en-NZ"/>
              </w:rPr>
            </w:pPr>
            <w:r w:rsidRPr="00FC1D72">
              <w:rPr>
                <w:lang w:eastAsia="en-NZ"/>
              </w:rPr>
              <w:t>99.4</w:t>
            </w:r>
          </w:p>
        </w:tc>
        <w:tc>
          <w:tcPr>
            <w:tcW w:w="631" w:type="pct"/>
            <w:tcBorders>
              <w:left w:val="nil"/>
              <w:right w:val="nil"/>
            </w:tcBorders>
            <w:noWrap/>
            <w:hideMark/>
          </w:tcPr>
          <w:p w14:paraId="60DC54E1" w14:textId="77777777" w:rsidR="00BB58A6" w:rsidRPr="00FC1D72" w:rsidRDefault="00BB58A6" w:rsidP="004307D2">
            <w:pPr>
              <w:pStyle w:val="TableText"/>
              <w:jc w:val="center"/>
              <w:rPr>
                <w:lang w:eastAsia="en-NZ"/>
              </w:rPr>
            </w:pPr>
            <w:r w:rsidRPr="00FC1D72">
              <w:rPr>
                <w:lang w:eastAsia="en-NZ"/>
              </w:rPr>
              <w:t>0.97</w:t>
            </w:r>
          </w:p>
        </w:tc>
      </w:tr>
      <w:tr w:rsidR="00BB58A6" w:rsidRPr="00FC1D72" w14:paraId="1F2D355D" w14:textId="77777777" w:rsidTr="000E5D7A">
        <w:trPr>
          <w:trHeight w:val="346"/>
        </w:trPr>
        <w:tc>
          <w:tcPr>
            <w:tcW w:w="1211" w:type="pct"/>
            <w:tcBorders>
              <w:left w:val="nil"/>
              <w:right w:val="nil"/>
            </w:tcBorders>
            <w:noWrap/>
            <w:hideMark/>
          </w:tcPr>
          <w:p w14:paraId="4B6CB435" w14:textId="77777777" w:rsidR="00BB58A6" w:rsidRPr="00FC1D72" w:rsidRDefault="00BB58A6" w:rsidP="009A09B5">
            <w:pPr>
              <w:pStyle w:val="TableText"/>
              <w:rPr>
                <w:lang w:eastAsia="en-NZ"/>
              </w:rPr>
            </w:pPr>
            <w:r w:rsidRPr="00FC1D72">
              <w:rPr>
                <w:lang w:eastAsia="en-NZ"/>
              </w:rPr>
              <w:t>Wairarapa</w:t>
            </w:r>
          </w:p>
        </w:tc>
        <w:tc>
          <w:tcPr>
            <w:tcW w:w="631" w:type="pct"/>
            <w:tcBorders>
              <w:left w:val="nil"/>
              <w:right w:val="nil"/>
            </w:tcBorders>
            <w:noWrap/>
            <w:hideMark/>
          </w:tcPr>
          <w:p w14:paraId="244A38B0" w14:textId="48B14C89" w:rsidR="00BB58A6" w:rsidRPr="00FC1D72" w:rsidRDefault="00BB58A6" w:rsidP="004307D2">
            <w:pPr>
              <w:pStyle w:val="TableText"/>
              <w:jc w:val="center"/>
              <w:rPr>
                <w:lang w:eastAsia="en-NZ"/>
              </w:rPr>
            </w:pPr>
            <w:r w:rsidRPr="00FC1D72">
              <w:rPr>
                <w:lang w:eastAsia="en-NZ"/>
              </w:rPr>
              <w:t>100*</w:t>
            </w:r>
          </w:p>
        </w:tc>
        <w:tc>
          <w:tcPr>
            <w:tcW w:w="631" w:type="pct"/>
            <w:tcBorders>
              <w:left w:val="nil"/>
              <w:right w:val="nil"/>
            </w:tcBorders>
            <w:noWrap/>
            <w:hideMark/>
          </w:tcPr>
          <w:p w14:paraId="4E6D6CD6" w14:textId="77777777" w:rsidR="00BB58A6" w:rsidRPr="00FC1D72" w:rsidRDefault="00BB58A6" w:rsidP="004307D2">
            <w:pPr>
              <w:pStyle w:val="TableText"/>
              <w:jc w:val="center"/>
              <w:rPr>
                <w:lang w:eastAsia="en-NZ"/>
              </w:rPr>
            </w:pPr>
            <w:r w:rsidRPr="00FC1D72">
              <w:rPr>
                <w:lang w:eastAsia="en-NZ"/>
              </w:rPr>
              <w:t>100.0</w:t>
            </w:r>
          </w:p>
        </w:tc>
        <w:tc>
          <w:tcPr>
            <w:tcW w:w="631" w:type="pct"/>
            <w:tcBorders>
              <w:left w:val="nil"/>
              <w:right w:val="nil"/>
            </w:tcBorders>
            <w:noWrap/>
            <w:hideMark/>
          </w:tcPr>
          <w:p w14:paraId="56F530B9" w14:textId="77777777" w:rsidR="00BB58A6" w:rsidRPr="00FC1D72" w:rsidRDefault="00BB58A6" w:rsidP="004307D2">
            <w:pPr>
              <w:pStyle w:val="TableText"/>
              <w:jc w:val="center"/>
              <w:rPr>
                <w:lang w:eastAsia="en-NZ"/>
              </w:rPr>
            </w:pPr>
            <w:r w:rsidRPr="00FC1D72">
              <w:rPr>
                <w:lang w:eastAsia="en-NZ"/>
              </w:rPr>
              <w:t>89.3</w:t>
            </w:r>
          </w:p>
        </w:tc>
        <w:tc>
          <w:tcPr>
            <w:tcW w:w="631" w:type="pct"/>
            <w:tcBorders>
              <w:left w:val="nil"/>
              <w:right w:val="nil"/>
            </w:tcBorders>
            <w:noWrap/>
            <w:hideMark/>
          </w:tcPr>
          <w:p w14:paraId="175B0107" w14:textId="77777777" w:rsidR="00BB58A6" w:rsidRPr="00FC1D72" w:rsidRDefault="00BB58A6" w:rsidP="004307D2">
            <w:pPr>
              <w:pStyle w:val="TableText"/>
              <w:jc w:val="center"/>
              <w:rPr>
                <w:lang w:eastAsia="en-NZ"/>
              </w:rPr>
            </w:pPr>
            <w:r w:rsidRPr="00FC1D72">
              <w:rPr>
                <w:lang w:eastAsia="en-NZ"/>
              </w:rPr>
              <w:t>99.7</w:t>
            </w:r>
          </w:p>
        </w:tc>
        <w:tc>
          <w:tcPr>
            <w:tcW w:w="631" w:type="pct"/>
            <w:tcBorders>
              <w:left w:val="nil"/>
              <w:right w:val="nil"/>
            </w:tcBorders>
            <w:noWrap/>
            <w:hideMark/>
          </w:tcPr>
          <w:p w14:paraId="19431887" w14:textId="77777777" w:rsidR="00BB58A6" w:rsidRPr="00FC1D72" w:rsidRDefault="00BB58A6" w:rsidP="004307D2">
            <w:pPr>
              <w:pStyle w:val="TableText"/>
              <w:jc w:val="center"/>
              <w:rPr>
                <w:lang w:eastAsia="en-NZ"/>
              </w:rPr>
            </w:pPr>
            <w:r w:rsidRPr="00FC1D72">
              <w:rPr>
                <w:lang w:eastAsia="en-NZ"/>
              </w:rPr>
              <w:t>99.4</w:t>
            </w:r>
          </w:p>
        </w:tc>
        <w:tc>
          <w:tcPr>
            <w:tcW w:w="631" w:type="pct"/>
            <w:tcBorders>
              <w:left w:val="nil"/>
              <w:right w:val="nil"/>
            </w:tcBorders>
            <w:noWrap/>
            <w:hideMark/>
          </w:tcPr>
          <w:p w14:paraId="3E10A240" w14:textId="77777777" w:rsidR="00BB58A6" w:rsidRPr="00FC1D72" w:rsidRDefault="00BB58A6" w:rsidP="004307D2">
            <w:pPr>
              <w:pStyle w:val="TableText"/>
              <w:jc w:val="center"/>
              <w:rPr>
                <w:lang w:eastAsia="en-NZ"/>
              </w:rPr>
            </w:pPr>
            <w:r w:rsidRPr="00FC1D72">
              <w:rPr>
                <w:lang w:eastAsia="en-NZ"/>
              </w:rPr>
              <w:t>0.99</w:t>
            </w:r>
          </w:p>
        </w:tc>
      </w:tr>
      <w:tr w:rsidR="00BB58A6" w:rsidRPr="00FC1D72" w14:paraId="0BA514AC" w14:textId="77777777" w:rsidTr="000E5D7A">
        <w:trPr>
          <w:trHeight w:val="346"/>
        </w:trPr>
        <w:tc>
          <w:tcPr>
            <w:tcW w:w="1211" w:type="pct"/>
            <w:tcBorders>
              <w:left w:val="nil"/>
              <w:right w:val="nil"/>
            </w:tcBorders>
            <w:noWrap/>
            <w:hideMark/>
          </w:tcPr>
          <w:p w14:paraId="2464E889" w14:textId="77777777" w:rsidR="00BB58A6" w:rsidRPr="00FC1D72" w:rsidRDefault="00BB58A6" w:rsidP="009A09B5">
            <w:pPr>
              <w:pStyle w:val="TableText"/>
              <w:rPr>
                <w:lang w:eastAsia="en-NZ"/>
              </w:rPr>
            </w:pPr>
            <w:r w:rsidRPr="00FC1D72">
              <w:rPr>
                <w:lang w:eastAsia="en-NZ"/>
              </w:rPr>
              <w:t>Nelson Marlborough</w:t>
            </w:r>
          </w:p>
        </w:tc>
        <w:tc>
          <w:tcPr>
            <w:tcW w:w="631" w:type="pct"/>
            <w:tcBorders>
              <w:left w:val="nil"/>
              <w:right w:val="nil"/>
            </w:tcBorders>
            <w:noWrap/>
            <w:hideMark/>
          </w:tcPr>
          <w:p w14:paraId="4E3988A4" w14:textId="14911727" w:rsidR="00BB58A6" w:rsidRPr="00FC1D72" w:rsidRDefault="00BB58A6" w:rsidP="004307D2">
            <w:pPr>
              <w:pStyle w:val="TableText"/>
              <w:jc w:val="center"/>
              <w:rPr>
                <w:lang w:eastAsia="en-NZ"/>
              </w:rPr>
            </w:pPr>
            <w:r w:rsidRPr="00FC1D72">
              <w:rPr>
                <w:lang w:eastAsia="en-NZ"/>
              </w:rPr>
              <w:t>98.4</w:t>
            </w:r>
          </w:p>
        </w:tc>
        <w:tc>
          <w:tcPr>
            <w:tcW w:w="631" w:type="pct"/>
            <w:tcBorders>
              <w:left w:val="nil"/>
              <w:right w:val="nil"/>
            </w:tcBorders>
            <w:noWrap/>
            <w:hideMark/>
          </w:tcPr>
          <w:p w14:paraId="103BD040" w14:textId="77777777" w:rsidR="00BB58A6" w:rsidRPr="00FC1D72" w:rsidRDefault="00BB58A6" w:rsidP="004307D2">
            <w:pPr>
              <w:pStyle w:val="TableText"/>
              <w:jc w:val="center"/>
              <w:rPr>
                <w:lang w:eastAsia="en-NZ"/>
              </w:rPr>
            </w:pPr>
            <w:r w:rsidRPr="00FC1D72">
              <w:rPr>
                <w:lang w:eastAsia="en-NZ"/>
              </w:rPr>
              <w:t>100.0</w:t>
            </w:r>
          </w:p>
        </w:tc>
        <w:tc>
          <w:tcPr>
            <w:tcW w:w="631" w:type="pct"/>
            <w:tcBorders>
              <w:left w:val="nil"/>
              <w:right w:val="nil"/>
            </w:tcBorders>
            <w:noWrap/>
            <w:hideMark/>
          </w:tcPr>
          <w:p w14:paraId="61B0E477" w14:textId="77777777" w:rsidR="00BB58A6" w:rsidRPr="00FC1D72" w:rsidRDefault="00BB58A6" w:rsidP="004307D2">
            <w:pPr>
              <w:pStyle w:val="TableText"/>
              <w:jc w:val="center"/>
              <w:rPr>
                <w:lang w:eastAsia="en-NZ"/>
              </w:rPr>
            </w:pPr>
            <w:r w:rsidRPr="00FC1D72">
              <w:rPr>
                <w:lang w:eastAsia="en-NZ"/>
              </w:rPr>
              <w:t>99.2</w:t>
            </w:r>
          </w:p>
        </w:tc>
        <w:tc>
          <w:tcPr>
            <w:tcW w:w="631" w:type="pct"/>
            <w:tcBorders>
              <w:left w:val="nil"/>
              <w:right w:val="nil"/>
            </w:tcBorders>
            <w:noWrap/>
            <w:hideMark/>
          </w:tcPr>
          <w:p w14:paraId="5A39926E" w14:textId="77777777" w:rsidR="00BB58A6" w:rsidRPr="00FC1D72" w:rsidRDefault="00BB58A6" w:rsidP="004307D2">
            <w:pPr>
              <w:pStyle w:val="TableText"/>
              <w:jc w:val="center"/>
              <w:rPr>
                <w:lang w:eastAsia="en-NZ"/>
              </w:rPr>
            </w:pPr>
            <w:r w:rsidRPr="00FC1D72">
              <w:rPr>
                <w:lang w:eastAsia="en-NZ"/>
              </w:rPr>
              <w:t>100.0</w:t>
            </w:r>
          </w:p>
        </w:tc>
        <w:tc>
          <w:tcPr>
            <w:tcW w:w="631" w:type="pct"/>
            <w:tcBorders>
              <w:left w:val="nil"/>
              <w:right w:val="nil"/>
            </w:tcBorders>
            <w:noWrap/>
            <w:hideMark/>
          </w:tcPr>
          <w:p w14:paraId="6DB360B2" w14:textId="77777777" w:rsidR="00BB58A6" w:rsidRPr="00FC1D72" w:rsidRDefault="00BB58A6" w:rsidP="004307D2">
            <w:pPr>
              <w:pStyle w:val="TableText"/>
              <w:jc w:val="center"/>
              <w:rPr>
                <w:lang w:eastAsia="en-NZ"/>
              </w:rPr>
            </w:pPr>
            <w:r w:rsidRPr="00FC1D72">
              <w:rPr>
                <w:lang w:eastAsia="en-NZ"/>
              </w:rPr>
              <w:t>99.6</w:t>
            </w:r>
          </w:p>
        </w:tc>
        <w:tc>
          <w:tcPr>
            <w:tcW w:w="631" w:type="pct"/>
            <w:tcBorders>
              <w:left w:val="nil"/>
              <w:right w:val="nil"/>
            </w:tcBorders>
            <w:noWrap/>
            <w:hideMark/>
          </w:tcPr>
          <w:p w14:paraId="15918B98" w14:textId="77777777" w:rsidR="00BB58A6" w:rsidRPr="00FC1D72" w:rsidRDefault="00BB58A6" w:rsidP="004307D2">
            <w:pPr>
              <w:pStyle w:val="TableText"/>
              <w:jc w:val="center"/>
              <w:rPr>
                <w:lang w:eastAsia="en-NZ"/>
              </w:rPr>
            </w:pPr>
            <w:r w:rsidRPr="00FC1D72">
              <w:rPr>
                <w:lang w:eastAsia="en-NZ"/>
              </w:rPr>
              <w:t>0.98</w:t>
            </w:r>
          </w:p>
        </w:tc>
      </w:tr>
      <w:tr w:rsidR="00BB58A6" w:rsidRPr="00FC1D72" w14:paraId="12FF2498" w14:textId="77777777" w:rsidTr="000E5D7A">
        <w:trPr>
          <w:trHeight w:val="346"/>
        </w:trPr>
        <w:tc>
          <w:tcPr>
            <w:tcW w:w="1211" w:type="pct"/>
            <w:tcBorders>
              <w:left w:val="nil"/>
              <w:right w:val="nil"/>
            </w:tcBorders>
            <w:noWrap/>
            <w:hideMark/>
          </w:tcPr>
          <w:p w14:paraId="5716C4C7" w14:textId="77777777" w:rsidR="00BB58A6" w:rsidRPr="00FC1D72" w:rsidRDefault="00BB58A6" w:rsidP="009A09B5">
            <w:pPr>
              <w:pStyle w:val="TableText"/>
              <w:rPr>
                <w:lang w:eastAsia="en-NZ"/>
              </w:rPr>
            </w:pPr>
            <w:r w:rsidRPr="00FC1D72">
              <w:rPr>
                <w:lang w:eastAsia="en-NZ"/>
              </w:rPr>
              <w:t>West Coast</w:t>
            </w:r>
          </w:p>
        </w:tc>
        <w:tc>
          <w:tcPr>
            <w:tcW w:w="631" w:type="pct"/>
            <w:tcBorders>
              <w:left w:val="nil"/>
              <w:right w:val="nil"/>
            </w:tcBorders>
            <w:noWrap/>
            <w:hideMark/>
          </w:tcPr>
          <w:p w14:paraId="1F87EC46" w14:textId="1EE5B40E" w:rsidR="00BB58A6" w:rsidRPr="00FC1D72" w:rsidRDefault="00BB58A6" w:rsidP="004307D2">
            <w:pPr>
              <w:pStyle w:val="TableText"/>
              <w:jc w:val="center"/>
              <w:rPr>
                <w:lang w:eastAsia="en-NZ"/>
              </w:rPr>
            </w:pPr>
            <w:r w:rsidRPr="00FC1D72">
              <w:rPr>
                <w:lang w:eastAsia="en-NZ"/>
              </w:rPr>
              <w:t>98.3</w:t>
            </w:r>
          </w:p>
        </w:tc>
        <w:tc>
          <w:tcPr>
            <w:tcW w:w="631" w:type="pct"/>
            <w:tcBorders>
              <w:left w:val="nil"/>
              <w:right w:val="nil"/>
            </w:tcBorders>
            <w:noWrap/>
            <w:hideMark/>
          </w:tcPr>
          <w:p w14:paraId="3C7FF513" w14:textId="77777777" w:rsidR="00BB58A6" w:rsidRPr="00FC1D72" w:rsidRDefault="00BB58A6" w:rsidP="004307D2">
            <w:pPr>
              <w:pStyle w:val="TableText"/>
              <w:jc w:val="center"/>
              <w:rPr>
                <w:lang w:eastAsia="en-NZ"/>
              </w:rPr>
            </w:pPr>
            <w:r w:rsidRPr="00FC1D72">
              <w:rPr>
                <w:lang w:eastAsia="en-NZ"/>
              </w:rPr>
              <w:t>100.0</w:t>
            </w:r>
          </w:p>
        </w:tc>
        <w:tc>
          <w:tcPr>
            <w:tcW w:w="631" w:type="pct"/>
            <w:tcBorders>
              <w:left w:val="nil"/>
              <w:right w:val="nil"/>
            </w:tcBorders>
            <w:noWrap/>
            <w:hideMark/>
          </w:tcPr>
          <w:p w14:paraId="13E9A3DC" w14:textId="77777777" w:rsidR="00BB58A6" w:rsidRPr="00FC1D72" w:rsidRDefault="00BB58A6" w:rsidP="004307D2">
            <w:pPr>
              <w:pStyle w:val="TableText"/>
              <w:jc w:val="center"/>
              <w:rPr>
                <w:lang w:eastAsia="en-NZ"/>
              </w:rPr>
            </w:pPr>
            <w:r w:rsidRPr="00FC1D72">
              <w:rPr>
                <w:lang w:eastAsia="en-NZ"/>
              </w:rPr>
              <w:t>100.0</w:t>
            </w:r>
          </w:p>
        </w:tc>
        <w:tc>
          <w:tcPr>
            <w:tcW w:w="631" w:type="pct"/>
            <w:tcBorders>
              <w:left w:val="nil"/>
              <w:right w:val="nil"/>
            </w:tcBorders>
            <w:noWrap/>
            <w:hideMark/>
          </w:tcPr>
          <w:p w14:paraId="053FED1E" w14:textId="77777777" w:rsidR="00BB58A6" w:rsidRPr="00FC1D72" w:rsidRDefault="00BB58A6" w:rsidP="004307D2">
            <w:pPr>
              <w:pStyle w:val="TableText"/>
              <w:jc w:val="center"/>
              <w:rPr>
                <w:lang w:eastAsia="en-NZ"/>
              </w:rPr>
            </w:pPr>
            <w:r w:rsidRPr="00FC1D72">
              <w:rPr>
                <w:lang w:eastAsia="en-NZ"/>
              </w:rPr>
              <w:t>100*</w:t>
            </w:r>
          </w:p>
        </w:tc>
        <w:tc>
          <w:tcPr>
            <w:tcW w:w="631" w:type="pct"/>
            <w:tcBorders>
              <w:left w:val="nil"/>
              <w:right w:val="nil"/>
            </w:tcBorders>
            <w:noWrap/>
            <w:hideMark/>
          </w:tcPr>
          <w:p w14:paraId="0078423D" w14:textId="77777777" w:rsidR="00BB58A6" w:rsidRPr="00FC1D72" w:rsidRDefault="00BB58A6" w:rsidP="004307D2">
            <w:pPr>
              <w:pStyle w:val="TableText"/>
              <w:jc w:val="center"/>
              <w:rPr>
                <w:lang w:eastAsia="en-NZ"/>
              </w:rPr>
            </w:pPr>
            <w:r w:rsidRPr="00FC1D72">
              <w:rPr>
                <w:lang w:eastAsia="en-NZ"/>
              </w:rPr>
              <w:t>100*</w:t>
            </w:r>
          </w:p>
        </w:tc>
        <w:tc>
          <w:tcPr>
            <w:tcW w:w="631" w:type="pct"/>
            <w:tcBorders>
              <w:left w:val="nil"/>
              <w:right w:val="nil"/>
            </w:tcBorders>
            <w:noWrap/>
            <w:hideMark/>
          </w:tcPr>
          <w:p w14:paraId="2091C354" w14:textId="77777777" w:rsidR="00BB58A6" w:rsidRPr="00FC1D72" w:rsidRDefault="00BB58A6" w:rsidP="004307D2">
            <w:pPr>
              <w:pStyle w:val="TableText"/>
              <w:jc w:val="center"/>
              <w:rPr>
                <w:lang w:eastAsia="en-NZ"/>
              </w:rPr>
            </w:pPr>
            <w:r w:rsidRPr="00FC1D72">
              <w:rPr>
                <w:lang w:eastAsia="en-NZ"/>
              </w:rPr>
              <w:t>1.04</w:t>
            </w:r>
          </w:p>
        </w:tc>
      </w:tr>
      <w:tr w:rsidR="00BB58A6" w:rsidRPr="00FC1D72" w14:paraId="562A1B7B" w14:textId="77777777" w:rsidTr="000E5D7A">
        <w:trPr>
          <w:trHeight w:val="346"/>
        </w:trPr>
        <w:tc>
          <w:tcPr>
            <w:tcW w:w="1211" w:type="pct"/>
            <w:tcBorders>
              <w:left w:val="nil"/>
              <w:right w:val="nil"/>
            </w:tcBorders>
            <w:noWrap/>
            <w:hideMark/>
          </w:tcPr>
          <w:p w14:paraId="612B873D" w14:textId="77777777" w:rsidR="00BB58A6" w:rsidRPr="00FC1D72" w:rsidRDefault="00BB58A6" w:rsidP="009A09B5">
            <w:pPr>
              <w:pStyle w:val="TableText"/>
              <w:rPr>
                <w:lang w:eastAsia="en-NZ"/>
              </w:rPr>
            </w:pPr>
            <w:r w:rsidRPr="00FC1D72">
              <w:rPr>
                <w:lang w:eastAsia="en-NZ"/>
              </w:rPr>
              <w:t>Canterbury</w:t>
            </w:r>
          </w:p>
        </w:tc>
        <w:tc>
          <w:tcPr>
            <w:tcW w:w="631" w:type="pct"/>
            <w:tcBorders>
              <w:left w:val="nil"/>
              <w:right w:val="nil"/>
            </w:tcBorders>
            <w:noWrap/>
            <w:hideMark/>
          </w:tcPr>
          <w:p w14:paraId="5DF01134" w14:textId="48281D8B" w:rsidR="00BB58A6" w:rsidRPr="00FC1D72" w:rsidRDefault="00BB58A6" w:rsidP="004307D2">
            <w:pPr>
              <w:pStyle w:val="TableText"/>
              <w:jc w:val="center"/>
              <w:rPr>
                <w:lang w:eastAsia="en-NZ"/>
              </w:rPr>
            </w:pPr>
            <w:r w:rsidRPr="00FC1D72">
              <w:rPr>
                <w:lang w:eastAsia="en-NZ"/>
              </w:rPr>
              <w:t>100.0</w:t>
            </w:r>
          </w:p>
        </w:tc>
        <w:tc>
          <w:tcPr>
            <w:tcW w:w="631" w:type="pct"/>
            <w:tcBorders>
              <w:left w:val="nil"/>
              <w:right w:val="nil"/>
            </w:tcBorders>
            <w:noWrap/>
            <w:hideMark/>
          </w:tcPr>
          <w:p w14:paraId="5DD0D88C" w14:textId="77777777" w:rsidR="00BB58A6" w:rsidRPr="00FC1D72" w:rsidRDefault="00BB58A6" w:rsidP="004307D2">
            <w:pPr>
              <w:pStyle w:val="TableText"/>
              <w:jc w:val="center"/>
              <w:rPr>
                <w:lang w:eastAsia="en-NZ"/>
              </w:rPr>
            </w:pPr>
            <w:r w:rsidRPr="00FC1D72">
              <w:rPr>
                <w:lang w:eastAsia="en-NZ"/>
              </w:rPr>
              <w:t>98.5</w:t>
            </w:r>
          </w:p>
        </w:tc>
        <w:tc>
          <w:tcPr>
            <w:tcW w:w="631" w:type="pct"/>
            <w:tcBorders>
              <w:left w:val="nil"/>
              <w:right w:val="nil"/>
            </w:tcBorders>
            <w:noWrap/>
            <w:hideMark/>
          </w:tcPr>
          <w:p w14:paraId="301058D7" w14:textId="77777777" w:rsidR="00BB58A6" w:rsidRPr="00FC1D72" w:rsidRDefault="00BB58A6" w:rsidP="004307D2">
            <w:pPr>
              <w:pStyle w:val="TableText"/>
              <w:jc w:val="center"/>
              <w:rPr>
                <w:lang w:eastAsia="en-NZ"/>
              </w:rPr>
            </w:pPr>
            <w:r w:rsidRPr="00FC1D72">
              <w:rPr>
                <w:lang w:eastAsia="en-NZ"/>
              </w:rPr>
              <w:t>99.8</w:t>
            </w:r>
          </w:p>
        </w:tc>
        <w:tc>
          <w:tcPr>
            <w:tcW w:w="631" w:type="pct"/>
            <w:tcBorders>
              <w:left w:val="nil"/>
              <w:right w:val="nil"/>
            </w:tcBorders>
            <w:noWrap/>
            <w:hideMark/>
          </w:tcPr>
          <w:p w14:paraId="7E2CEBBF" w14:textId="77777777" w:rsidR="00BB58A6" w:rsidRPr="00FC1D72" w:rsidRDefault="00BB58A6" w:rsidP="004307D2">
            <w:pPr>
              <w:pStyle w:val="TableText"/>
              <w:jc w:val="center"/>
              <w:rPr>
                <w:lang w:eastAsia="en-NZ"/>
              </w:rPr>
            </w:pPr>
            <w:r w:rsidRPr="00FC1D72">
              <w:rPr>
                <w:lang w:eastAsia="en-NZ"/>
              </w:rPr>
              <w:t>100*</w:t>
            </w:r>
          </w:p>
        </w:tc>
        <w:tc>
          <w:tcPr>
            <w:tcW w:w="631" w:type="pct"/>
            <w:tcBorders>
              <w:left w:val="nil"/>
              <w:right w:val="nil"/>
            </w:tcBorders>
            <w:noWrap/>
            <w:hideMark/>
          </w:tcPr>
          <w:p w14:paraId="1C5CEEB5" w14:textId="77777777" w:rsidR="00BB58A6" w:rsidRPr="00FC1D72" w:rsidRDefault="00BB58A6" w:rsidP="004307D2">
            <w:pPr>
              <w:pStyle w:val="TableText"/>
              <w:jc w:val="center"/>
              <w:rPr>
                <w:lang w:eastAsia="en-NZ"/>
              </w:rPr>
            </w:pPr>
            <w:r w:rsidRPr="00FC1D72">
              <w:rPr>
                <w:lang w:eastAsia="en-NZ"/>
              </w:rPr>
              <w:t>100*</w:t>
            </w:r>
          </w:p>
        </w:tc>
        <w:tc>
          <w:tcPr>
            <w:tcW w:w="631" w:type="pct"/>
            <w:tcBorders>
              <w:left w:val="nil"/>
              <w:right w:val="nil"/>
            </w:tcBorders>
            <w:noWrap/>
            <w:hideMark/>
          </w:tcPr>
          <w:p w14:paraId="343E5405" w14:textId="77777777" w:rsidR="00BB58A6" w:rsidRPr="00FC1D72" w:rsidRDefault="00BB58A6" w:rsidP="004307D2">
            <w:pPr>
              <w:pStyle w:val="TableText"/>
              <w:jc w:val="center"/>
              <w:rPr>
                <w:lang w:eastAsia="en-NZ"/>
              </w:rPr>
            </w:pPr>
            <w:r w:rsidRPr="00FC1D72">
              <w:rPr>
                <w:lang w:eastAsia="en-NZ"/>
              </w:rPr>
              <w:t>1.01</w:t>
            </w:r>
          </w:p>
        </w:tc>
      </w:tr>
      <w:tr w:rsidR="00BB58A6" w:rsidRPr="00FC1D72" w14:paraId="6F9CCE17" w14:textId="77777777" w:rsidTr="000E5D7A">
        <w:trPr>
          <w:trHeight w:val="346"/>
        </w:trPr>
        <w:tc>
          <w:tcPr>
            <w:tcW w:w="1211" w:type="pct"/>
            <w:tcBorders>
              <w:left w:val="nil"/>
              <w:right w:val="nil"/>
            </w:tcBorders>
            <w:noWrap/>
            <w:hideMark/>
          </w:tcPr>
          <w:p w14:paraId="286D2B75" w14:textId="77777777" w:rsidR="00BB58A6" w:rsidRPr="00FC1D72" w:rsidRDefault="00BB58A6" w:rsidP="009A09B5">
            <w:pPr>
              <w:pStyle w:val="TableText"/>
              <w:rPr>
                <w:lang w:eastAsia="en-NZ"/>
              </w:rPr>
            </w:pPr>
            <w:r w:rsidRPr="00FC1D72">
              <w:rPr>
                <w:lang w:eastAsia="en-NZ"/>
              </w:rPr>
              <w:t>South Canterbury</w:t>
            </w:r>
          </w:p>
        </w:tc>
        <w:tc>
          <w:tcPr>
            <w:tcW w:w="631" w:type="pct"/>
            <w:tcBorders>
              <w:left w:val="nil"/>
              <w:right w:val="nil"/>
            </w:tcBorders>
            <w:noWrap/>
            <w:hideMark/>
          </w:tcPr>
          <w:p w14:paraId="7F28DEF3" w14:textId="5C45C49B" w:rsidR="00BB58A6" w:rsidRPr="00FC1D72" w:rsidRDefault="00BB58A6" w:rsidP="004307D2">
            <w:pPr>
              <w:pStyle w:val="TableText"/>
              <w:jc w:val="center"/>
              <w:rPr>
                <w:lang w:eastAsia="en-NZ"/>
              </w:rPr>
            </w:pPr>
            <w:r w:rsidRPr="00FC1D72">
              <w:rPr>
                <w:lang w:eastAsia="en-NZ"/>
              </w:rPr>
              <w:t>100.0</w:t>
            </w:r>
          </w:p>
        </w:tc>
        <w:tc>
          <w:tcPr>
            <w:tcW w:w="631" w:type="pct"/>
            <w:tcBorders>
              <w:left w:val="nil"/>
              <w:right w:val="nil"/>
            </w:tcBorders>
            <w:noWrap/>
            <w:hideMark/>
          </w:tcPr>
          <w:p w14:paraId="5DFDFA00" w14:textId="77777777" w:rsidR="00BB58A6" w:rsidRPr="00FC1D72" w:rsidRDefault="00BB58A6" w:rsidP="004307D2">
            <w:pPr>
              <w:pStyle w:val="TableText"/>
              <w:jc w:val="center"/>
              <w:rPr>
                <w:lang w:eastAsia="en-NZ"/>
              </w:rPr>
            </w:pPr>
            <w:r w:rsidRPr="00FC1D72">
              <w:rPr>
                <w:lang w:eastAsia="en-NZ"/>
              </w:rPr>
              <w:t>100*</w:t>
            </w:r>
          </w:p>
        </w:tc>
        <w:tc>
          <w:tcPr>
            <w:tcW w:w="631" w:type="pct"/>
            <w:tcBorders>
              <w:left w:val="nil"/>
              <w:right w:val="nil"/>
            </w:tcBorders>
            <w:noWrap/>
            <w:hideMark/>
          </w:tcPr>
          <w:p w14:paraId="736CB73A" w14:textId="77777777" w:rsidR="00BB58A6" w:rsidRPr="00FC1D72" w:rsidRDefault="00BB58A6" w:rsidP="004307D2">
            <w:pPr>
              <w:pStyle w:val="TableText"/>
              <w:jc w:val="center"/>
              <w:rPr>
                <w:lang w:eastAsia="en-NZ"/>
              </w:rPr>
            </w:pPr>
            <w:r w:rsidRPr="00FC1D72">
              <w:rPr>
                <w:lang w:eastAsia="en-NZ"/>
              </w:rPr>
              <w:t>100.0</w:t>
            </w:r>
          </w:p>
        </w:tc>
        <w:tc>
          <w:tcPr>
            <w:tcW w:w="631" w:type="pct"/>
            <w:tcBorders>
              <w:left w:val="nil"/>
              <w:right w:val="nil"/>
            </w:tcBorders>
            <w:noWrap/>
            <w:hideMark/>
          </w:tcPr>
          <w:p w14:paraId="2CBE151F" w14:textId="77777777" w:rsidR="00BB58A6" w:rsidRPr="00FC1D72" w:rsidRDefault="00BB58A6" w:rsidP="004307D2">
            <w:pPr>
              <w:pStyle w:val="TableText"/>
              <w:jc w:val="center"/>
              <w:rPr>
                <w:lang w:eastAsia="en-NZ"/>
              </w:rPr>
            </w:pPr>
            <w:r w:rsidRPr="00FC1D72">
              <w:rPr>
                <w:lang w:eastAsia="en-NZ"/>
              </w:rPr>
              <w:t>100*</w:t>
            </w:r>
          </w:p>
        </w:tc>
        <w:tc>
          <w:tcPr>
            <w:tcW w:w="631" w:type="pct"/>
            <w:tcBorders>
              <w:left w:val="nil"/>
              <w:right w:val="nil"/>
            </w:tcBorders>
            <w:noWrap/>
            <w:hideMark/>
          </w:tcPr>
          <w:p w14:paraId="133D1337" w14:textId="77777777" w:rsidR="00BB58A6" w:rsidRPr="00FC1D72" w:rsidRDefault="00BB58A6" w:rsidP="004307D2">
            <w:pPr>
              <w:pStyle w:val="TableText"/>
              <w:jc w:val="center"/>
              <w:rPr>
                <w:lang w:eastAsia="en-NZ"/>
              </w:rPr>
            </w:pPr>
            <w:r w:rsidRPr="00FC1D72">
              <w:rPr>
                <w:lang w:eastAsia="en-NZ"/>
              </w:rPr>
              <w:t>100*</w:t>
            </w:r>
          </w:p>
        </w:tc>
        <w:tc>
          <w:tcPr>
            <w:tcW w:w="631" w:type="pct"/>
            <w:tcBorders>
              <w:left w:val="nil"/>
              <w:right w:val="nil"/>
            </w:tcBorders>
            <w:noWrap/>
            <w:hideMark/>
          </w:tcPr>
          <w:p w14:paraId="2916ED5D" w14:textId="77777777" w:rsidR="00BB58A6" w:rsidRPr="00FC1D72" w:rsidRDefault="00BB58A6" w:rsidP="004307D2">
            <w:pPr>
              <w:pStyle w:val="TableText"/>
              <w:jc w:val="center"/>
              <w:rPr>
                <w:lang w:eastAsia="en-NZ"/>
              </w:rPr>
            </w:pPr>
            <w:r w:rsidRPr="00FC1D72">
              <w:rPr>
                <w:lang w:eastAsia="en-NZ"/>
              </w:rPr>
              <w:t>1.01</w:t>
            </w:r>
          </w:p>
        </w:tc>
      </w:tr>
      <w:tr w:rsidR="00BB58A6" w:rsidRPr="00FC1D72" w14:paraId="64257C42" w14:textId="77777777" w:rsidTr="000E5D7A">
        <w:trPr>
          <w:trHeight w:val="346"/>
        </w:trPr>
        <w:tc>
          <w:tcPr>
            <w:tcW w:w="1211" w:type="pct"/>
            <w:tcBorders>
              <w:left w:val="nil"/>
              <w:right w:val="nil"/>
            </w:tcBorders>
            <w:noWrap/>
            <w:hideMark/>
          </w:tcPr>
          <w:p w14:paraId="6D9B493B" w14:textId="77777777" w:rsidR="00BB58A6" w:rsidRPr="00FC1D72" w:rsidRDefault="00BB58A6" w:rsidP="009A09B5">
            <w:pPr>
              <w:pStyle w:val="TableText"/>
              <w:rPr>
                <w:lang w:eastAsia="en-NZ"/>
              </w:rPr>
            </w:pPr>
            <w:r w:rsidRPr="00FC1D72">
              <w:rPr>
                <w:lang w:eastAsia="en-NZ"/>
              </w:rPr>
              <w:t>Southern</w:t>
            </w:r>
          </w:p>
        </w:tc>
        <w:tc>
          <w:tcPr>
            <w:tcW w:w="631" w:type="pct"/>
            <w:tcBorders>
              <w:left w:val="nil"/>
              <w:right w:val="nil"/>
            </w:tcBorders>
            <w:noWrap/>
            <w:hideMark/>
          </w:tcPr>
          <w:p w14:paraId="79554674" w14:textId="03A35FD7" w:rsidR="00BB58A6" w:rsidRPr="00FC1D72" w:rsidRDefault="00BB58A6" w:rsidP="004307D2">
            <w:pPr>
              <w:pStyle w:val="TableText"/>
              <w:jc w:val="center"/>
              <w:rPr>
                <w:lang w:eastAsia="en-NZ"/>
              </w:rPr>
            </w:pPr>
            <w:r w:rsidRPr="00FC1D72">
              <w:rPr>
                <w:lang w:eastAsia="en-NZ"/>
              </w:rPr>
              <w:t>98.79</w:t>
            </w:r>
          </w:p>
        </w:tc>
        <w:tc>
          <w:tcPr>
            <w:tcW w:w="631" w:type="pct"/>
            <w:tcBorders>
              <w:left w:val="nil"/>
              <w:right w:val="nil"/>
            </w:tcBorders>
            <w:noWrap/>
            <w:hideMark/>
          </w:tcPr>
          <w:p w14:paraId="577CD13E" w14:textId="77777777" w:rsidR="00BB58A6" w:rsidRPr="00FC1D72" w:rsidRDefault="00BB58A6" w:rsidP="004307D2">
            <w:pPr>
              <w:pStyle w:val="TableText"/>
              <w:jc w:val="center"/>
              <w:rPr>
                <w:lang w:eastAsia="en-NZ"/>
              </w:rPr>
            </w:pPr>
            <w:r w:rsidRPr="00FC1D72">
              <w:rPr>
                <w:lang w:eastAsia="en-NZ"/>
              </w:rPr>
              <w:t>97.9</w:t>
            </w:r>
          </w:p>
        </w:tc>
        <w:tc>
          <w:tcPr>
            <w:tcW w:w="631" w:type="pct"/>
            <w:tcBorders>
              <w:left w:val="nil"/>
              <w:right w:val="nil"/>
            </w:tcBorders>
            <w:noWrap/>
            <w:hideMark/>
          </w:tcPr>
          <w:p w14:paraId="6A741029" w14:textId="77777777" w:rsidR="00BB58A6" w:rsidRPr="00FC1D72" w:rsidRDefault="00BB58A6" w:rsidP="004307D2">
            <w:pPr>
              <w:pStyle w:val="TableText"/>
              <w:jc w:val="center"/>
              <w:rPr>
                <w:lang w:eastAsia="en-NZ"/>
              </w:rPr>
            </w:pPr>
            <w:r w:rsidRPr="00FC1D72">
              <w:rPr>
                <w:lang w:eastAsia="en-NZ"/>
              </w:rPr>
              <w:t>99.0</w:t>
            </w:r>
          </w:p>
        </w:tc>
        <w:tc>
          <w:tcPr>
            <w:tcW w:w="631" w:type="pct"/>
            <w:tcBorders>
              <w:left w:val="nil"/>
              <w:right w:val="nil"/>
            </w:tcBorders>
            <w:noWrap/>
            <w:hideMark/>
          </w:tcPr>
          <w:p w14:paraId="019CF088" w14:textId="77777777" w:rsidR="00BB58A6" w:rsidRPr="00FC1D72" w:rsidRDefault="00BB58A6" w:rsidP="004307D2">
            <w:pPr>
              <w:pStyle w:val="TableText"/>
              <w:jc w:val="center"/>
              <w:rPr>
                <w:lang w:eastAsia="en-NZ"/>
              </w:rPr>
            </w:pPr>
            <w:r w:rsidRPr="00FC1D72">
              <w:rPr>
                <w:lang w:eastAsia="en-NZ"/>
              </w:rPr>
              <w:t>100*</w:t>
            </w:r>
          </w:p>
        </w:tc>
        <w:tc>
          <w:tcPr>
            <w:tcW w:w="631" w:type="pct"/>
            <w:tcBorders>
              <w:left w:val="nil"/>
              <w:right w:val="nil"/>
            </w:tcBorders>
            <w:noWrap/>
            <w:hideMark/>
          </w:tcPr>
          <w:p w14:paraId="7CC439A4" w14:textId="77777777" w:rsidR="00BB58A6" w:rsidRPr="00FC1D72" w:rsidRDefault="00BB58A6" w:rsidP="004307D2">
            <w:pPr>
              <w:pStyle w:val="TableText"/>
              <w:jc w:val="center"/>
              <w:rPr>
                <w:lang w:eastAsia="en-NZ"/>
              </w:rPr>
            </w:pPr>
            <w:r w:rsidRPr="00FC1D72">
              <w:rPr>
                <w:lang w:eastAsia="en-NZ"/>
              </w:rPr>
              <w:t>99.7</w:t>
            </w:r>
          </w:p>
        </w:tc>
        <w:tc>
          <w:tcPr>
            <w:tcW w:w="631" w:type="pct"/>
            <w:tcBorders>
              <w:left w:val="nil"/>
              <w:right w:val="nil"/>
            </w:tcBorders>
            <w:noWrap/>
            <w:hideMark/>
          </w:tcPr>
          <w:p w14:paraId="0EE4372D" w14:textId="77777777" w:rsidR="00BB58A6" w:rsidRPr="00FC1D72" w:rsidRDefault="00BB58A6" w:rsidP="004307D2">
            <w:pPr>
              <w:pStyle w:val="TableText"/>
              <w:jc w:val="center"/>
              <w:rPr>
                <w:lang w:eastAsia="en-NZ"/>
              </w:rPr>
            </w:pPr>
            <w:r w:rsidRPr="00FC1D72">
              <w:rPr>
                <w:lang w:eastAsia="en-NZ"/>
              </w:rPr>
              <w:t>0.99</w:t>
            </w:r>
          </w:p>
        </w:tc>
      </w:tr>
      <w:tr w:rsidR="00BB58A6" w:rsidRPr="00FC1D72" w14:paraId="7A822779" w14:textId="77777777" w:rsidTr="000E5D7A">
        <w:trPr>
          <w:cnfStyle w:val="010000000000" w:firstRow="0" w:lastRow="1" w:firstColumn="0" w:lastColumn="0" w:oddVBand="0" w:evenVBand="0" w:oddHBand="0" w:evenHBand="0" w:firstRowFirstColumn="0" w:firstRowLastColumn="0" w:lastRowFirstColumn="0" w:lastRowLastColumn="0"/>
          <w:trHeight w:val="346"/>
        </w:trPr>
        <w:tc>
          <w:tcPr>
            <w:tcW w:w="1211" w:type="pct"/>
            <w:tcBorders>
              <w:left w:val="nil"/>
              <w:right w:val="nil"/>
            </w:tcBorders>
            <w:noWrap/>
            <w:hideMark/>
          </w:tcPr>
          <w:p w14:paraId="0D1CD1B0" w14:textId="77777777" w:rsidR="00BB58A6" w:rsidRPr="00FC1D72" w:rsidRDefault="00BB58A6" w:rsidP="009A09B5">
            <w:pPr>
              <w:pStyle w:val="TableText"/>
              <w:rPr>
                <w:b w:val="0"/>
                <w:lang w:eastAsia="en-NZ"/>
              </w:rPr>
            </w:pPr>
            <w:r w:rsidRPr="00FC1D72">
              <w:rPr>
                <w:lang w:eastAsia="en-NZ"/>
              </w:rPr>
              <w:t>National</w:t>
            </w:r>
          </w:p>
        </w:tc>
        <w:tc>
          <w:tcPr>
            <w:tcW w:w="631" w:type="pct"/>
            <w:tcBorders>
              <w:left w:val="nil"/>
              <w:right w:val="nil"/>
            </w:tcBorders>
            <w:noWrap/>
            <w:hideMark/>
          </w:tcPr>
          <w:p w14:paraId="25A4FB05" w14:textId="00968698" w:rsidR="00BB58A6" w:rsidRPr="00FC1D72" w:rsidRDefault="00BB58A6" w:rsidP="004307D2">
            <w:pPr>
              <w:pStyle w:val="TableText"/>
              <w:jc w:val="center"/>
              <w:rPr>
                <w:lang w:eastAsia="en-NZ"/>
              </w:rPr>
            </w:pPr>
            <w:r w:rsidRPr="00FC1D72">
              <w:rPr>
                <w:lang w:eastAsia="en-NZ"/>
              </w:rPr>
              <w:t>97.81</w:t>
            </w:r>
          </w:p>
        </w:tc>
        <w:tc>
          <w:tcPr>
            <w:tcW w:w="631" w:type="pct"/>
            <w:tcBorders>
              <w:left w:val="nil"/>
              <w:right w:val="nil"/>
            </w:tcBorders>
            <w:noWrap/>
            <w:hideMark/>
          </w:tcPr>
          <w:p w14:paraId="453EBD7E" w14:textId="77777777" w:rsidR="00BB58A6" w:rsidRPr="00FC1D72" w:rsidRDefault="00BB58A6" w:rsidP="004307D2">
            <w:pPr>
              <w:pStyle w:val="TableText"/>
              <w:jc w:val="center"/>
              <w:rPr>
                <w:lang w:eastAsia="en-NZ"/>
              </w:rPr>
            </w:pPr>
            <w:r w:rsidRPr="00FC1D72">
              <w:rPr>
                <w:lang w:eastAsia="en-NZ"/>
              </w:rPr>
              <w:t>97.6</w:t>
            </w:r>
          </w:p>
        </w:tc>
        <w:tc>
          <w:tcPr>
            <w:tcW w:w="631" w:type="pct"/>
            <w:tcBorders>
              <w:left w:val="nil"/>
              <w:right w:val="nil"/>
            </w:tcBorders>
            <w:noWrap/>
            <w:hideMark/>
          </w:tcPr>
          <w:p w14:paraId="12F859FA" w14:textId="77777777" w:rsidR="00BB58A6" w:rsidRPr="00FC1D72" w:rsidRDefault="00BB58A6" w:rsidP="004307D2">
            <w:pPr>
              <w:pStyle w:val="TableText"/>
              <w:jc w:val="center"/>
              <w:rPr>
                <w:lang w:eastAsia="en-NZ"/>
              </w:rPr>
            </w:pPr>
            <w:r w:rsidRPr="00FC1D72">
              <w:rPr>
                <w:lang w:eastAsia="en-NZ"/>
              </w:rPr>
              <w:t>99.3</w:t>
            </w:r>
          </w:p>
        </w:tc>
        <w:tc>
          <w:tcPr>
            <w:tcW w:w="631" w:type="pct"/>
            <w:tcBorders>
              <w:left w:val="nil"/>
              <w:right w:val="nil"/>
            </w:tcBorders>
            <w:noWrap/>
            <w:hideMark/>
          </w:tcPr>
          <w:p w14:paraId="5CA07F12" w14:textId="77777777" w:rsidR="00BB58A6" w:rsidRPr="00FC1D72" w:rsidRDefault="00BB58A6" w:rsidP="004307D2">
            <w:pPr>
              <w:pStyle w:val="TableText"/>
              <w:jc w:val="center"/>
              <w:rPr>
                <w:lang w:eastAsia="en-NZ"/>
              </w:rPr>
            </w:pPr>
            <w:r w:rsidRPr="00FC1D72">
              <w:rPr>
                <w:lang w:eastAsia="en-NZ"/>
              </w:rPr>
              <w:t>100*</w:t>
            </w:r>
          </w:p>
        </w:tc>
        <w:tc>
          <w:tcPr>
            <w:tcW w:w="631" w:type="pct"/>
            <w:tcBorders>
              <w:left w:val="nil"/>
              <w:right w:val="nil"/>
            </w:tcBorders>
            <w:noWrap/>
            <w:hideMark/>
          </w:tcPr>
          <w:p w14:paraId="1437B8AC" w14:textId="77777777" w:rsidR="00BB58A6" w:rsidRPr="00FC1D72" w:rsidRDefault="00BB58A6" w:rsidP="004307D2">
            <w:pPr>
              <w:pStyle w:val="TableText"/>
              <w:jc w:val="center"/>
              <w:rPr>
                <w:lang w:eastAsia="en-NZ"/>
              </w:rPr>
            </w:pPr>
            <w:r w:rsidRPr="00FC1D72">
              <w:rPr>
                <w:lang w:eastAsia="en-NZ"/>
              </w:rPr>
              <w:t>99.2</w:t>
            </w:r>
          </w:p>
        </w:tc>
        <w:tc>
          <w:tcPr>
            <w:tcW w:w="631" w:type="pct"/>
            <w:tcBorders>
              <w:left w:val="nil"/>
              <w:right w:val="nil"/>
            </w:tcBorders>
            <w:noWrap/>
            <w:hideMark/>
          </w:tcPr>
          <w:p w14:paraId="38B45DE0" w14:textId="77777777" w:rsidR="00BB58A6" w:rsidRPr="00FC1D72" w:rsidRDefault="00BB58A6" w:rsidP="004307D2">
            <w:pPr>
              <w:pStyle w:val="TableText"/>
              <w:jc w:val="center"/>
              <w:rPr>
                <w:lang w:eastAsia="en-NZ"/>
              </w:rPr>
            </w:pPr>
            <w:r w:rsidRPr="00FC1D72">
              <w:rPr>
                <w:lang w:eastAsia="en-NZ"/>
              </w:rPr>
              <w:t>0.98</w:t>
            </w:r>
          </w:p>
        </w:tc>
      </w:tr>
    </w:tbl>
    <w:p w14:paraId="73E2D5A4" w14:textId="0018B24E" w:rsidR="007005B7" w:rsidRPr="00123FBF" w:rsidRDefault="007005B7" w:rsidP="00BB58A6">
      <w:pPr>
        <w:pStyle w:val="Caption"/>
        <w:ind w:left="720" w:hanging="720"/>
      </w:pPr>
      <w:r w:rsidRPr="00900F10">
        <w:t>*</w:t>
      </w:r>
      <w:r>
        <w:tab/>
        <w:t>Due to a data mismatch between the denominator and numerator, percentages in this table may exceed</w:t>
      </w:r>
      <w:r w:rsidR="00BB58A6">
        <w:t xml:space="preserve"> </w:t>
      </w:r>
      <w:r>
        <w:t>100%. Values greater than 100% are capped at 100.</w:t>
      </w:r>
    </w:p>
    <w:p w14:paraId="35041AE9" w14:textId="4E7D1AD9" w:rsidR="00BB58A6" w:rsidRDefault="007005B7" w:rsidP="00BB58A6">
      <w:pPr>
        <w:pStyle w:val="Caption"/>
        <w:rPr>
          <w:i w:val="0"/>
          <w:iCs w:val="0"/>
        </w:rPr>
      </w:pPr>
      <w:r w:rsidRPr="00900F10">
        <w:t>†</w:t>
      </w:r>
      <w:r>
        <w:tab/>
      </w:r>
      <w:r w:rsidRPr="00900F10">
        <w:t xml:space="preserve">A rate ratio is used here to focus on equity. It is calculated by dividing Māori coverage by non-Māori </w:t>
      </w:r>
      <w:r>
        <w:tab/>
        <w:t>c</w:t>
      </w:r>
      <w:r w:rsidRPr="00900F10">
        <w:t xml:space="preserve">overage. A ratio over 1 means higher coverage for Māori compared </w:t>
      </w:r>
      <w:r>
        <w:t>with</w:t>
      </w:r>
      <w:r w:rsidRPr="00900F10">
        <w:t xml:space="preserve"> non-Māori.</w:t>
      </w:r>
      <w:r w:rsidR="00BB58A6">
        <w:br w:type="page"/>
      </w:r>
    </w:p>
    <w:p w14:paraId="1754F19B" w14:textId="2A83C29B" w:rsidR="007005B7" w:rsidRPr="002F1F3E" w:rsidRDefault="007005B7" w:rsidP="007005B7">
      <w:pPr>
        <w:pStyle w:val="Heading1"/>
      </w:pPr>
      <w:bookmarkStart w:id="46" w:name="_Toc15460976"/>
      <w:bookmarkStart w:id="47" w:name="_Toc22895381"/>
      <w:bookmarkStart w:id="48" w:name="_Toc74131369"/>
      <w:bookmarkStart w:id="49" w:name="_Toc93071257"/>
      <w:bookmarkStart w:id="50" w:name="_Toc112240931"/>
      <w:bookmarkStart w:id="51" w:name="_Toc116313524"/>
      <w:bookmarkEnd w:id="24"/>
      <w:bookmarkEnd w:id="25"/>
      <w:bookmarkEnd w:id="26"/>
      <w:bookmarkEnd w:id="27"/>
      <w:bookmarkEnd w:id="28"/>
      <w:r w:rsidRPr="002F1F3E">
        <w:lastRenderedPageBreak/>
        <w:t>Indicator 2: Timing of sample taking</w:t>
      </w:r>
      <w:bookmarkEnd w:id="46"/>
      <w:bookmarkEnd w:id="47"/>
      <w:bookmarkEnd w:id="48"/>
      <w:bookmarkEnd w:id="49"/>
      <w:bookmarkEnd w:id="50"/>
      <w:bookmarkEnd w:id="51"/>
    </w:p>
    <w:p w14:paraId="30C5814E" w14:textId="77777777" w:rsidR="007005B7" w:rsidRDefault="007005B7" w:rsidP="00BB58A6">
      <w:pPr>
        <w:spacing w:before="0" w:after="0"/>
      </w:pPr>
      <w:r w:rsidRPr="002A192D">
        <w:rPr>
          <w:b/>
        </w:rPr>
        <w:t>Description:</w:t>
      </w:r>
      <w:r w:rsidRPr="002A192D">
        <w:t xml:space="preserve"> </w:t>
      </w:r>
      <w:r>
        <w:t xml:space="preserve">The proportion of babies screened who have a </w:t>
      </w:r>
      <w:proofErr w:type="spellStart"/>
      <w:r>
        <w:t>newborn</w:t>
      </w:r>
      <w:proofErr w:type="spellEnd"/>
      <w:r>
        <w:t xml:space="preserve"> metabolic screening sample taken between 48 and 72 hours of age.</w:t>
      </w:r>
    </w:p>
    <w:p w14:paraId="23FE5771" w14:textId="77777777" w:rsidR="007005B7" w:rsidRPr="002A192D" w:rsidRDefault="007005B7" w:rsidP="00BB58A6">
      <w:pPr>
        <w:spacing w:before="0" w:after="0"/>
      </w:pPr>
    </w:p>
    <w:p w14:paraId="6F6D562D" w14:textId="77777777" w:rsidR="007005B7" w:rsidRDefault="007005B7" w:rsidP="00BB58A6">
      <w:pPr>
        <w:spacing w:before="0" w:after="0"/>
      </w:pPr>
      <w:r w:rsidRPr="002A192D">
        <w:rPr>
          <w:b/>
        </w:rPr>
        <w:t>Rationale:</w:t>
      </w:r>
      <w:r w:rsidRPr="002A192D">
        <w:t xml:space="preserve"> </w:t>
      </w:r>
      <w:r>
        <w:t>Prompt sample collection leads to the best possible chance of a baby with a screened condition receiving early diagnosis and treatment. Severe forms of some of the disorders can be fatal within seven to ten days, and many babies may not show any signs or symptoms of disease until irreversible damage has occurred. However, the baby must have been independent of their mother long enough for some biochemical markers to show an abnormality. The optimum window for sample collection is between 48 and 72 hours after birth.</w:t>
      </w:r>
    </w:p>
    <w:p w14:paraId="508FEB2A" w14:textId="77777777" w:rsidR="007005B7" w:rsidRPr="002A192D" w:rsidRDefault="007005B7" w:rsidP="00BB58A6">
      <w:pPr>
        <w:spacing w:before="0" w:after="0"/>
      </w:pPr>
    </w:p>
    <w:p w14:paraId="3C3D9CF9" w14:textId="77777777" w:rsidR="007005B7" w:rsidRDefault="007005B7" w:rsidP="00BB58A6">
      <w:pPr>
        <w:spacing w:before="0" w:after="0"/>
      </w:pPr>
      <w:r>
        <w:rPr>
          <w:b/>
        </w:rPr>
        <w:t>Target</w:t>
      </w:r>
      <w:r w:rsidRPr="002A192D">
        <w:rPr>
          <w:b/>
        </w:rPr>
        <w:t>:</w:t>
      </w:r>
      <w:r w:rsidRPr="002A192D">
        <w:t xml:space="preserve"> </w:t>
      </w:r>
      <w:r>
        <w:t>≥95 percent of first samples are taken between 48 and 72 hours after birth.</w:t>
      </w:r>
    </w:p>
    <w:p w14:paraId="22BBD9D2" w14:textId="77777777" w:rsidR="007005B7" w:rsidRPr="002A192D" w:rsidRDefault="007005B7" w:rsidP="00BB58A6">
      <w:pPr>
        <w:spacing w:before="0" w:after="0"/>
      </w:pPr>
    </w:p>
    <w:p w14:paraId="1BA00D35" w14:textId="77777777" w:rsidR="007005B7" w:rsidRDefault="007005B7" w:rsidP="00BB58A6">
      <w:pPr>
        <w:spacing w:before="0" w:after="0"/>
      </w:pPr>
      <w:r w:rsidRPr="002A192D">
        <w:rPr>
          <w:b/>
        </w:rPr>
        <w:t>Interpretation:</w:t>
      </w:r>
      <w:r w:rsidRPr="002A192D">
        <w:t xml:space="preserve"> Timeliness of sample</w:t>
      </w:r>
      <w:r>
        <w:t xml:space="preserve"> taking</w:t>
      </w:r>
      <w:r w:rsidRPr="002A192D">
        <w:t xml:space="preserve"> </w:t>
      </w:r>
      <w:r w:rsidRPr="009C7125">
        <w:t xml:space="preserve">varied between DHBs from </w:t>
      </w:r>
      <w:r w:rsidRPr="006859F9">
        <w:t>6</w:t>
      </w:r>
      <w:r>
        <w:t>7 percent</w:t>
      </w:r>
      <w:r w:rsidRPr="00E7463D">
        <w:t xml:space="preserve"> (</w:t>
      </w:r>
      <w:r w:rsidRPr="000A0546">
        <w:t>Lakes</w:t>
      </w:r>
      <w:r>
        <w:t xml:space="preserve"> DHB</w:t>
      </w:r>
      <w:r w:rsidRPr="00E7463D">
        <w:t>) to 90</w:t>
      </w:r>
      <w:r>
        <w:t> percent</w:t>
      </w:r>
      <w:r w:rsidRPr="00E7463D">
        <w:t xml:space="preserve"> (</w:t>
      </w:r>
      <w:r w:rsidRPr="006859F9">
        <w:t>Canterbury</w:t>
      </w:r>
      <w:r>
        <w:t xml:space="preserve"> and West Coast DHBs</w:t>
      </w:r>
      <w:r w:rsidRPr="006859F9">
        <w:t>)</w:t>
      </w:r>
      <w:r>
        <w:t>. The</w:t>
      </w:r>
      <w:r w:rsidRPr="009C7125">
        <w:t xml:space="preserve"> national average </w:t>
      </w:r>
      <w:r>
        <w:t>was</w:t>
      </w:r>
      <w:r w:rsidRPr="006859F9">
        <w:t xml:space="preserve"> </w:t>
      </w:r>
      <w:r>
        <w:t>79 percent. Currently there are no DHBs meeting the target. M</w:t>
      </w:r>
      <w:r w:rsidRPr="00972EA3">
        <w:t>ā</w:t>
      </w:r>
      <w:r>
        <w:t>ori and Pacific ethnic groups have a higher proportion of samples taken after 72 hours than Asian and Other ethnic groups.</w:t>
      </w:r>
    </w:p>
    <w:p w14:paraId="66275B68" w14:textId="77777777" w:rsidR="007005B7" w:rsidRDefault="007005B7" w:rsidP="00BB58A6">
      <w:pPr>
        <w:spacing w:before="0" w:after="0"/>
      </w:pPr>
    </w:p>
    <w:p w14:paraId="0EEA849E" w14:textId="77777777" w:rsidR="007005B7" w:rsidRDefault="007005B7" w:rsidP="00BB58A6">
      <w:pPr>
        <w:spacing w:before="0" w:after="0"/>
      </w:pPr>
      <w:r w:rsidRPr="00B55805">
        <w:rPr>
          <w:b/>
        </w:rPr>
        <w:t>Comment</w:t>
      </w:r>
      <w:r w:rsidRPr="00A87663">
        <w:rPr>
          <w:b/>
        </w:rPr>
        <w:t>:</w:t>
      </w:r>
      <w:r w:rsidRPr="00A87663">
        <w:t xml:space="preserve"> </w:t>
      </w:r>
      <w:bookmarkStart w:id="52" w:name="_Toc468964008"/>
      <w:bookmarkStart w:id="53" w:name="_Toc61950999"/>
      <w:r>
        <w:t>Canterbury and West Coast DHBs have the highest proportion of samples taken between 48 and 72 hours after birth (89.8 percent and 90.3 percent respectively). Lakes and Waikato DHBs had over 25 percent of samples taken after 72 hours after birth (28.3 percent and 25.7 percent respectively).</w:t>
      </w:r>
    </w:p>
    <w:p w14:paraId="55EE6116" w14:textId="77777777" w:rsidR="007005B7" w:rsidRDefault="007005B7" w:rsidP="00BB58A6">
      <w:pPr>
        <w:spacing w:before="0" w:after="0"/>
      </w:pPr>
      <w:r>
        <w:t xml:space="preserve">From late 2019 samples collected from 24hrs of age were considered acceptable for screening completion.  Around 1% of samples were collected between 24 and 48 hours, which is </w:t>
      </w:r>
      <w:proofErr w:type="gramStart"/>
      <w:r>
        <w:t>similar to</w:t>
      </w:r>
      <w:proofErr w:type="gramEnd"/>
      <w:r>
        <w:t xml:space="preserve"> previous years.</w:t>
      </w:r>
      <w:r w:rsidRPr="000C44EE">
        <w:t xml:space="preserve"> </w:t>
      </w:r>
      <w:r>
        <w:t>Table 4 shows a breakdown of the timing of sample taking.</w:t>
      </w:r>
    </w:p>
    <w:p w14:paraId="350F71F8" w14:textId="77777777" w:rsidR="007005B7" w:rsidRDefault="007005B7" w:rsidP="007005B7">
      <w:pPr>
        <w:rPr>
          <w:b/>
          <w:sz w:val="20"/>
        </w:rPr>
      </w:pPr>
      <w:bookmarkStart w:id="54" w:name="_Toc93071265"/>
      <w:r>
        <w:br w:type="page"/>
      </w:r>
    </w:p>
    <w:p w14:paraId="639E3424" w14:textId="5523608E" w:rsidR="000821A0" w:rsidRDefault="000821A0" w:rsidP="00B64746">
      <w:pPr>
        <w:pStyle w:val="Table"/>
        <w:rPr>
          <w:rFonts w:asciiTheme="minorHAnsi" w:hAnsiTheme="minorHAnsi" w:cstheme="minorHAnsi"/>
          <w:sz w:val="24"/>
          <w:szCs w:val="24"/>
        </w:rPr>
      </w:pPr>
      <w:bookmarkStart w:id="55" w:name="_Toc116311181"/>
      <w:bookmarkEnd w:id="52"/>
      <w:bookmarkEnd w:id="53"/>
      <w:bookmarkEnd w:id="54"/>
      <w:r w:rsidRPr="00B64746">
        <w:rPr>
          <w:rFonts w:asciiTheme="minorHAnsi" w:hAnsiTheme="minorHAnsi" w:cstheme="minorHAnsi"/>
          <w:sz w:val="24"/>
          <w:szCs w:val="24"/>
        </w:rPr>
        <w:t xml:space="preserve">Figure </w:t>
      </w:r>
      <w:r w:rsidRPr="00B64746">
        <w:rPr>
          <w:rFonts w:asciiTheme="minorHAnsi" w:hAnsiTheme="minorHAnsi" w:cstheme="minorHAnsi"/>
          <w:sz w:val="24"/>
          <w:szCs w:val="24"/>
        </w:rPr>
        <w:fldChar w:fldCharType="begin"/>
      </w:r>
      <w:r w:rsidRPr="00B64746">
        <w:rPr>
          <w:rFonts w:asciiTheme="minorHAnsi" w:hAnsiTheme="minorHAnsi" w:cstheme="minorHAnsi"/>
          <w:sz w:val="24"/>
          <w:szCs w:val="24"/>
        </w:rPr>
        <w:instrText xml:space="preserve"> SEQ Figure \* ARABIC </w:instrText>
      </w:r>
      <w:r w:rsidRPr="00B64746">
        <w:rPr>
          <w:rFonts w:asciiTheme="minorHAnsi" w:hAnsiTheme="minorHAnsi" w:cstheme="minorHAnsi"/>
          <w:sz w:val="24"/>
          <w:szCs w:val="24"/>
        </w:rPr>
        <w:fldChar w:fldCharType="separate"/>
      </w:r>
      <w:r w:rsidR="00A36823">
        <w:rPr>
          <w:rFonts w:asciiTheme="minorHAnsi" w:hAnsiTheme="minorHAnsi" w:cstheme="minorHAnsi"/>
          <w:noProof/>
          <w:sz w:val="24"/>
          <w:szCs w:val="24"/>
        </w:rPr>
        <w:t>1</w:t>
      </w:r>
      <w:r w:rsidRPr="00B64746">
        <w:rPr>
          <w:rFonts w:asciiTheme="minorHAnsi" w:hAnsiTheme="minorHAnsi" w:cstheme="minorHAnsi"/>
          <w:sz w:val="24"/>
          <w:szCs w:val="24"/>
        </w:rPr>
        <w:fldChar w:fldCharType="end"/>
      </w:r>
      <w:r w:rsidRPr="00B64746">
        <w:rPr>
          <w:rFonts w:asciiTheme="minorHAnsi" w:hAnsiTheme="minorHAnsi" w:cstheme="minorHAnsi"/>
          <w:sz w:val="24"/>
          <w:szCs w:val="24"/>
        </w:rPr>
        <w:t>: Percentage of samples taken between 48 and 72 hours, January to December 2020</w:t>
      </w:r>
      <w:bookmarkEnd w:id="55"/>
    </w:p>
    <w:p w14:paraId="428AED29" w14:textId="5C279F88" w:rsidR="00061652" w:rsidRDefault="00061652" w:rsidP="00B64746">
      <w:pPr>
        <w:pStyle w:val="Table"/>
        <w:rPr>
          <w:rFonts w:asciiTheme="minorHAnsi" w:hAnsiTheme="minorHAnsi" w:cstheme="minorHAnsi"/>
          <w:sz w:val="24"/>
          <w:szCs w:val="24"/>
        </w:rPr>
      </w:pPr>
      <w:r>
        <w:rPr>
          <w:rFonts w:asciiTheme="minorHAnsi" w:hAnsiTheme="minorHAnsi" w:cstheme="minorHAnsi"/>
          <w:noProof/>
          <w:sz w:val="24"/>
          <w:szCs w:val="24"/>
        </w:rPr>
        <w:drawing>
          <wp:inline distT="0" distB="0" distL="0" distR="0" wp14:anchorId="0708EBDE" wp14:editId="43E8FC66">
            <wp:extent cx="6120765" cy="4590415"/>
            <wp:effectExtent l="0" t="0" r="0" b="63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20765" cy="4590415"/>
                    </a:xfrm>
                    <a:prstGeom prst="rect">
                      <a:avLst/>
                    </a:prstGeom>
                    <a:noFill/>
                  </pic:spPr>
                </pic:pic>
              </a:graphicData>
            </a:graphic>
          </wp:inline>
        </w:drawing>
      </w:r>
    </w:p>
    <w:p w14:paraId="224B69CD" w14:textId="34AB4723" w:rsidR="00E26CBF" w:rsidRDefault="00E26CBF" w:rsidP="00B64746">
      <w:pPr>
        <w:pStyle w:val="Table"/>
        <w:rPr>
          <w:rFonts w:asciiTheme="minorHAnsi" w:hAnsiTheme="minorHAnsi" w:cstheme="minorHAnsi"/>
          <w:sz w:val="24"/>
          <w:szCs w:val="24"/>
        </w:rPr>
      </w:pPr>
    </w:p>
    <w:p w14:paraId="6A0622C8" w14:textId="7720135F" w:rsidR="00E26CBF" w:rsidRPr="00B64746" w:rsidRDefault="00E26CBF" w:rsidP="00B64746">
      <w:pPr>
        <w:pStyle w:val="Table"/>
        <w:rPr>
          <w:rFonts w:asciiTheme="minorHAnsi" w:hAnsiTheme="minorHAnsi" w:cstheme="minorHAnsi"/>
          <w:sz w:val="24"/>
          <w:szCs w:val="24"/>
        </w:rPr>
      </w:pPr>
    </w:p>
    <w:p w14:paraId="445AF507" w14:textId="02040E7D" w:rsidR="007005B7" w:rsidRPr="00C72A16" w:rsidRDefault="007005B7" w:rsidP="00622E0B">
      <w:pPr>
        <w:keepNext/>
      </w:pPr>
    </w:p>
    <w:p w14:paraId="1AB1A222" w14:textId="77777777" w:rsidR="007005B7" w:rsidRDefault="007005B7" w:rsidP="007005B7">
      <w:pPr>
        <w:rPr>
          <w:b/>
          <w:sz w:val="20"/>
        </w:rPr>
      </w:pPr>
      <w:bookmarkStart w:id="56" w:name="_Toc93071272"/>
      <w:bookmarkStart w:id="57" w:name="_Toc65142509"/>
      <w:r>
        <w:br w:type="page"/>
      </w:r>
    </w:p>
    <w:p w14:paraId="2BA5AB60" w14:textId="16F66451" w:rsidR="007005B7" w:rsidRPr="00B64746" w:rsidRDefault="007005B7" w:rsidP="009A09B5">
      <w:pPr>
        <w:pStyle w:val="Table"/>
        <w:rPr>
          <w:rFonts w:asciiTheme="minorHAnsi" w:hAnsiTheme="minorHAnsi" w:cstheme="minorHAnsi"/>
          <w:sz w:val="24"/>
          <w:szCs w:val="24"/>
        </w:rPr>
      </w:pPr>
      <w:bookmarkStart w:id="58" w:name="_Toc112240946"/>
      <w:bookmarkStart w:id="59" w:name="_Toc116311198"/>
      <w:r w:rsidRPr="00B64746">
        <w:rPr>
          <w:rFonts w:asciiTheme="minorHAnsi" w:hAnsiTheme="minorHAnsi" w:cstheme="minorHAnsi"/>
          <w:sz w:val="24"/>
          <w:szCs w:val="24"/>
        </w:rPr>
        <w:t xml:space="preserve">Table </w:t>
      </w:r>
      <w:r w:rsidRPr="00B64746">
        <w:rPr>
          <w:rFonts w:asciiTheme="minorHAnsi" w:hAnsiTheme="minorHAnsi" w:cstheme="minorHAnsi"/>
          <w:sz w:val="24"/>
          <w:szCs w:val="24"/>
        </w:rPr>
        <w:fldChar w:fldCharType="begin"/>
      </w:r>
      <w:r w:rsidRPr="00B64746">
        <w:rPr>
          <w:rFonts w:asciiTheme="minorHAnsi" w:hAnsiTheme="minorHAnsi" w:cstheme="minorHAnsi"/>
          <w:sz w:val="24"/>
          <w:szCs w:val="24"/>
        </w:rPr>
        <w:instrText>SEQ Table \* ARABIC</w:instrText>
      </w:r>
      <w:r w:rsidRPr="00B64746">
        <w:rPr>
          <w:rFonts w:asciiTheme="minorHAnsi" w:hAnsiTheme="minorHAnsi" w:cstheme="minorHAnsi"/>
          <w:sz w:val="24"/>
          <w:szCs w:val="24"/>
        </w:rPr>
        <w:fldChar w:fldCharType="separate"/>
      </w:r>
      <w:r w:rsidR="00A36823">
        <w:rPr>
          <w:rFonts w:asciiTheme="minorHAnsi" w:hAnsiTheme="minorHAnsi" w:cstheme="minorHAnsi"/>
          <w:noProof/>
          <w:sz w:val="24"/>
          <w:szCs w:val="24"/>
        </w:rPr>
        <w:t>4</w:t>
      </w:r>
      <w:r w:rsidRPr="00B64746">
        <w:rPr>
          <w:rFonts w:asciiTheme="minorHAnsi" w:hAnsiTheme="minorHAnsi" w:cstheme="minorHAnsi"/>
          <w:sz w:val="24"/>
          <w:szCs w:val="24"/>
        </w:rPr>
        <w:fldChar w:fldCharType="end"/>
      </w:r>
      <w:r w:rsidRPr="00B64746">
        <w:rPr>
          <w:rFonts w:asciiTheme="minorHAnsi" w:hAnsiTheme="minorHAnsi" w:cstheme="minorHAnsi"/>
          <w:sz w:val="24"/>
          <w:szCs w:val="24"/>
        </w:rPr>
        <w:t>: Timing of sample taking, January to December 2020</w:t>
      </w:r>
      <w:bookmarkEnd w:id="56"/>
      <w:bookmarkEnd w:id="58"/>
      <w:bookmarkEnd w:id="59"/>
    </w:p>
    <w:tbl>
      <w:tblPr>
        <w:tblStyle w:val="TeWhatuOra"/>
        <w:tblW w:w="5000" w:type="pct"/>
        <w:tblLook w:val="0460" w:firstRow="1" w:lastRow="1" w:firstColumn="0" w:lastColumn="0" w:noHBand="0" w:noVBand="1"/>
      </w:tblPr>
      <w:tblGrid>
        <w:gridCol w:w="2440"/>
        <w:gridCol w:w="694"/>
        <w:gridCol w:w="694"/>
        <w:gridCol w:w="975"/>
        <w:gridCol w:w="688"/>
        <w:gridCol w:w="891"/>
        <w:gridCol w:w="765"/>
        <w:gridCol w:w="831"/>
        <w:gridCol w:w="688"/>
        <w:gridCol w:w="972"/>
      </w:tblGrid>
      <w:tr w:rsidR="007D2D93" w:rsidRPr="00FC1D72" w14:paraId="1D3B301C" w14:textId="77777777" w:rsidTr="002B7553">
        <w:trPr>
          <w:cnfStyle w:val="100000000000" w:firstRow="1" w:lastRow="0" w:firstColumn="0" w:lastColumn="0" w:oddVBand="0" w:evenVBand="0" w:oddHBand="0" w:evenHBand="0" w:firstRowFirstColumn="0" w:firstRowLastColumn="0" w:lastRowFirstColumn="0" w:lastRowLastColumn="0"/>
          <w:trHeight w:val="495"/>
        </w:trPr>
        <w:tc>
          <w:tcPr>
            <w:tcW w:w="1266" w:type="pct"/>
            <w:vMerge w:val="restart"/>
            <w:tcBorders>
              <w:top w:val="nil"/>
              <w:left w:val="nil"/>
              <w:bottom w:val="nil"/>
            </w:tcBorders>
            <w:noWrap/>
            <w:hideMark/>
          </w:tcPr>
          <w:p w14:paraId="0DAC3E1F" w14:textId="77777777" w:rsidR="007005B7" w:rsidRPr="00FC1D72" w:rsidRDefault="007005B7" w:rsidP="009A09B5">
            <w:pPr>
              <w:pStyle w:val="TableText"/>
              <w:rPr>
                <w:b w:val="0"/>
                <w:lang w:eastAsia="en-NZ"/>
              </w:rPr>
            </w:pPr>
            <w:r w:rsidRPr="00FC1D72">
              <w:rPr>
                <w:lang w:eastAsia="en-NZ"/>
              </w:rPr>
              <w:t>DHB of domicile</w:t>
            </w:r>
          </w:p>
        </w:tc>
        <w:tc>
          <w:tcPr>
            <w:tcW w:w="720" w:type="pct"/>
            <w:gridSpan w:val="2"/>
            <w:tcBorders>
              <w:top w:val="nil"/>
              <w:bottom w:val="nil"/>
            </w:tcBorders>
            <w:hideMark/>
          </w:tcPr>
          <w:p w14:paraId="23D7E03D" w14:textId="77777777" w:rsidR="007005B7" w:rsidRPr="00FC1D72" w:rsidRDefault="007005B7" w:rsidP="00934CF7">
            <w:pPr>
              <w:pStyle w:val="TableText"/>
              <w:jc w:val="center"/>
              <w:rPr>
                <w:b w:val="0"/>
                <w:lang w:eastAsia="en-NZ"/>
              </w:rPr>
            </w:pPr>
            <w:r w:rsidRPr="00FC1D72">
              <w:rPr>
                <w:lang w:eastAsia="en-NZ"/>
              </w:rPr>
              <w:t>24 to 4</w:t>
            </w:r>
            <w:r w:rsidRPr="00A1593B">
              <w:rPr>
                <w:lang w:eastAsia="en-NZ"/>
              </w:rPr>
              <w:t>7</w:t>
            </w:r>
            <w:r w:rsidRPr="00FC1D72">
              <w:rPr>
                <w:lang w:eastAsia="en-NZ"/>
              </w:rPr>
              <w:t xml:space="preserve"> hours</w:t>
            </w:r>
          </w:p>
        </w:tc>
        <w:tc>
          <w:tcPr>
            <w:tcW w:w="863" w:type="pct"/>
            <w:gridSpan w:val="2"/>
            <w:tcBorders>
              <w:top w:val="nil"/>
              <w:bottom w:val="nil"/>
            </w:tcBorders>
            <w:hideMark/>
          </w:tcPr>
          <w:p w14:paraId="2BC247BF" w14:textId="77777777" w:rsidR="007005B7" w:rsidRPr="00FC1D72" w:rsidRDefault="007005B7" w:rsidP="00934CF7">
            <w:pPr>
              <w:pStyle w:val="TableText"/>
              <w:jc w:val="center"/>
              <w:rPr>
                <w:b w:val="0"/>
                <w:lang w:eastAsia="en-NZ"/>
              </w:rPr>
            </w:pPr>
            <w:r w:rsidRPr="00FC1D72">
              <w:rPr>
                <w:lang w:eastAsia="en-NZ"/>
              </w:rPr>
              <w:t>48 to 72 hours</w:t>
            </w:r>
          </w:p>
        </w:tc>
        <w:tc>
          <w:tcPr>
            <w:tcW w:w="859" w:type="pct"/>
            <w:gridSpan w:val="2"/>
            <w:tcBorders>
              <w:top w:val="nil"/>
              <w:bottom w:val="nil"/>
            </w:tcBorders>
            <w:hideMark/>
          </w:tcPr>
          <w:p w14:paraId="57473E15" w14:textId="77777777" w:rsidR="007005B7" w:rsidRPr="00FC1D72" w:rsidRDefault="007005B7" w:rsidP="00934CF7">
            <w:pPr>
              <w:pStyle w:val="TableText"/>
              <w:jc w:val="center"/>
              <w:rPr>
                <w:b w:val="0"/>
                <w:lang w:eastAsia="en-NZ"/>
              </w:rPr>
            </w:pPr>
            <w:r w:rsidRPr="00FC1D72">
              <w:rPr>
                <w:lang w:eastAsia="en-NZ"/>
              </w:rPr>
              <w:t>More than 72 hours</w:t>
            </w:r>
          </w:p>
        </w:tc>
        <w:tc>
          <w:tcPr>
            <w:tcW w:w="788" w:type="pct"/>
            <w:gridSpan w:val="2"/>
            <w:tcBorders>
              <w:top w:val="nil"/>
              <w:bottom w:val="nil"/>
            </w:tcBorders>
            <w:hideMark/>
          </w:tcPr>
          <w:p w14:paraId="63258158" w14:textId="77777777" w:rsidR="007005B7" w:rsidRPr="00FC1D72" w:rsidRDefault="007005B7" w:rsidP="00934CF7">
            <w:pPr>
              <w:pStyle w:val="TableText"/>
              <w:jc w:val="center"/>
              <w:rPr>
                <w:b w:val="0"/>
                <w:lang w:eastAsia="en-NZ"/>
              </w:rPr>
            </w:pPr>
            <w:r w:rsidRPr="00FC1D72">
              <w:rPr>
                <w:lang w:eastAsia="en-NZ"/>
              </w:rPr>
              <w:t>Unknown</w:t>
            </w:r>
          </w:p>
        </w:tc>
        <w:tc>
          <w:tcPr>
            <w:tcW w:w="504" w:type="pct"/>
            <w:tcBorders>
              <w:top w:val="nil"/>
              <w:bottom w:val="nil"/>
              <w:right w:val="nil"/>
            </w:tcBorders>
            <w:noWrap/>
            <w:hideMark/>
          </w:tcPr>
          <w:p w14:paraId="30E00561" w14:textId="77777777" w:rsidR="007005B7" w:rsidRPr="00FC1D72" w:rsidRDefault="007005B7" w:rsidP="00934CF7">
            <w:pPr>
              <w:pStyle w:val="TableText"/>
              <w:jc w:val="center"/>
              <w:rPr>
                <w:b w:val="0"/>
                <w:lang w:eastAsia="en-NZ"/>
              </w:rPr>
            </w:pPr>
            <w:r w:rsidRPr="00FC1D72">
              <w:rPr>
                <w:lang w:eastAsia="en-NZ"/>
              </w:rPr>
              <w:t>Total</w:t>
            </w:r>
          </w:p>
        </w:tc>
      </w:tr>
      <w:tr w:rsidR="00A36823" w:rsidRPr="00FC1D72" w14:paraId="627ADFD1" w14:textId="77777777" w:rsidTr="002B7553">
        <w:trPr>
          <w:trHeight w:val="288"/>
        </w:trPr>
        <w:tc>
          <w:tcPr>
            <w:tcW w:w="1266" w:type="pct"/>
            <w:vMerge/>
            <w:tcBorders>
              <w:top w:val="nil"/>
              <w:left w:val="nil"/>
              <w:bottom w:val="nil"/>
            </w:tcBorders>
            <w:hideMark/>
          </w:tcPr>
          <w:p w14:paraId="02B15BCC" w14:textId="77777777" w:rsidR="007005B7" w:rsidRPr="00FC1D72" w:rsidRDefault="007005B7" w:rsidP="009A09B5">
            <w:pPr>
              <w:pStyle w:val="TableText"/>
              <w:rPr>
                <w:lang w:eastAsia="en-NZ"/>
              </w:rPr>
            </w:pPr>
          </w:p>
        </w:tc>
        <w:tc>
          <w:tcPr>
            <w:tcW w:w="360" w:type="pct"/>
            <w:tcBorders>
              <w:top w:val="nil"/>
              <w:bottom w:val="nil"/>
              <w:right w:val="nil"/>
            </w:tcBorders>
            <w:shd w:val="clear" w:color="auto" w:fill="BFBFBF" w:themeFill="background1" w:themeFillShade="BF"/>
            <w:noWrap/>
            <w:vAlign w:val="center"/>
            <w:hideMark/>
          </w:tcPr>
          <w:p w14:paraId="691B485F" w14:textId="77777777" w:rsidR="007005B7" w:rsidRPr="00FC1D72" w:rsidRDefault="007005B7" w:rsidP="00934CF7">
            <w:pPr>
              <w:pStyle w:val="TableText"/>
              <w:jc w:val="center"/>
              <w:rPr>
                <w:lang w:eastAsia="en-NZ"/>
              </w:rPr>
            </w:pPr>
            <w:r w:rsidRPr="00FC1D72">
              <w:rPr>
                <w:lang w:eastAsia="en-NZ"/>
              </w:rPr>
              <w:t>No.</w:t>
            </w:r>
          </w:p>
        </w:tc>
        <w:tc>
          <w:tcPr>
            <w:tcW w:w="360" w:type="pct"/>
            <w:tcBorders>
              <w:top w:val="nil"/>
              <w:left w:val="nil"/>
              <w:bottom w:val="nil"/>
            </w:tcBorders>
            <w:shd w:val="clear" w:color="auto" w:fill="BFBFBF" w:themeFill="background1" w:themeFillShade="BF"/>
            <w:noWrap/>
            <w:vAlign w:val="center"/>
            <w:hideMark/>
          </w:tcPr>
          <w:p w14:paraId="56B4453F" w14:textId="77777777" w:rsidR="007005B7" w:rsidRPr="00FC1D72" w:rsidRDefault="007005B7" w:rsidP="00934CF7">
            <w:pPr>
              <w:pStyle w:val="TableText"/>
              <w:jc w:val="center"/>
              <w:rPr>
                <w:lang w:eastAsia="en-NZ"/>
              </w:rPr>
            </w:pPr>
            <w:r w:rsidRPr="00FC1D72">
              <w:rPr>
                <w:lang w:eastAsia="en-NZ"/>
              </w:rPr>
              <w:t>%</w:t>
            </w:r>
          </w:p>
        </w:tc>
        <w:tc>
          <w:tcPr>
            <w:tcW w:w="506" w:type="pct"/>
            <w:tcBorders>
              <w:top w:val="nil"/>
              <w:bottom w:val="nil"/>
              <w:right w:val="nil"/>
            </w:tcBorders>
            <w:shd w:val="clear" w:color="auto" w:fill="BFBFBF" w:themeFill="background1" w:themeFillShade="BF"/>
            <w:noWrap/>
            <w:vAlign w:val="center"/>
            <w:hideMark/>
          </w:tcPr>
          <w:p w14:paraId="5CD15F79" w14:textId="77777777" w:rsidR="007005B7" w:rsidRPr="00FC1D72" w:rsidRDefault="007005B7" w:rsidP="00934CF7">
            <w:pPr>
              <w:pStyle w:val="TableText"/>
              <w:jc w:val="center"/>
              <w:rPr>
                <w:lang w:eastAsia="en-NZ"/>
              </w:rPr>
            </w:pPr>
            <w:r w:rsidRPr="00FC1D72">
              <w:rPr>
                <w:lang w:eastAsia="en-NZ"/>
              </w:rPr>
              <w:t>No.</w:t>
            </w:r>
          </w:p>
        </w:tc>
        <w:tc>
          <w:tcPr>
            <w:tcW w:w="357" w:type="pct"/>
            <w:tcBorders>
              <w:top w:val="nil"/>
              <w:left w:val="nil"/>
              <w:bottom w:val="nil"/>
            </w:tcBorders>
            <w:shd w:val="clear" w:color="auto" w:fill="BFBFBF" w:themeFill="background1" w:themeFillShade="BF"/>
            <w:noWrap/>
            <w:vAlign w:val="center"/>
            <w:hideMark/>
          </w:tcPr>
          <w:p w14:paraId="674879C6" w14:textId="77777777" w:rsidR="007005B7" w:rsidRPr="00FC1D72" w:rsidRDefault="007005B7" w:rsidP="00934CF7">
            <w:pPr>
              <w:pStyle w:val="TableText"/>
              <w:jc w:val="center"/>
              <w:rPr>
                <w:lang w:eastAsia="en-NZ"/>
              </w:rPr>
            </w:pPr>
            <w:r w:rsidRPr="00FC1D72">
              <w:rPr>
                <w:lang w:eastAsia="en-NZ"/>
              </w:rPr>
              <w:t>%</w:t>
            </w:r>
          </w:p>
        </w:tc>
        <w:tc>
          <w:tcPr>
            <w:tcW w:w="462" w:type="pct"/>
            <w:tcBorders>
              <w:top w:val="nil"/>
              <w:bottom w:val="nil"/>
              <w:right w:val="nil"/>
            </w:tcBorders>
            <w:shd w:val="clear" w:color="auto" w:fill="BFBFBF" w:themeFill="background1" w:themeFillShade="BF"/>
            <w:noWrap/>
            <w:vAlign w:val="center"/>
            <w:hideMark/>
          </w:tcPr>
          <w:p w14:paraId="62749272" w14:textId="77777777" w:rsidR="007005B7" w:rsidRPr="00FC1D72" w:rsidRDefault="007005B7" w:rsidP="00934CF7">
            <w:pPr>
              <w:pStyle w:val="TableText"/>
              <w:jc w:val="center"/>
              <w:rPr>
                <w:lang w:eastAsia="en-NZ"/>
              </w:rPr>
            </w:pPr>
            <w:r w:rsidRPr="00FC1D72">
              <w:rPr>
                <w:lang w:eastAsia="en-NZ"/>
              </w:rPr>
              <w:t>No.</w:t>
            </w:r>
          </w:p>
        </w:tc>
        <w:tc>
          <w:tcPr>
            <w:tcW w:w="397" w:type="pct"/>
            <w:tcBorders>
              <w:top w:val="nil"/>
              <w:left w:val="nil"/>
              <w:bottom w:val="nil"/>
            </w:tcBorders>
            <w:shd w:val="clear" w:color="auto" w:fill="BFBFBF" w:themeFill="background1" w:themeFillShade="BF"/>
            <w:noWrap/>
            <w:vAlign w:val="center"/>
            <w:hideMark/>
          </w:tcPr>
          <w:p w14:paraId="2D23005F" w14:textId="77777777" w:rsidR="007005B7" w:rsidRPr="00FC1D72" w:rsidRDefault="007005B7" w:rsidP="00934CF7">
            <w:pPr>
              <w:pStyle w:val="TableText"/>
              <w:jc w:val="center"/>
              <w:rPr>
                <w:lang w:eastAsia="en-NZ"/>
              </w:rPr>
            </w:pPr>
            <w:r w:rsidRPr="00FC1D72">
              <w:rPr>
                <w:lang w:eastAsia="en-NZ"/>
              </w:rPr>
              <w:t>%</w:t>
            </w:r>
          </w:p>
        </w:tc>
        <w:tc>
          <w:tcPr>
            <w:tcW w:w="431" w:type="pct"/>
            <w:tcBorders>
              <w:top w:val="nil"/>
              <w:bottom w:val="nil"/>
              <w:right w:val="nil"/>
            </w:tcBorders>
            <w:shd w:val="clear" w:color="auto" w:fill="BFBFBF" w:themeFill="background1" w:themeFillShade="BF"/>
            <w:noWrap/>
            <w:vAlign w:val="center"/>
            <w:hideMark/>
          </w:tcPr>
          <w:p w14:paraId="32D21800" w14:textId="77777777" w:rsidR="007005B7" w:rsidRPr="00FC1D72" w:rsidRDefault="007005B7" w:rsidP="00934CF7">
            <w:pPr>
              <w:pStyle w:val="TableText"/>
              <w:jc w:val="center"/>
              <w:rPr>
                <w:lang w:eastAsia="en-NZ"/>
              </w:rPr>
            </w:pPr>
            <w:r w:rsidRPr="00FC1D72">
              <w:rPr>
                <w:lang w:eastAsia="en-NZ"/>
              </w:rPr>
              <w:t>No.</w:t>
            </w:r>
          </w:p>
        </w:tc>
        <w:tc>
          <w:tcPr>
            <w:tcW w:w="357" w:type="pct"/>
            <w:tcBorders>
              <w:top w:val="nil"/>
              <w:left w:val="nil"/>
              <w:bottom w:val="nil"/>
            </w:tcBorders>
            <w:shd w:val="clear" w:color="auto" w:fill="BFBFBF" w:themeFill="background1" w:themeFillShade="BF"/>
            <w:noWrap/>
            <w:vAlign w:val="center"/>
            <w:hideMark/>
          </w:tcPr>
          <w:p w14:paraId="40EF8986" w14:textId="77777777" w:rsidR="007005B7" w:rsidRPr="00FC1D72" w:rsidRDefault="007005B7" w:rsidP="00934CF7">
            <w:pPr>
              <w:pStyle w:val="TableText"/>
              <w:jc w:val="center"/>
              <w:rPr>
                <w:lang w:eastAsia="en-NZ"/>
              </w:rPr>
            </w:pPr>
            <w:r w:rsidRPr="00FC1D72">
              <w:rPr>
                <w:lang w:eastAsia="en-NZ"/>
              </w:rPr>
              <w:t>%</w:t>
            </w:r>
          </w:p>
        </w:tc>
        <w:tc>
          <w:tcPr>
            <w:tcW w:w="504" w:type="pct"/>
            <w:tcBorders>
              <w:top w:val="nil"/>
              <w:bottom w:val="nil"/>
              <w:right w:val="nil"/>
            </w:tcBorders>
            <w:shd w:val="clear" w:color="auto" w:fill="BFBFBF" w:themeFill="background1" w:themeFillShade="BF"/>
            <w:noWrap/>
            <w:vAlign w:val="center"/>
            <w:hideMark/>
          </w:tcPr>
          <w:p w14:paraId="407BA522" w14:textId="77777777" w:rsidR="007005B7" w:rsidRPr="00FC1D72" w:rsidRDefault="007005B7" w:rsidP="00934CF7">
            <w:pPr>
              <w:pStyle w:val="TableText"/>
              <w:jc w:val="center"/>
              <w:rPr>
                <w:lang w:eastAsia="en-NZ"/>
              </w:rPr>
            </w:pPr>
            <w:r w:rsidRPr="00FC1D72">
              <w:rPr>
                <w:lang w:eastAsia="en-NZ"/>
              </w:rPr>
              <w:t>No.</w:t>
            </w:r>
          </w:p>
        </w:tc>
      </w:tr>
      <w:tr w:rsidR="007005B7" w:rsidRPr="00FC1D72" w14:paraId="60875A83" w14:textId="77777777" w:rsidTr="002B7553">
        <w:trPr>
          <w:trHeight w:val="345"/>
        </w:trPr>
        <w:tc>
          <w:tcPr>
            <w:tcW w:w="1266" w:type="pct"/>
            <w:tcBorders>
              <w:top w:val="nil"/>
              <w:left w:val="nil"/>
            </w:tcBorders>
            <w:noWrap/>
            <w:hideMark/>
          </w:tcPr>
          <w:p w14:paraId="1EE9464B" w14:textId="77777777" w:rsidR="007005B7" w:rsidRPr="00FC1D72" w:rsidRDefault="007005B7" w:rsidP="009A09B5">
            <w:pPr>
              <w:pStyle w:val="TableText"/>
              <w:rPr>
                <w:lang w:eastAsia="en-NZ"/>
              </w:rPr>
            </w:pPr>
            <w:r w:rsidRPr="00FC1D72">
              <w:rPr>
                <w:lang w:eastAsia="en-NZ"/>
              </w:rPr>
              <w:t>Northland</w:t>
            </w:r>
          </w:p>
        </w:tc>
        <w:tc>
          <w:tcPr>
            <w:tcW w:w="360" w:type="pct"/>
            <w:tcBorders>
              <w:top w:val="nil"/>
            </w:tcBorders>
            <w:noWrap/>
            <w:vAlign w:val="center"/>
            <w:hideMark/>
          </w:tcPr>
          <w:p w14:paraId="763A7E43" w14:textId="77777777" w:rsidR="007005B7" w:rsidRPr="00FC1D72" w:rsidRDefault="007005B7" w:rsidP="00934CF7">
            <w:pPr>
              <w:pStyle w:val="TableText"/>
              <w:jc w:val="center"/>
              <w:rPr>
                <w:lang w:eastAsia="en-NZ"/>
              </w:rPr>
            </w:pPr>
            <w:r w:rsidRPr="00FC1D72">
              <w:rPr>
                <w:lang w:eastAsia="en-NZ"/>
              </w:rPr>
              <w:t>25</w:t>
            </w:r>
          </w:p>
        </w:tc>
        <w:tc>
          <w:tcPr>
            <w:tcW w:w="360" w:type="pct"/>
            <w:tcBorders>
              <w:top w:val="nil"/>
            </w:tcBorders>
            <w:noWrap/>
            <w:vAlign w:val="center"/>
            <w:hideMark/>
          </w:tcPr>
          <w:p w14:paraId="3D0ADA6F" w14:textId="77777777" w:rsidR="007005B7" w:rsidRPr="00FC1D72" w:rsidRDefault="007005B7" w:rsidP="00934CF7">
            <w:pPr>
              <w:pStyle w:val="TableText"/>
              <w:jc w:val="center"/>
              <w:rPr>
                <w:lang w:eastAsia="en-NZ"/>
              </w:rPr>
            </w:pPr>
            <w:r w:rsidRPr="00FC1D72">
              <w:rPr>
                <w:lang w:eastAsia="en-NZ"/>
              </w:rPr>
              <w:t>1.1</w:t>
            </w:r>
          </w:p>
        </w:tc>
        <w:tc>
          <w:tcPr>
            <w:tcW w:w="506" w:type="pct"/>
            <w:tcBorders>
              <w:top w:val="nil"/>
            </w:tcBorders>
            <w:shd w:val="clear" w:color="auto" w:fill="BFBFBF" w:themeFill="background1" w:themeFillShade="BF"/>
            <w:noWrap/>
            <w:vAlign w:val="center"/>
            <w:hideMark/>
          </w:tcPr>
          <w:p w14:paraId="646AA52C" w14:textId="77777777" w:rsidR="007005B7" w:rsidRPr="00FC1D72" w:rsidRDefault="007005B7" w:rsidP="00934CF7">
            <w:pPr>
              <w:pStyle w:val="TableText"/>
              <w:jc w:val="center"/>
              <w:rPr>
                <w:lang w:eastAsia="en-NZ"/>
              </w:rPr>
            </w:pPr>
            <w:r w:rsidRPr="00FC1D72">
              <w:rPr>
                <w:lang w:eastAsia="en-NZ"/>
              </w:rPr>
              <w:t>1,710</w:t>
            </w:r>
          </w:p>
        </w:tc>
        <w:tc>
          <w:tcPr>
            <w:tcW w:w="357" w:type="pct"/>
            <w:tcBorders>
              <w:top w:val="nil"/>
            </w:tcBorders>
            <w:shd w:val="clear" w:color="auto" w:fill="BFBFBF" w:themeFill="background1" w:themeFillShade="BF"/>
            <w:noWrap/>
            <w:vAlign w:val="center"/>
            <w:hideMark/>
          </w:tcPr>
          <w:p w14:paraId="6A4F6272" w14:textId="77777777" w:rsidR="007005B7" w:rsidRPr="00FC1D72" w:rsidRDefault="007005B7" w:rsidP="00934CF7">
            <w:pPr>
              <w:pStyle w:val="TableText"/>
              <w:jc w:val="center"/>
              <w:rPr>
                <w:lang w:eastAsia="en-NZ"/>
              </w:rPr>
            </w:pPr>
            <w:r w:rsidRPr="00FC1D72">
              <w:rPr>
                <w:lang w:eastAsia="en-NZ"/>
              </w:rPr>
              <w:t>72.7</w:t>
            </w:r>
          </w:p>
        </w:tc>
        <w:tc>
          <w:tcPr>
            <w:tcW w:w="462" w:type="pct"/>
            <w:tcBorders>
              <w:top w:val="nil"/>
            </w:tcBorders>
            <w:noWrap/>
            <w:vAlign w:val="center"/>
            <w:hideMark/>
          </w:tcPr>
          <w:p w14:paraId="0280AAFA" w14:textId="77777777" w:rsidR="007005B7" w:rsidRPr="00FC1D72" w:rsidRDefault="007005B7" w:rsidP="00934CF7">
            <w:pPr>
              <w:pStyle w:val="TableText"/>
              <w:jc w:val="center"/>
              <w:rPr>
                <w:lang w:eastAsia="en-NZ"/>
              </w:rPr>
            </w:pPr>
            <w:r w:rsidRPr="00FC1D72">
              <w:rPr>
                <w:lang w:eastAsia="en-NZ"/>
              </w:rPr>
              <w:t>559</w:t>
            </w:r>
          </w:p>
        </w:tc>
        <w:tc>
          <w:tcPr>
            <w:tcW w:w="397" w:type="pct"/>
            <w:tcBorders>
              <w:top w:val="nil"/>
            </w:tcBorders>
            <w:noWrap/>
            <w:vAlign w:val="center"/>
            <w:hideMark/>
          </w:tcPr>
          <w:p w14:paraId="1D2BDA17" w14:textId="77777777" w:rsidR="007005B7" w:rsidRPr="00FC1D72" w:rsidRDefault="007005B7" w:rsidP="00934CF7">
            <w:pPr>
              <w:pStyle w:val="TableText"/>
              <w:jc w:val="center"/>
              <w:rPr>
                <w:lang w:eastAsia="en-NZ"/>
              </w:rPr>
            </w:pPr>
            <w:r w:rsidRPr="00FC1D72">
              <w:rPr>
                <w:lang w:eastAsia="en-NZ"/>
              </w:rPr>
              <w:t>23.8</w:t>
            </w:r>
          </w:p>
        </w:tc>
        <w:tc>
          <w:tcPr>
            <w:tcW w:w="431" w:type="pct"/>
            <w:tcBorders>
              <w:top w:val="nil"/>
            </w:tcBorders>
            <w:noWrap/>
            <w:vAlign w:val="center"/>
            <w:hideMark/>
          </w:tcPr>
          <w:p w14:paraId="365A70B6" w14:textId="77777777" w:rsidR="007005B7" w:rsidRPr="00FC1D72" w:rsidRDefault="007005B7" w:rsidP="00934CF7">
            <w:pPr>
              <w:pStyle w:val="TableText"/>
              <w:jc w:val="center"/>
              <w:rPr>
                <w:lang w:eastAsia="en-NZ"/>
              </w:rPr>
            </w:pPr>
            <w:r w:rsidRPr="00FC1D72">
              <w:rPr>
                <w:lang w:eastAsia="en-NZ"/>
              </w:rPr>
              <w:t>52</w:t>
            </w:r>
          </w:p>
        </w:tc>
        <w:tc>
          <w:tcPr>
            <w:tcW w:w="357" w:type="pct"/>
            <w:tcBorders>
              <w:top w:val="nil"/>
            </w:tcBorders>
            <w:noWrap/>
            <w:vAlign w:val="center"/>
            <w:hideMark/>
          </w:tcPr>
          <w:p w14:paraId="46A2C41E" w14:textId="77777777" w:rsidR="007005B7" w:rsidRPr="00FC1D72" w:rsidRDefault="007005B7" w:rsidP="00934CF7">
            <w:pPr>
              <w:pStyle w:val="TableText"/>
              <w:jc w:val="center"/>
              <w:rPr>
                <w:lang w:eastAsia="en-NZ"/>
              </w:rPr>
            </w:pPr>
            <w:r w:rsidRPr="00FC1D72">
              <w:rPr>
                <w:lang w:eastAsia="en-NZ"/>
              </w:rPr>
              <w:t>2.2</w:t>
            </w:r>
          </w:p>
        </w:tc>
        <w:tc>
          <w:tcPr>
            <w:tcW w:w="504" w:type="pct"/>
            <w:tcBorders>
              <w:top w:val="nil"/>
              <w:right w:val="nil"/>
            </w:tcBorders>
            <w:noWrap/>
            <w:vAlign w:val="center"/>
            <w:hideMark/>
          </w:tcPr>
          <w:p w14:paraId="6D4A901B" w14:textId="77777777" w:rsidR="007005B7" w:rsidRPr="00FC1D72" w:rsidRDefault="007005B7" w:rsidP="00934CF7">
            <w:pPr>
              <w:pStyle w:val="TableText"/>
              <w:jc w:val="center"/>
              <w:rPr>
                <w:lang w:eastAsia="en-NZ"/>
              </w:rPr>
            </w:pPr>
            <w:r w:rsidRPr="00FC1D72">
              <w:rPr>
                <w:lang w:eastAsia="en-NZ"/>
              </w:rPr>
              <w:t>2,353</w:t>
            </w:r>
          </w:p>
        </w:tc>
      </w:tr>
      <w:tr w:rsidR="007005B7" w:rsidRPr="00FC1D72" w14:paraId="1E6577A6" w14:textId="77777777" w:rsidTr="002B7553">
        <w:trPr>
          <w:trHeight w:val="345"/>
        </w:trPr>
        <w:tc>
          <w:tcPr>
            <w:tcW w:w="1266" w:type="pct"/>
            <w:tcBorders>
              <w:left w:val="nil"/>
            </w:tcBorders>
            <w:noWrap/>
            <w:hideMark/>
          </w:tcPr>
          <w:p w14:paraId="43A8336C" w14:textId="77777777" w:rsidR="007005B7" w:rsidRPr="00FC1D72" w:rsidRDefault="007005B7" w:rsidP="009A09B5">
            <w:pPr>
              <w:pStyle w:val="TableText"/>
              <w:rPr>
                <w:lang w:eastAsia="en-NZ"/>
              </w:rPr>
            </w:pPr>
            <w:proofErr w:type="spellStart"/>
            <w:r w:rsidRPr="00FC1D72">
              <w:rPr>
                <w:lang w:eastAsia="en-NZ"/>
              </w:rPr>
              <w:t>Waitematā</w:t>
            </w:r>
            <w:proofErr w:type="spellEnd"/>
          </w:p>
        </w:tc>
        <w:tc>
          <w:tcPr>
            <w:tcW w:w="360" w:type="pct"/>
            <w:noWrap/>
            <w:vAlign w:val="center"/>
            <w:hideMark/>
          </w:tcPr>
          <w:p w14:paraId="26C99C4A" w14:textId="77777777" w:rsidR="007005B7" w:rsidRPr="00FC1D72" w:rsidRDefault="007005B7" w:rsidP="00934CF7">
            <w:pPr>
              <w:pStyle w:val="TableText"/>
              <w:jc w:val="center"/>
              <w:rPr>
                <w:lang w:eastAsia="en-NZ"/>
              </w:rPr>
            </w:pPr>
            <w:r w:rsidRPr="00FC1D72">
              <w:rPr>
                <w:lang w:eastAsia="en-NZ"/>
              </w:rPr>
              <w:t>82</w:t>
            </w:r>
          </w:p>
        </w:tc>
        <w:tc>
          <w:tcPr>
            <w:tcW w:w="360" w:type="pct"/>
            <w:noWrap/>
            <w:vAlign w:val="center"/>
            <w:hideMark/>
          </w:tcPr>
          <w:p w14:paraId="1F7D857F" w14:textId="77777777" w:rsidR="007005B7" w:rsidRPr="00FC1D72" w:rsidRDefault="007005B7" w:rsidP="00934CF7">
            <w:pPr>
              <w:pStyle w:val="TableText"/>
              <w:jc w:val="center"/>
              <w:rPr>
                <w:lang w:eastAsia="en-NZ"/>
              </w:rPr>
            </w:pPr>
            <w:r w:rsidRPr="00FC1D72">
              <w:rPr>
                <w:lang w:eastAsia="en-NZ"/>
              </w:rPr>
              <w:t>1.1</w:t>
            </w:r>
          </w:p>
        </w:tc>
        <w:tc>
          <w:tcPr>
            <w:tcW w:w="506" w:type="pct"/>
            <w:shd w:val="clear" w:color="auto" w:fill="BFBFBF" w:themeFill="background1" w:themeFillShade="BF"/>
            <w:noWrap/>
            <w:vAlign w:val="center"/>
            <w:hideMark/>
          </w:tcPr>
          <w:p w14:paraId="2D771EF9" w14:textId="77777777" w:rsidR="007005B7" w:rsidRPr="00FC1D72" w:rsidRDefault="007005B7" w:rsidP="00934CF7">
            <w:pPr>
              <w:pStyle w:val="TableText"/>
              <w:jc w:val="center"/>
              <w:rPr>
                <w:lang w:eastAsia="en-NZ"/>
              </w:rPr>
            </w:pPr>
            <w:r w:rsidRPr="00FC1D72">
              <w:rPr>
                <w:lang w:eastAsia="en-NZ"/>
              </w:rPr>
              <w:t>6,176</w:t>
            </w:r>
          </w:p>
        </w:tc>
        <w:tc>
          <w:tcPr>
            <w:tcW w:w="357" w:type="pct"/>
            <w:shd w:val="clear" w:color="auto" w:fill="BFBFBF" w:themeFill="background1" w:themeFillShade="BF"/>
            <w:noWrap/>
            <w:vAlign w:val="center"/>
            <w:hideMark/>
          </w:tcPr>
          <w:p w14:paraId="4DEBF506" w14:textId="77777777" w:rsidR="007005B7" w:rsidRPr="00FC1D72" w:rsidRDefault="007005B7" w:rsidP="00934CF7">
            <w:pPr>
              <w:pStyle w:val="TableText"/>
              <w:jc w:val="center"/>
              <w:rPr>
                <w:lang w:eastAsia="en-NZ"/>
              </w:rPr>
            </w:pPr>
            <w:r w:rsidRPr="00FC1D72">
              <w:rPr>
                <w:lang w:eastAsia="en-NZ"/>
              </w:rPr>
              <w:t>82.7</w:t>
            </w:r>
          </w:p>
        </w:tc>
        <w:tc>
          <w:tcPr>
            <w:tcW w:w="462" w:type="pct"/>
            <w:noWrap/>
            <w:vAlign w:val="center"/>
            <w:hideMark/>
          </w:tcPr>
          <w:p w14:paraId="7023B45A" w14:textId="77777777" w:rsidR="007005B7" w:rsidRPr="00FC1D72" w:rsidRDefault="007005B7" w:rsidP="00934CF7">
            <w:pPr>
              <w:pStyle w:val="TableText"/>
              <w:jc w:val="center"/>
              <w:rPr>
                <w:lang w:eastAsia="en-NZ"/>
              </w:rPr>
            </w:pPr>
            <w:r w:rsidRPr="00FC1D72">
              <w:rPr>
                <w:lang w:eastAsia="en-NZ"/>
              </w:rPr>
              <w:t>1,080</w:t>
            </w:r>
          </w:p>
        </w:tc>
        <w:tc>
          <w:tcPr>
            <w:tcW w:w="397" w:type="pct"/>
            <w:noWrap/>
            <w:vAlign w:val="center"/>
            <w:hideMark/>
          </w:tcPr>
          <w:p w14:paraId="24CAE459" w14:textId="77777777" w:rsidR="007005B7" w:rsidRPr="00FC1D72" w:rsidRDefault="007005B7" w:rsidP="00934CF7">
            <w:pPr>
              <w:pStyle w:val="TableText"/>
              <w:jc w:val="center"/>
              <w:rPr>
                <w:lang w:eastAsia="en-NZ"/>
              </w:rPr>
            </w:pPr>
            <w:r w:rsidRPr="00FC1D72">
              <w:rPr>
                <w:lang w:eastAsia="en-NZ"/>
              </w:rPr>
              <w:t>14.5</w:t>
            </w:r>
          </w:p>
        </w:tc>
        <w:tc>
          <w:tcPr>
            <w:tcW w:w="431" w:type="pct"/>
            <w:noWrap/>
            <w:vAlign w:val="center"/>
            <w:hideMark/>
          </w:tcPr>
          <w:p w14:paraId="16A6E35B" w14:textId="77777777" w:rsidR="007005B7" w:rsidRPr="00FC1D72" w:rsidRDefault="007005B7" w:rsidP="00934CF7">
            <w:pPr>
              <w:pStyle w:val="TableText"/>
              <w:jc w:val="center"/>
              <w:rPr>
                <w:lang w:eastAsia="en-NZ"/>
              </w:rPr>
            </w:pPr>
            <w:r w:rsidRPr="00FC1D72">
              <w:rPr>
                <w:lang w:eastAsia="en-NZ"/>
              </w:rPr>
              <w:t>123</w:t>
            </w:r>
          </w:p>
        </w:tc>
        <w:tc>
          <w:tcPr>
            <w:tcW w:w="357" w:type="pct"/>
            <w:noWrap/>
            <w:vAlign w:val="center"/>
            <w:hideMark/>
          </w:tcPr>
          <w:p w14:paraId="1B6CD64E" w14:textId="77777777" w:rsidR="007005B7" w:rsidRPr="00FC1D72" w:rsidRDefault="007005B7" w:rsidP="00934CF7">
            <w:pPr>
              <w:pStyle w:val="TableText"/>
              <w:jc w:val="center"/>
              <w:rPr>
                <w:lang w:eastAsia="en-NZ"/>
              </w:rPr>
            </w:pPr>
            <w:r w:rsidRPr="00FC1D72">
              <w:rPr>
                <w:lang w:eastAsia="en-NZ"/>
              </w:rPr>
              <w:t>1.6</w:t>
            </w:r>
          </w:p>
        </w:tc>
        <w:tc>
          <w:tcPr>
            <w:tcW w:w="504" w:type="pct"/>
            <w:tcBorders>
              <w:right w:val="nil"/>
            </w:tcBorders>
            <w:noWrap/>
            <w:vAlign w:val="center"/>
            <w:hideMark/>
          </w:tcPr>
          <w:p w14:paraId="39662350" w14:textId="77777777" w:rsidR="007005B7" w:rsidRPr="00FC1D72" w:rsidRDefault="007005B7" w:rsidP="00934CF7">
            <w:pPr>
              <w:pStyle w:val="TableText"/>
              <w:jc w:val="center"/>
              <w:rPr>
                <w:lang w:eastAsia="en-NZ"/>
              </w:rPr>
            </w:pPr>
            <w:r w:rsidRPr="00FC1D72">
              <w:rPr>
                <w:lang w:eastAsia="en-NZ"/>
              </w:rPr>
              <w:t>7,468</w:t>
            </w:r>
          </w:p>
        </w:tc>
      </w:tr>
      <w:tr w:rsidR="007005B7" w:rsidRPr="00FC1D72" w14:paraId="54C8B66A" w14:textId="77777777" w:rsidTr="002B7553">
        <w:trPr>
          <w:trHeight w:val="345"/>
        </w:trPr>
        <w:tc>
          <w:tcPr>
            <w:tcW w:w="1266" w:type="pct"/>
            <w:tcBorders>
              <w:left w:val="nil"/>
            </w:tcBorders>
            <w:noWrap/>
            <w:hideMark/>
          </w:tcPr>
          <w:p w14:paraId="35ABEF00" w14:textId="77777777" w:rsidR="007005B7" w:rsidRPr="00FC1D72" w:rsidRDefault="007005B7" w:rsidP="009A09B5">
            <w:pPr>
              <w:pStyle w:val="TableText"/>
              <w:rPr>
                <w:lang w:eastAsia="en-NZ"/>
              </w:rPr>
            </w:pPr>
            <w:r w:rsidRPr="00FC1D72">
              <w:rPr>
                <w:lang w:eastAsia="en-NZ"/>
              </w:rPr>
              <w:t>Auckland</w:t>
            </w:r>
          </w:p>
        </w:tc>
        <w:tc>
          <w:tcPr>
            <w:tcW w:w="360" w:type="pct"/>
            <w:noWrap/>
            <w:vAlign w:val="center"/>
            <w:hideMark/>
          </w:tcPr>
          <w:p w14:paraId="1FFCA8B8" w14:textId="77777777" w:rsidR="007005B7" w:rsidRPr="00FC1D72" w:rsidRDefault="007005B7" w:rsidP="00934CF7">
            <w:pPr>
              <w:pStyle w:val="TableText"/>
              <w:jc w:val="center"/>
              <w:rPr>
                <w:lang w:eastAsia="en-NZ"/>
              </w:rPr>
            </w:pPr>
            <w:r w:rsidRPr="00FC1D72">
              <w:rPr>
                <w:lang w:eastAsia="en-NZ"/>
              </w:rPr>
              <w:t>72</w:t>
            </w:r>
          </w:p>
        </w:tc>
        <w:tc>
          <w:tcPr>
            <w:tcW w:w="360" w:type="pct"/>
            <w:noWrap/>
            <w:vAlign w:val="center"/>
            <w:hideMark/>
          </w:tcPr>
          <w:p w14:paraId="3AE16CE4" w14:textId="77777777" w:rsidR="007005B7" w:rsidRPr="00FC1D72" w:rsidRDefault="007005B7" w:rsidP="00934CF7">
            <w:pPr>
              <w:pStyle w:val="TableText"/>
              <w:jc w:val="center"/>
              <w:rPr>
                <w:lang w:eastAsia="en-NZ"/>
              </w:rPr>
            </w:pPr>
            <w:r w:rsidRPr="00FC1D72">
              <w:rPr>
                <w:lang w:eastAsia="en-NZ"/>
              </w:rPr>
              <w:t>1.4</w:t>
            </w:r>
          </w:p>
        </w:tc>
        <w:tc>
          <w:tcPr>
            <w:tcW w:w="506" w:type="pct"/>
            <w:shd w:val="clear" w:color="auto" w:fill="BFBFBF" w:themeFill="background1" w:themeFillShade="BF"/>
            <w:noWrap/>
            <w:vAlign w:val="center"/>
            <w:hideMark/>
          </w:tcPr>
          <w:p w14:paraId="751B3CB1" w14:textId="77777777" w:rsidR="007005B7" w:rsidRPr="00FC1D72" w:rsidRDefault="007005B7" w:rsidP="00934CF7">
            <w:pPr>
              <w:pStyle w:val="TableText"/>
              <w:jc w:val="center"/>
              <w:rPr>
                <w:lang w:eastAsia="en-NZ"/>
              </w:rPr>
            </w:pPr>
            <w:r w:rsidRPr="00FC1D72">
              <w:rPr>
                <w:lang w:eastAsia="en-NZ"/>
              </w:rPr>
              <w:t>4,251</w:t>
            </w:r>
          </w:p>
        </w:tc>
        <w:tc>
          <w:tcPr>
            <w:tcW w:w="357" w:type="pct"/>
            <w:shd w:val="clear" w:color="auto" w:fill="BFBFBF" w:themeFill="background1" w:themeFillShade="BF"/>
            <w:noWrap/>
            <w:vAlign w:val="center"/>
            <w:hideMark/>
          </w:tcPr>
          <w:p w14:paraId="30F458A6" w14:textId="77777777" w:rsidR="007005B7" w:rsidRPr="00FC1D72" w:rsidRDefault="007005B7" w:rsidP="00934CF7">
            <w:pPr>
              <w:pStyle w:val="TableText"/>
              <w:jc w:val="center"/>
              <w:rPr>
                <w:lang w:eastAsia="en-NZ"/>
              </w:rPr>
            </w:pPr>
            <w:r w:rsidRPr="00FC1D72">
              <w:rPr>
                <w:lang w:eastAsia="en-NZ"/>
              </w:rPr>
              <w:t>82.6</w:t>
            </w:r>
          </w:p>
        </w:tc>
        <w:tc>
          <w:tcPr>
            <w:tcW w:w="462" w:type="pct"/>
            <w:noWrap/>
            <w:vAlign w:val="center"/>
            <w:hideMark/>
          </w:tcPr>
          <w:p w14:paraId="28F9A602" w14:textId="77777777" w:rsidR="007005B7" w:rsidRPr="00FC1D72" w:rsidRDefault="007005B7" w:rsidP="00934CF7">
            <w:pPr>
              <w:pStyle w:val="TableText"/>
              <w:jc w:val="center"/>
              <w:rPr>
                <w:lang w:eastAsia="en-NZ"/>
              </w:rPr>
            </w:pPr>
            <w:r w:rsidRPr="00FC1D72">
              <w:rPr>
                <w:lang w:eastAsia="en-NZ"/>
              </w:rPr>
              <w:t>688</w:t>
            </w:r>
          </w:p>
        </w:tc>
        <w:tc>
          <w:tcPr>
            <w:tcW w:w="397" w:type="pct"/>
            <w:noWrap/>
            <w:vAlign w:val="center"/>
            <w:hideMark/>
          </w:tcPr>
          <w:p w14:paraId="0C625C11" w14:textId="77777777" w:rsidR="007005B7" w:rsidRPr="00FC1D72" w:rsidRDefault="007005B7" w:rsidP="00934CF7">
            <w:pPr>
              <w:pStyle w:val="TableText"/>
              <w:jc w:val="center"/>
              <w:rPr>
                <w:lang w:eastAsia="en-NZ"/>
              </w:rPr>
            </w:pPr>
            <w:r w:rsidRPr="00FC1D72">
              <w:rPr>
                <w:lang w:eastAsia="en-NZ"/>
              </w:rPr>
              <w:t>13.4</w:t>
            </w:r>
          </w:p>
        </w:tc>
        <w:tc>
          <w:tcPr>
            <w:tcW w:w="431" w:type="pct"/>
            <w:noWrap/>
            <w:vAlign w:val="center"/>
            <w:hideMark/>
          </w:tcPr>
          <w:p w14:paraId="3472BAA3" w14:textId="77777777" w:rsidR="007005B7" w:rsidRPr="00FC1D72" w:rsidRDefault="007005B7" w:rsidP="00934CF7">
            <w:pPr>
              <w:pStyle w:val="TableText"/>
              <w:jc w:val="center"/>
              <w:rPr>
                <w:lang w:eastAsia="en-NZ"/>
              </w:rPr>
            </w:pPr>
            <w:r w:rsidRPr="00FC1D72">
              <w:rPr>
                <w:lang w:eastAsia="en-NZ"/>
              </w:rPr>
              <w:t>132</w:t>
            </w:r>
          </w:p>
        </w:tc>
        <w:tc>
          <w:tcPr>
            <w:tcW w:w="357" w:type="pct"/>
            <w:noWrap/>
            <w:vAlign w:val="center"/>
            <w:hideMark/>
          </w:tcPr>
          <w:p w14:paraId="306EDD7A" w14:textId="77777777" w:rsidR="007005B7" w:rsidRPr="00FC1D72" w:rsidRDefault="007005B7" w:rsidP="00934CF7">
            <w:pPr>
              <w:pStyle w:val="TableText"/>
              <w:jc w:val="center"/>
              <w:rPr>
                <w:lang w:eastAsia="en-NZ"/>
              </w:rPr>
            </w:pPr>
            <w:r w:rsidRPr="00FC1D72">
              <w:rPr>
                <w:lang w:eastAsia="en-NZ"/>
              </w:rPr>
              <w:t>2.6</w:t>
            </w:r>
          </w:p>
        </w:tc>
        <w:tc>
          <w:tcPr>
            <w:tcW w:w="504" w:type="pct"/>
            <w:tcBorders>
              <w:right w:val="nil"/>
            </w:tcBorders>
            <w:noWrap/>
            <w:vAlign w:val="center"/>
            <w:hideMark/>
          </w:tcPr>
          <w:p w14:paraId="28335821" w14:textId="77777777" w:rsidR="007005B7" w:rsidRPr="00FC1D72" w:rsidRDefault="007005B7" w:rsidP="00934CF7">
            <w:pPr>
              <w:pStyle w:val="TableText"/>
              <w:jc w:val="center"/>
              <w:rPr>
                <w:lang w:eastAsia="en-NZ"/>
              </w:rPr>
            </w:pPr>
            <w:r w:rsidRPr="00FC1D72">
              <w:rPr>
                <w:lang w:eastAsia="en-NZ"/>
              </w:rPr>
              <w:t>5,145</w:t>
            </w:r>
          </w:p>
        </w:tc>
      </w:tr>
      <w:tr w:rsidR="007005B7" w:rsidRPr="00FC1D72" w14:paraId="4D460133" w14:textId="77777777" w:rsidTr="002B7553">
        <w:trPr>
          <w:trHeight w:val="345"/>
        </w:trPr>
        <w:tc>
          <w:tcPr>
            <w:tcW w:w="1266" w:type="pct"/>
            <w:tcBorders>
              <w:left w:val="nil"/>
            </w:tcBorders>
            <w:noWrap/>
            <w:hideMark/>
          </w:tcPr>
          <w:p w14:paraId="330AE4D7" w14:textId="77777777" w:rsidR="007005B7" w:rsidRPr="00FC1D72" w:rsidRDefault="007005B7" w:rsidP="009A09B5">
            <w:pPr>
              <w:pStyle w:val="TableText"/>
              <w:rPr>
                <w:lang w:eastAsia="en-NZ"/>
              </w:rPr>
            </w:pPr>
            <w:r w:rsidRPr="00FC1D72">
              <w:rPr>
                <w:lang w:eastAsia="en-NZ"/>
              </w:rPr>
              <w:t>Counties Manukau</w:t>
            </w:r>
          </w:p>
        </w:tc>
        <w:tc>
          <w:tcPr>
            <w:tcW w:w="360" w:type="pct"/>
            <w:noWrap/>
            <w:vAlign w:val="center"/>
            <w:hideMark/>
          </w:tcPr>
          <w:p w14:paraId="43F9C7E6" w14:textId="77777777" w:rsidR="007005B7" w:rsidRPr="00FC1D72" w:rsidRDefault="007005B7" w:rsidP="00934CF7">
            <w:pPr>
              <w:pStyle w:val="TableText"/>
              <w:jc w:val="center"/>
              <w:rPr>
                <w:lang w:eastAsia="en-NZ"/>
              </w:rPr>
            </w:pPr>
            <w:r w:rsidRPr="00FC1D72">
              <w:rPr>
                <w:lang w:eastAsia="en-NZ"/>
              </w:rPr>
              <w:t>156</w:t>
            </w:r>
          </w:p>
        </w:tc>
        <w:tc>
          <w:tcPr>
            <w:tcW w:w="360" w:type="pct"/>
            <w:noWrap/>
            <w:vAlign w:val="center"/>
            <w:hideMark/>
          </w:tcPr>
          <w:p w14:paraId="60769A72" w14:textId="77777777" w:rsidR="007005B7" w:rsidRPr="00FC1D72" w:rsidRDefault="007005B7" w:rsidP="00934CF7">
            <w:pPr>
              <w:pStyle w:val="TableText"/>
              <w:jc w:val="center"/>
              <w:rPr>
                <w:lang w:eastAsia="en-NZ"/>
              </w:rPr>
            </w:pPr>
            <w:r w:rsidRPr="00FC1D72">
              <w:rPr>
                <w:lang w:eastAsia="en-NZ"/>
              </w:rPr>
              <w:t>1.9</w:t>
            </w:r>
          </w:p>
        </w:tc>
        <w:tc>
          <w:tcPr>
            <w:tcW w:w="506" w:type="pct"/>
            <w:shd w:val="clear" w:color="auto" w:fill="BFBFBF" w:themeFill="background1" w:themeFillShade="BF"/>
            <w:noWrap/>
            <w:vAlign w:val="center"/>
            <w:hideMark/>
          </w:tcPr>
          <w:p w14:paraId="410FE3BA" w14:textId="77777777" w:rsidR="007005B7" w:rsidRPr="00FC1D72" w:rsidRDefault="007005B7" w:rsidP="00934CF7">
            <w:pPr>
              <w:pStyle w:val="TableText"/>
              <w:jc w:val="center"/>
              <w:rPr>
                <w:lang w:eastAsia="en-NZ"/>
              </w:rPr>
            </w:pPr>
            <w:r w:rsidRPr="00FC1D72">
              <w:rPr>
                <w:lang w:eastAsia="en-NZ"/>
              </w:rPr>
              <w:t>5,999</w:t>
            </w:r>
          </w:p>
        </w:tc>
        <w:tc>
          <w:tcPr>
            <w:tcW w:w="357" w:type="pct"/>
            <w:shd w:val="clear" w:color="auto" w:fill="BFBFBF" w:themeFill="background1" w:themeFillShade="BF"/>
            <w:noWrap/>
            <w:vAlign w:val="center"/>
            <w:hideMark/>
          </w:tcPr>
          <w:p w14:paraId="19A02805" w14:textId="77777777" w:rsidR="007005B7" w:rsidRPr="00FC1D72" w:rsidRDefault="007005B7" w:rsidP="00934CF7">
            <w:pPr>
              <w:pStyle w:val="TableText"/>
              <w:jc w:val="center"/>
              <w:rPr>
                <w:lang w:eastAsia="en-NZ"/>
              </w:rPr>
            </w:pPr>
            <w:r w:rsidRPr="00FC1D72">
              <w:rPr>
                <w:lang w:eastAsia="en-NZ"/>
              </w:rPr>
              <w:t>72.3</w:t>
            </w:r>
          </w:p>
        </w:tc>
        <w:tc>
          <w:tcPr>
            <w:tcW w:w="462" w:type="pct"/>
            <w:noWrap/>
            <w:vAlign w:val="center"/>
            <w:hideMark/>
          </w:tcPr>
          <w:p w14:paraId="302C0C4D" w14:textId="77777777" w:rsidR="007005B7" w:rsidRPr="00FC1D72" w:rsidRDefault="007005B7" w:rsidP="00934CF7">
            <w:pPr>
              <w:pStyle w:val="TableText"/>
              <w:jc w:val="center"/>
              <w:rPr>
                <w:lang w:eastAsia="en-NZ"/>
              </w:rPr>
            </w:pPr>
            <w:r w:rsidRPr="00FC1D72">
              <w:rPr>
                <w:lang w:eastAsia="en-NZ"/>
              </w:rPr>
              <w:t>1,876</w:t>
            </w:r>
          </w:p>
        </w:tc>
        <w:tc>
          <w:tcPr>
            <w:tcW w:w="397" w:type="pct"/>
            <w:noWrap/>
            <w:vAlign w:val="center"/>
            <w:hideMark/>
          </w:tcPr>
          <w:p w14:paraId="24E0C090" w14:textId="77777777" w:rsidR="007005B7" w:rsidRPr="00FC1D72" w:rsidRDefault="007005B7" w:rsidP="00934CF7">
            <w:pPr>
              <w:pStyle w:val="TableText"/>
              <w:jc w:val="center"/>
              <w:rPr>
                <w:lang w:eastAsia="en-NZ"/>
              </w:rPr>
            </w:pPr>
            <w:r w:rsidRPr="00FC1D72">
              <w:rPr>
                <w:lang w:eastAsia="en-NZ"/>
              </w:rPr>
              <w:t>22.6</w:t>
            </w:r>
          </w:p>
        </w:tc>
        <w:tc>
          <w:tcPr>
            <w:tcW w:w="431" w:type="pct"/>
            <w:noWrap/>
            <w:vAlign w:val="center"/>
            <w:hideMark/>
          </w:tcPr>
          <w:p w14:paraId="5D481EF1" w14:textId="77777777" w:rsidR="007005B7" w:rsidRPr="00FC1D72" w:rsidRDefault="007005B7" w:rsidP="00934CF7">
            <w:pPr>
              <w:pStyle w:val="TableText"/>
              <w:jc w:val="center"/>
              <w:rPr>
                <w:lang w:eastAsia="en-NZ"/>
              </w:rPr>
            </w:pPr>
            <w:r w:rsidRPr="00FC1D72">
              <w:rPr>
                <w:lang w:eastAsia="en-NZ"/>
              </w:rPr>
              <w:t>256</w:t>
            </w:r>
          </w:p>
        </w:tc>
        <w:tc>
          <w:tcPr>
            <w:tcW w:w="357" w:type="pct"/>
            <w:noWrap/>
            <w:vAlign w:val="center"/>
            <w:hideMark/>
          </w:tcPr>
          <w:p w14:paraId="32D7DA18" w14:textId="77777777" w:rsidR="007005B7" w:rsidRPr="00FC1D72" w:rsidRDefault="007005B7" w:rsidP="00934CF7">
            <w:pPr>
              <w:pStyle w:val="TableText"/>
              <w:jc w:val="center"/>
              <w:rPr>
                <w:lang w:eastAsia="en-NZ"/>
              </w:rPr>
            </w:pPr>
            <w:r w:rsidRPr="00FC1D72">
              <w:rPr>
                <w:lang w:eastAsia="en-NZ"/>
              </w:rPr>
              <w:t>3.1</w:t>
            </w:r>
          </w:p>
        </w:tc>
        <w:tc>
          <w:tcPr>
            <w:tcW w:w="504" w:type="pct"/>
            <w:tcBorders>
              <w:right w:val="nil"/>
            </w:tcBorders>
            <w:noWrap/>
            <w:vAlign w:val="center"/>
            <w:hideMark/>
          </w:tcPr>
          <w:p w14:paraId="1DD69CB1" w14:textId="77777777" w:rsidR="007005B7" w:rsidRPr="00FC1D72" w:rsidRDefault="007005B7" w:rsidP="00934CF7">
            <w:pPr>
              <w:pStyle w:val="TableText"/>
              <w:jc w:val="center"/>
              <w:rPr>
                <w:lang w:eastAsia="en-NZ"/>
              </w:rPr>
            </w:pPr>
            <w:r w:rsidRPr="00FC1D72">
              <w:rPr>
                <w:lang w:eastAsia="en-NZ"/>
              </w:rPr>
              <w:t>8,296</w:t>
            </w:r>
          </w:p>
        </w:tc>
      </w:tr>
      <w:tr w:rsidR="007005B7" w:rsidRPr="00FC1D72" w14:paraId="595747CE" w14:textId="77777777" w:rsidTr="002B7553">
        <w:trPr>
          <w:trHeight w:val="345"/>
        </w:trPr>
        <w:tc>
          <w:tcPr>
            <w:tcW w:w="1266" w:type="pct"/>
            <w:tcBorders>
              <w:left w:val="nil"/>
            </w:tcBorders>
            <w:noWrap/>
            <w:hideMark/>
          </w:tcPr>
          <w:p w14:paraId="11A8E5A2" w14:textId="77777777" w:rsidR="007005B7" w:rsidRPr="00FC1D72" w:rsidRDefault="007005B7" w:rsidP="009A09B5">
            <w:pPr>
              <w:pStyle w:val="TableText"/>
              <w:rPr>
                <w:lang w:eastAsia="en-NZ"/>
              </w:rPr>
            </w:pPr>
            <w:r w:rsidRPr="00FC1D72">
              <w:rPr>
                <w:lang w:eastAsia="en-NZ"/>
              </w:rPr>
              <w:t>Waikato</w:t>
            </w:r>
          </w:p>
        </w:tc>
        <w:tc>
          <w:tcPr>
            <w:tcW w:w="360" w:type="pct"/>
            <w:noWrap/>
            <w:vAlign w:val="center"/>
            <w:hideMark/>
          </w:tcPr>
          <w:p w14:paraId="177E451B" w14:textId="77777777" w:rsidR="007005B7" w:rsidRPr="00FC1D72" w:rsidRDefault="007005B7" w:rsidP="00934CF7">
            <w:pPr>
              <w:pStyle w:val="TableText"/>
              <w:jc w:val="center"/>
              <w:rPr>
                <w:lang w:eastAsia="en-NZ"/>
              </w:rPr>
            </w:pPr>
            <w:r w:rsidRPr="00FC1D72">
              <w:rPr>
                <w:lang w:eastAsia="en-NZ"/>
              </w:rPr>
              <w:t>72</w:t>
            </w:r>
          </w:p>
        </w:tc>
        <w:tc>
          <w:tcPr>
            <w:tcW w:w="360" w:type="pct"/>
            <w:noWrap/>
            <w:vAlign w:val="center"/>
            <w:hideMark/>
          </w:tcPr>
          <w:p w14:paraId="622DDAB3" w14:textId="77777777" w:rsidR="007005B7" w:rsidRPr="00FC1D72" w:rsidRDefault="007005B7" w:rsidP="00934CF7">
            <w:pPr>
              <w:pStyle w:val="TableText"/>
              <w:jc w:val="center"/>
              <w:rPr>
                <w:lang w:eastAsia="en-NZ"/>
              </w:rPr>
            </w:pPr>
            <w:r w:rsidRPr="00FC1D72">
              <w:rPr>
                <w:lang w:eastAsia="en-NZ"/>
              </w:rPr>
              <w:t>1.3</w:t>
            </w:r>
          </w:p>
        </w:tc>
        <w:tc>
          <w:tcPr>
            <w:tcW w:w="506" w:type="pct"/>
            <w:shd w:val="clear" w:color="auto" w:fill="BFBFBF" w:themeFill="background1" w:themeFillShade="BF"/>
            <w:noWrap/>
            <w:vAlign w:val="center"/>
            <w:hideMark/>
          </w:tcPr>
          <w:p w14:paraId="142BE038" w14:textId="77777777" w:rsidR="007005B7" w:rsidRPr="00FC1D72" w:rsidRDefault="007005B7" w:rsidP="00934CF7">
            <w:pPr>
              <w:pStyle w:val="TableText"/>
              <w:jc w:val="center"/>
              <w:rPr>
                <w:lang w:eastAsia="en-NZ"/>
              </w:rPr>
            </w:pPr>
            <w:r w:rsidRPr="00FC1D72">
              <w:rPr>
                <w:lang w:eastAsia="en-NZ"/>
              </w:rPr>
              <w:t>3,853</w:t>
            </w:r>
          </w:p>
        </w:tc>
        <w:tc>
          <w:tcPr>
            <w:tcW w:w="357" w:type="pct"/>
            <w:shd w:val="clear" w:color="auto" w:fill="BFBFBF" w:themeFill="background1" w:themeFillShade="BF"/>
            <w:noWrap/>
            <w:vAlign w:val="center"/>
            <w:hideMark/>
          </w:tcPr>
          <w:p w14:paraId="724579FD" w14:textId="77777777" w:rsidR="007005B7" w:rsidRPr="00FC1D72" w:rsidRDefault="007005B7" w:rsidP="00934CF7">
            <w:pPr>
              <w:pStyle w:val="TableText"/>
              <w:jc w:val="center"/>
              <w:rPr>
                <w:lang w:eastAsia="en-NZ"/>
              </w:rPr>
            </w:pPr>
            <w:r w:rsidRPr="00FC1D72">
              <w:rPr>
                <w:lang w:eastAsia="en-NZ"/>
              </w:rPr>
              <w:t>69.9</w:t>
            </w:r>
          </w:p>
        </w:tc>
        <w:tc>
          <w:tcPr>
            <w:tcW w:w="462" w:type="pct"/>
            <w:noWrap/>
            <w:vAlign w:val="center"/>
            <w:hideMark/>
          </w:tcPr>
          <w:p w14:paraId="6E65E135" w14:textId="77777777" w:rsidR="007005B7" w:rsidRPr="00FC1D72" w:rsidRDefault="007005B7" w:rsidP="00934CF7">
            <w:pPr>
              <w:pStyle w:val="TableText"/>
              <w:jc w:val="center"/>
              <w:rPr>
                <w:lang w:eastAsia="en-NZ"/>
              </w:rPr>
            </w:pPr>
            <w:r w:rsidRPr="00FC1D72">
              <w:rPr>
                <w:lang w:eastAsia="en-NZ"/>
              </w:rPr>
              <w:t>1,418</w:t>
            </w:r>
          </w:p>
        </w:tc>
        <w:tc>
          <w:tcPr>
            <w:tcW w:w="397" w:type="pct"/>
            <w:noWrap/>
            <w:vAlign w:val="center"/>
            <w:hideMark/>
          </w:tcPr>
          <w:p w14:paraId="557DA9A9" w14:textId="77777777" w:rsidR="007005B7" w:rsidRPr="00FC1D72" w:rsidRDefault="007005B7" w:rsidP="00934CF7">
            <w:pPr>
              <w:pStyle w:val="TableText"/>
              <w:jc w:val="center"/>
              <w:rPr>
                <w:lang w:eastAsia="en-NZ"/>
              </w:rPr>
            </w:pPr>
            <w:r w:rsidRPr="00FC1D72">
              <w:rPr>
                <w:lang w:eastAsia="en-NZ"/>
              </w:rPr>
              <w:t>25.7</w:t>
            </w:r>
          </w:p>
        </w:tc>
        <w:tc>
          <w:tcPr>
            <w:tcW w:w="431" w:type="pct"/>
            <w:noWrap/>
            <w:vAlign w:val="center"/>
            <w:hideMark/>
          </w:tcPr>
          <w:p w14:paraId="50E29887" w14:textId="77777777" w:rsidR="007005B7" w:rsidRPr="00FC1D72" w:rsidRDefault="007005B7" w:rsidP="00934CF7">
            <w:pPr>
              <w:pStyle w:val="TableText"/>
              <w:jc w:val="center"/>
              <w:rPr>
                <w:lang w:eastAsia="en-NZ"/>
              </w:rPr>
            </w:pPr>
            <w:r w:rsidRPr="00FC1D72">
              <w:rPr>
                <w:lang w:eastAsia="en-NZ"/>
              </w:rPr>
              <w:t>168</w:t>
            </w:r>
          </w:p>
        </w:tc>
        <w:tc>
          <w:tcPr>
            <w:tcW w:w="357" w:type="pct"/>
            <w:noWrap/>
            <w:vAlign w:val="center"/>
            <w:hideMark/>
          </w:tcPr>
          <w:p w14:paraId="20024E9C" w14:textId="77777777" w:rsidR="007005B7" w:rsidRPr="00FC1D72" w:rsidRDefault="007005B7" w:rsidP="00934CF7">
            <w:pPr>
              <w:pStyle w:val="TableText"/>
              <w:jc w:val="center"/>
              <w:rPr>
                <w:lang w:eastAsia="en-NZ"/>
              </w:rPr>
            </w:pPr>
            <w:r w:rsidRPr="00FC1D72">
              <w:rPr>
                <w:lang w:eastAsia="en-NZ"/>
              </w:rPr>
              <w:t>3.0</w:t>
            </w:r>
          </w:p>
        </w:tc>
        <w:tc>
          <w:tcPr>
            <w:tcW w:w="504" w:type="pct"/>
            <w:tcBorders>
              <w:right w:val="nil"/>
            </w:tcBorders>
            <w:noWrap/>
            <w:vAlign w:val="center"/>
            <w:hideMark/>
          </w:tcPr>
          <w:p w14:paraId="138E68CD" w14:textId="77777777" w:rsidR="007005B7" w:rsidRPr="00FC1D72" w:rsidRDefault="007005B7" w:rsidP="00934CF7">
            <w:pPr>
              <w:pStyle w:val="TableText"/>
              <w:jc w:val="center"/>
              <w:rPr>
                <w:lang w:eastAsia="en-NZ"/>
              </w:rPr>
            </w:pPr>
            <w:r w:rsidRPr="00FC1D72">
              <w:rPr>
                <w:lang w:eastAsia="en-NZ"/>
              </w:rPr>
              <w:t>5,516</w:t>
            </w:r>
          </w:p>
        </w:tc>
      </w:tr>
      <w:tr w:rsidR="007005B7" w:rsidRPr="00FC1D72" w14:paraId="01029BB4" w14:textId="77777777" w:rsidTr="002B7553">
        <w:trPr>
          <w:trHeight w:val="345"/>
        </w:trPr>
        <w:tc>
          <w:tcPr>
            <w:tcW w:w="1266" w:type="pct"/>
            <w:tcBorders>
              <w:left w:val="nil"/>
            </w:tcBorders>
            <w:noWrap/>
            <w:hideMark/>
          </w:tcPr>
          <w:p w14:paraId="046A80AF" w14:textId="77777777" w:rsidR="007005B7" w:rsidRPr="00FC1D72" w:rsidRDefault="007005B7" w:rsidP="009A09B5">
            <w:pPr>
              <w:pStyle w:val="TableText"/>
              <w:rPr>
                <w:lang w:eastAsia="en-NZ"/>
              </w:rPr>
            </w:pPr>
            <w:r w:rsidRPr="00FC1D72">
              <w:rPr>
                <w:lang w:eastAsia="en-NZ"/>
              </w:rPr>
              <w:t>Lakes</w:t>
            </w:r>
          </w:p>
        </w:tc>
        <w:tc>
          <w:tcPr>
            <w:tcW w:w="360" w:type="pct"/>
            <w:noWrap/>
            <w:vAlign w:val="center"/>
            <w:hideMark/>
          </w:tcPr>
          <w:p w14:paraId="04D75AB2" w14:textId="77777777" w:rsidR="007005B7" w:rsidRPr="00FC1D72" w:rsidRDefault="007005B7" w:rsidP="00934CF7">
            <w:pPr>
              <w:pStyle w:val="TableText"/>
              <w:jc w:val="center"/>
              <w:rPr>
                <w:lang w:eastAsia="en-NZ"/>
              </w:rPr>
            </w:pPr>
            <w:r w:rsidRPr="00FC1D72">
              <w:rPr>
                <w:lang w:eastAsia="en-NZ"/>
              </w:rPr>
              <w:t>18</w:t>
            </w:r>
          </w:p>
        </w:tc>
        <w:tc>
          <w:tcPr>
            <w:tcW w:w="360" w:type="pct"/>
            <w:noWrap/>
            <w:vAlign w:val="center"/>
            <w:hideMark/>
          </w:tcPr>
          <w:p w14:paraId="54BF1D14" w14:textId="77777777" w:rsidR="007005B7" w:rsidRPr="00FC1D72" w:rsidRDefault="007005B7" w:rsidP="00934CF7">
            <w:pPr>
              <w:pStyle w:val="TableText"/>
              <w:jc w:val="center"/>
              <w:rPr>
                <w:lang w:eastAsia="en-NZ"/>
              </w:rPr>
            </w:pPr>
            <w:r w:rsidRPr="00FC1D72">
              <w:rPr>
                <w:lang w:eastAsia="en-NZ"/>
              </w:rPr>
              <w:t>1.3</w:t>
            </w:r>
          </w:p>
        </w:tc>
        <w:tc>
          <w:tcPr>
            <w:tcW w:w="506" w:type="pct"/>
            <w:shd w:val="clear" w:color="auto" w:fill="BFBFBF" w:themeFill="background1" w:themeFillShade="BF"/>
            <w:noWrap/>
            <w:vAlign w:val="center"/>
            <w:hideMark/>
          </w:tcPr>
          <w:p w14:paraId="42CB6DDE" w14:textId="77777777" w:rsidR="007005B7" w:rsidRPr="00FC1D72" w:rsidRDefault="007005B7" w:rsidP="00934CF7">
            <w:pPr>
              <w:pStyle w:val="TableText"/>
              <w:jc w:val="center"/>
              <w:rPr>
                <w:lang w:eastAsia="en-NZ"/>
              </w:rPr>
            </w:pPr>
            <w:r w:rsidRPr="00FC1D72">
              <w:rPr>
                <w:lang w:eastAsia="en-NZ"/>
              </w:rPr>
              <w:t>957</w:t>
            </w:r>
          </w:p>
        </w:tc>
        <w:tc>
          <w:tcPr>
            <w:tcW w:w="357" w:type="pct"/>
            <w:shd w:val="clear" w:color="auto" w:fill="BFBFBF" w:themeFill="background1" w:themeFillShade="BF"/>
            <w:noWrap/>
            <w:vAlign w:val="center"/>
            <w:hideMark/>
          </w:tcPr>
          <w:p w14:paraId="1142C32E" w14:textId="77777777" w:rsidR="007005B7" w:rsidRPr="00FC1D72" w:rsidRDefault="007005B7" w:rsidP="00934CF7">
            <w:pPr>
              <w:pStyle w:val="TableText"/>
              <w:jc w:val="center"/>
              <w:rPr>
                <w:lang w:eastAsia="en-NZ"/>
              </w:rPr>
            </w:pPr>
            <w:r w:rsidRPr="00FC1D72">
              <w:rPr>
                <w:lang w:eastAsia="en-NZ"/>
              </w:rPr>
              <w:t>67.4</w:t>
            </w:r>
          </w:p>
        </w:tc>
        <w:tc>
          <w:tcPr>
            <w:tcW w:w="462" w:type="pct"/>
            <w:noWrap/>
            <w:vAlign w:val="center"/>
            <w:hideMark/>
          </w:tcPr>
          <w:p w14:paraId="494673E8" w14:textId="77777777" w:rsidR="007005B7" w:rsidRPr="00FC1D72" w:rsidRDefault="007005B7" w:rsidP="00934CF7">
            <w:pPr>
              <w:pStyle w:val="TableText"/>
              <w:jc w:val="center"/>
              <w:rPr>
                <w:lang w:eastAsia="en-NZ"/>
              </w:rPr>
            </w:pPr>
            <w:r w:rsidRPr="00FC1D72">
              <w:rPr>
                <w:lang w:eastAsia="en-NZ"/>
              </w:rPr>
              <w:t>401</w:t>
            </w:r>
          </w:p>
        </w:tc>
        <w:tc>
          <w:tcPr>
            <w:tcW w:w="397" w:type="pct"/>
            <w:noWrap/>
            <w:vAlign w:val="center"/>
            <w:hideMark/>
          </w:tcPr>
          <w:p w14:paraId="2ED96DF7" w14:textId="77777777" w:rsidR="007005B7" w:rsidRPr="00FC1D72" w:rsidRDefault="007005B7" w:rsidP="00934CF7">
            <w:pPr>
              <w:pStyle w:val="TableText"/>
              <w:jc w:val="center"/>
              <w:rPr>
                <w:lang w:eastAsia="en-NZ"/>
              </w:rPr>
            </w:pPr>
            <w:r w:rsidRPr="00FC1D72">
              <w:rPr>
                <w:lang w:eastAsia="en-NZ"/>
              </w:rPr>
              <w:t>28.3</w:t>
            </w:r>
          </w:p>
        </w:tc>
        <w:tc>
          <w:tcPr>
            <w:tcW w:w="431" w:type="pct"/>
            <w:noWrap/>
            <w:vAlign w:val="center"/>
            <w:hideMark/>
          </w:tcPr>
          <w:p w14:paraId="665C58AC" w14:textId="77777777" w:rsidR="007005B7" w:rsidRPr="00FC1D72" w:rsidRDefault="007005B7" w:rsidP="00934CF7">
            <w:pPr>
              <w:pStyle w:val="TableText"/>
              <w:jc w:val="center"/>
              <w:rPr>
                <w:lang w:eastAsia="en-NZ"/>
              </w:rPr>
            </w:pPr>
            <w:r w:rsidRPr="00FC1D72">
              <w:rPr>
                <w:lang w:eastAsia="en-NZ"/>
              </w:rPr>
              <w:t>42</w:t>
            </w:r>
          </w:p>
        </w:tc>
        <w:tc>
          <w:tcPr>
            <w:tcW w:w="357" w:type="pct"/>
            <w:noWrap/>
            <w:vAlign w:val="center"/>
            <w:hideMark/>
          </w:tcPr>
          <w:p w14:paraId="7FC2A44F" w14:textId="77777777" w:rsidR="007005B7" w:rsidRPr="00FC1D72" w:rsidRDefault="007005B7" w:rsidP="00934CF7">
            <w:pPr>
              <w:pStyle w:val="TableText"/>
              <w:jc w:val="center"/>
              <w:rPr>
                <w:lang w:eastAsia="en-NZ"/>
              </w:rPr>
            </w:pPr>
            <w:r w:rsidRPr="00FC1D72">
              <w:rPr>
                <w:lang w:eastAsia="en-NZ"/>
              </w:rPr>
              <w:t>3.0</w:t>
            </w:r>
          </w:p>
        </w:tc>
        <w:tc>
          <w:tcPr>
            <w:tcW w:w="504" w:type="pct"/>
            <w:tcBorders>
              <w:right w:val="nil"/>
            </w:tcBorders>
            <w:noWrap/>
            <w:vAlign w:val="center"/>
            <w:hideMark/>
          </w:tcPr>
          <w:p w14:paraId="69266521" w14:textId="77777777" w:rsidR="007005B7" w:rsidRPr="00FC1D72" w:rsidRDefault="007005B7" w:rsidP="00934CF7">
            <w:pPr>
              <w:pStyle w:val="TableText"/>
              <w:jc w:val="center"/>
              <w:rPr>
                <w:lang w:eastAsia="en-NZ"/>
              </w:rPr>
            </w:pPr>
            <w:r w:rsidRPr="00FC1D72">
              <w:rPr>
                <w:lang w:eastAsia="en-NZ"/>
              </w:rPr>
              <w:t>1,419</w:t>
            </w:r>
          </w:p>
        </w:tc>
      </w:tr>
      <w:tr w:rsidR="007005B7" w:rsidRPr="00FC1D72" w14:paraId="73D08FC5" w14:textId="77777777" w:rsidTr="002B7553">
        <w:trPr>
          <w:trHeight w:val="345"/>
        </w:trPr>
        <w:tc>
          <w:tcPr>
            <w:tcW w:w="1266" w:type="pct"/>
            <w:tcBorders>
              <w:left w:val="nil"/>
            </w:tcBorders>
            <w:noWrap/>
            <w:hideMark/>
          </w:tcPr>
          <w:p w14:paraId="5C1BED67" w14:textId="77777777" w:rsidR="007005B7" w:rsidRPr="00FC1D72" w:rsidRDefault="007005B7" w:rsidP="009A09B5">
            <w:pPr>
              <w:pStyle w:val="TableText"/>
              <w:rPr>
                <w:lang w:eastAsia="en-NZ"/>
              </w:rPr>
            </w:pPr>
            <w:r w:rsidRPr="00FC1D72">
              <w:rPr>
                <w:lang w:eastAsia="en-NZ"/>
              </w:rPr>
              <w:t>Bay of Plenty</w:t>
            </w:r>
          </w:p>
        </w:tc>
        <w:tc>
          <w:tcPr>
            <w:tcW w:w="360" w:type="pct"/>
            <w:noWrap/>
            <w:vAlign w:val="center"/>
            <w:hideMark/>
          </w:tcPr>
          <w:p w14:paraId="366F7E48" w14:textId="77777777" w:rsidR="007005B7" w:rsidRPr="00FC1D72" w:rsidRDefault="007005B7" w:rsidP="00934CF7">
            <w:pPr>
              <w:pStyle w:val="TableText"/>
              <w:jc w:val="center"/>
              <w:rPr>
                <w:lang w:eastAsia="en-NZ"/>
              </w:rPr>
            </w:pPr>
            <w:r w:rsidRPr="00FC1D72">
              <w:rPr>
                <w:lang w:eastAsia="en-NZ"/>
              </w:rPr>
              <w:t>26</w:t>
            </w:r>
          </w:p>
        </w:tc>
        <w:tc>
          <w:tcPr>
            <w:tcW w:w="360" w:type="pct"/>
            <w:noWrap/>
            <w:vAlign w:val="center"/>
            <w:hideMark/>
          </w:tcPr>
          <w:p w14:paraId="6E4C6ABE" w14:textId="77777777" w:rsidR="007005B7" w:rsidRPr="00FC1D72" w:rsidRDefault="007005B7" w:rsidP="00934CF7">
            <w:pPr>
              <w:pStyle w:val="TableText"/>
              <w:jc w:val="center"/>
              <w:rPr>
                <w:lang w:eastAsia="en-NZ"/>
              </w:rPr>
            </w:pPr>
            <w:r w:rsidRPr="00FC1D72">
              <w:rPr>
                <w:lang w:eastAsia="en-NZ"/>
              </w:rPr>
              <w:t>0.8</w:t>
            </w:r>
          </w:p>
        </w:tc>
        <w:tc>
          <w:tcPr>
            <w:tcW w:w="506" w:type="pct"/>
            <w:shd w:val="clear" w:color="auto" w:fill="BFBFBF" w:themeFill="background1" w:themeFillShade="BF"/>
            <w:noWrap/>
            <w:vAlign w:val="center"/>
            <w:hideMark/>
          </w:tcPr>
          <w:p w14:paraId="04A7EC05" w14:textId="77777777" w:rsidR="007005B7" w:rsidRPr="00FC1D72" w:rsidRDefault="007005B7" w:rsidP="00934CF7">
            <w:pPr>
              <w:pStyle w:val="TableText"/>
              <w:jc w:val="center"/>
              <w:rPr>
                <w:lang w:eastAsia="en-NZ"/>
              </w:rPr>
            </w:pPr>
            <w:r w:rsidRPr="00FC1D72">
              <w:rPr>
                <w:lang w:eastAsia="en-NZ"/>
              </w:rPr>
              <w:t>2,204</w:t>
            </w:r>
          </w:p>
        </w:tc>
        <w:tc>
          <w:tcPr>
            <w:tcW w:w="357" w:type="pct"/>
            <w:shd w:val="clear" w:color="auto" w:fill="BFBFBF" w:themeFill="background1" w:themeFillShade="BF"/>
            <w:noWrap/>
            <w:vAlign w:val="center"/>
            <w:hideMark/>
          </w:tcPr>
          <w:p w14:paraId="39162BFF" w14:textId="77777777" w:rsidR="007005B7" w:rsidRPr="00FC1D72" w:rsidRDefault="007005B7" w:rsidP="00934CF7">
            <w:pPr>
              <w:pStyle w:val="TableText"/>
              <w:jc w:val="center"/>
              <w:rPr>
                <w:lang w:eastAsia="en-NZ"/>
              </w:rPr>
            </w:pPr>
            <w:r w:rsidRPr="00FC1D72">
              <w:rPr>
                <w:lang w:eastAsia="en-NZ"/>
              </w:rPr>
              <w:t>71.5</w:t>
            </w:r>
          </w:p>
        </w:tc>
        <w:tc>
          <w:tcPr>
            <w:tcW w:w="462" w:type="pct"/>
            <w:noWrap/>
            <w:vAlign w:val="center"/>
            <w:hideMark/>
          </w:tcPr>
          <w:p w14:paraId="22A2A79C" w14:textId="77777777" w:rsidR="007005B7" w:rsidRPr="00FC1D72" w:rsidRDefault="007005B7" w:rsidP="00934CF7">
            <w:pPr>
              <w:pStyle w:val="TableText"/>
              <w:jc w:val="center"/>
              <w:rPr>
                <w:lang w:eastAsia="en-NZ"/>
              </w:rPr>
            </w:pPr>
            <w:r w:rsidRPr="00FC1D72">
              <w:rPr>
                <w:lang w:eastAsia="en-NZ"/>
              </w:rPr>
              <w:t>763</w:t>
            </w:r>
          </w:p>
        </w:tc>
        <w:tc>
          <w:tcPr>
            <w:tcW w:w="397" w:type="pct"/>
            <w:noWrap/>
            <w:vAlign w:val="center"/>
            <w:hideMark/>
          </w:tcPr>
          <w:p w14:paraId="5504DA92" w14:textId="77777777" w:rsidR="007005B7" w:rsidRPr="00FC1D72" w:rsidRDefault="007005B7" w:rsidP="00934CF7">
            <w:pPr>
              <w:pStyle w:val="TableText"/>
              <w:jc w:val="center"/>
              <w:rPr>
                <w:lang w:eastAsia="en-NZ"/>
              </w:rPr>
            </w:pPr>
            <w:r w:rsidRPr="00FC1D72">
              <w:rPr>
                <w:lang w:eastAsia="en-NZ"/>
              </w:rPr>
              <w:t>24.8</w:t>
            </w:r>
          </w:p>
        </w:tc>
        <w:tc>
          <w:tcPr>
            <w:tcW w:w="431" w:type="pct"/>
            <w:noWrap/>
            <w:vAlign w:val="center"/>
            <w:hideMark/>
          </w:tcPr>
          <w:p w14:paraId="3641F725" w14:textId="77777777" w:rsidR="007005B7" w:rsidRPr="00FC1D72" w:rsidRDefault="007005B7" w:rsidP="00934CF7">
            <w:pPr>
              <w:pStyle w:val="TableText"/>
              <w:jc w:val="center"/>
              <w:rPr>
                <w:lang w:eastAsia="en-NZ"/>
              </w:rPr>
            </w:pPr>
            <w:r w:rsidRPr="00FC1D72">
              <w:rPr>
                <w:lang w:eastAsia="en-NZ"/>
              </w:rPr>
              <w:t>85</w:t>
            </w:r>
          </w:p>
        </w:tc>
        <w:tc>
          <w:tcPr>
            <w:tcW w:w="357" w:type="pct"/>
            <w:noWrap/>
            <w:vAlign w:val="center"/>
            <w:hideMark/>
          </w:tcPr>
          <w:p w14:paraId="1BB313B2" w14:textId="77777777" w:rsidR="007005B7" w:rsidRPr="00FC1D72" w:rsidRDefault="007005B7" w:rsidP="00934CF7">
            <w:pPr>
              <w:pStyle w:val="TableText"/>
              <w:jc w:val="center"/>
              <w:rPr>
                <w:lang w:eastAsia="en-NZ"/>
              </w:rPr>
            </w:pPr>
            <w:r w:rsidRPr="00FC1D72">
              <w:rPr>
                <w:lang w:eastAsia="en-NZ"/>
              </w:rPr>
              <w:t>2.8</w:t>
            </w:r>
          </w:p>
        </w:tc>
        <w:tc>
          <w:tcPr>
            <w:tcW w:w="504" w:type="pct"/>
            <w:tcBorders>
              <w:right w:val="nil"/>
            </w:tcBorders>
            <w:noWrap/>
            <w:vAlign w:val="center"/>
            <w:hideMark/>
          </w:tcPr>
          <w:p w14:paraId="4007518E" w14:textId="77777777" w:rsidR="007005B7" w:rsidRPr="00FC1D72" w:rsidRDefault="007005B7" w:rsidP="00934CF7">
            <w:pPr>
              <w:pStyle w:val="TableText"/>
              <w:jc w:val="center"/>
              <w:rPr>
                <w:lang w:eastAsia="en-NZ"/>
              </w:rPr>
            </w:pPr>
            <w:r w:rsidRPr="00FC1D72">
              <w:rPr>
                <w:lang w:eastAsia="en-NZ"/>
              </w:rPr>
              <w:t>3,081</w:t>
            </w:r>
          </w:p>
        </w:tc>
      </w:tr>
      <w:tr w:rsidR="007005B7" w:rsidRPr="00FC1D72" w14:paraId="32418839" w14:textId="77777777" w:rsidTr="002B7553">
        <w:trPr>
          <w:trHeight w:val="345"/>
        </w:trPr>
        <w:tc>
          <w:tcPr>
            <w:tcW w:w="1266" w:type="pct"/>
            <w:tcBorders>
              <w:left w:val="nil"/>
            </w:tcBorders>
            <w:noWrap/>
            <w:hideMark/>
          </w:tcPr>
          <w:p w14:paraId="23287AF2" w14:textId="77777777" w:rsidR="007005B7" w:rsidRPr="00FC1D72" w:rsidRDefault="007005B7" w:rsidP="009A09B5">
            <w:pPr>
              <w:pStyle w:val="TableText"/>
              <w:rPr>
                <w:lang w:eastAsia="en-NZ"/>
              </w:rPr>
            </w:pPr>
            <w:proofErr w:type="spellStart"/>
            <w:r w:rsidRPr="00FC1D72">
              <w:rPr>
                <w:lang w:eastAsia="en-NZ"/>
              </w:rPr>
              <w:t>Tairāwhiti</w:t>
            </w:r>
            <w:proofErr w:type="spellEnd"/>
          </w:p>
        </w:tc>
        <w:tc>
          <w:tcPr>
            <w:tcW w:w="360" w:type="pct"/>
            <w:noWrap/>
            <w:vAlign w:val="center"/>
            <w:hideMark/>
          </w:tcPr>
          <w:p w14:paraId="63014B7C" w14:textId="77777777" w:rsidR="007005B7" w:rsidRPr="00FC1D72" w:rsidRDefault="007005B7" w:rsidP="00934CF7">
            <w:pPr>
              <w:pStyle w:val="TableText"/>
              <w:jc w:val="center"/>
              <w:rPr>
                <w:lang w:eastAsia="en-NZ"/>
              </w:rPr>
            </w:pPr>
            <w:r w:rsidRPr="00FC1D72">
              <w:rPr>
                <w:lang w:eastAsia="en-NZ"/>
              </w:rPr>
              <w:t>11</w:t>
            </w:r>
          </w:p>
        </w:tc>
        <w:tc>
          <w:tcPr>
            <w:tcW w:w="360" w:type="pct"/>
            <w:noWrap/>
            <w:vAlign w:val="center"/>
            <w:hideMark/>
          </w:tcPr>
          <w:p w14:paraId="43B9CF61" w14:textId="77777777" w:rsidR="007005B7" w:rsidRPr="00FC1D72" w:rsidRDefault="007005B7" w:rsidP="00934CF7">
            <w:pPr>
              <w:pStyle w:val="TableText"/>
              <w:jc w:val="center"/>
              <w:rPr>
                <w:lang w:eastAsia="en-NZ"/>
              </w:rPr>
            </w:pPr>
            <w:r w:rsidRPr="00FC1D72">
              <w:rPr>
                <w:lang w:eastAsia="en-NZ"/>
              </w:rPr>
              <w:t>1.6</w:t>
            </w:r>
          </w:p>
        </w:tc>
        <w:tc>
          <w:tcPr>
            <w:tcW w:w="506" w:type="pct"/>
            <w:shd w:val="clear" w:color="auto" w:fill="BFBFBF" w:themeFill="background1" w:themeFillShade="BF"/>
            <w:noWrap/>
            <w:vAlign w:val="center"/>
            <w:hideMark/>
          </w:tcPr>
          <w:p w14:paraId="4A559554" w14:textId="77777777" w:rsidR="007005B7" w:rsidRPr="00FC1D72" w:rsidRDefault="007005B7" w:rsidP="00934CF7">
            <w:pPr>
              <w:pStyle w:val="TableText"/>
              <w:jc w:val="center"/>
              <w:rPr>
                <w:lang w:eastAsia="en-NZ"/>
              </w:rPr>
            </w:pPr>
            <w:r w:rsidRPr="00FC1D72">
              <w:rPr>
                <w:lang w:eastAsia="en-NZ"/>
              </w:rPr>
              <w:t>588</w:t>
            </w:r>
          </w:p>
        </w:tc>
        <w:tc>
          <w:tcPr>
            <w:tcW w:w="357" w:type="pct"/>
            <w:shd w:val="clear" w:color="auto" w:fill="BFBFBF" w:themeFill="background1" w:themeFillShade="BF"/>
            <w:noWrap/>
            <w:vAlign w:val="center"/>
            <w:hideMark/>
          </w:tcPr>
          <w:p w14:paraId="504E903B" w14:textId="77777777" w:rsidR="007005B7" w:rsidRPr="00FC1D72" w:rsidRDefault="007005B7" w:rsidP="00934CF7">
            <w:pPr>
              <w:pStyle w:val="TableText"/>
              <w:jc w:val="center"/>
              <w:rPr>
                <w:lang w:eastAsia="en-NZ"/>
              </w:rPr>
            </w:pPr>
            <w:r w:rsidRPr="00FC1D72">
              <w:rPr>
                <w:lang w:eastAsia="en-NZ"/>
              </w:rPr>
              <w:t>83.3</w:t>
            </w:r>
          </w:p>
        </w:tc>
        <w:tc>
          <w:tcPr>
            <w:tcW w:w="462" w:type="pct"/>
            <w:noWrap/>
            <w:vAlign w:val="center"/>
            <w:hideMark/>
          </w:tcPr>
          <w:p w14:paraId="710003AB" w14:textId="77777777" w:rsidR="007005B7" w:rsidRPr="00FC1D72" w:rsidRDefault="007005B7" w:rsidP="00934CF7">
            <w:pPr>
              <w:pStyle w:val="TableText"/>
              <w:jc w:val="center"/>
              <w:rPr>
                <w:lang w:eastAsia="en-NZ"/>
              </w:rPr>
            </w:pPr>
            <w:r w:rsidRPr="00FC1D72">
              <w:rPr>
                <w:lang w:eastAsia="en-NZ"/>
              </w:rPr>
              <w:t>98</w:t>
            </w:r>
          </w:p>
        </w:tc>
        <w:tc>
          <w:tcPr>
            <w:tcW w:w="397" w:type="pct"/>
            <w:noWrap/>
            <w:vAlign w:val="center"/>
            <w:hideMark/>
          </w:tcPr>
          <w:p w14:paraId="2899A7F7" w14:textId="77777777" w:rsidR="007005B7" w:rsidRPr="00FC1D72" w:rsidRDefault="007005B7" w:rsidP="00934CF7">
            <w:pPr>
              <w:pStyle w:val="TableText"/>
              <w:jc w:val="center"/>
              <w:rPr>
                <w:lang w:eastAsia="en-NZ"/>
              </w:rPr>
            </w:pPr>
            <w:r w:rsidRPr="00FC1D72">
              <w:rPr>
                <w:lang w:eastAsia="en-NZ"/>
              </w:rPr>
              <w:t>13.9</w:t>
            </w:r>
          </w:p>
        </w:tc>
        <w:tc>
          <w:tcPr>
            <w:tcW w:w="431" w:type="pct"/>
            <w:noWrap/>
            <w:vAlign w:val="center"/>
            <w:hideMark/>
          </w:tcPr>
          <w:p w14:paraId="29CD777D" w14:textId="77777777" w:rsidR="007005B7" w:rsidRPr="00FC1D72" w:rsidRDefault="007005B7" w:rsidP="00934CF7">
            <w:pPr>
              <w:pStyle w:val="TableText"/>
              <w:jc w:val="center"/>
              <w:rPr>
                <w:lang w:eastAsia="en-NZ"/>
              </w:rPr>
            </w:pPr>
            <w:r w:rsidRPr="00FC1D72">
              <w:rPr>
                <w:lang w:eastAsia="en-NZ"/>
              </w:rPr>
              <w:t>8</w:t>
            </w:r>
          </w:p>
        </w:tc>
        <w:tc>
          <w:tcPr>
            <w:tcW w:w="357" w:type="pct"/>
            <w:noWrap/>
            <w:vAlign w:val="center"/>
            <w:hideMark/>
          </w:tcPr>
          <w:p w14:paraId="4A6DB832" w14:textId="77777777" w:rsidR="007005B7" w:rsidRPr="00FC1D72" w:rsidRDefault="007005B7" w:rsidP="00934CF7">
            <w:pPr>
              <w:pStyle w:val="TableText"/>
              <w:jc w:val="center"/>
              <w:rPr>
                <w:lang w:eastAsia="en-NZ"/>
              </w:rPr>
            </w:pPr>
            <w:r w:rsidRPr="00FC1D72">
              <w:rPr>
                <w:lang w:eastAsia="en-NZ"/>
              </w:rPr>
              <w:t>1.1</w:t>
            </w:r>
          </w:p>
        </w:tc>
        <w:tc>
          <w:tcPr>
            <w:tcW w:w="504" w:type="pct"/>
            <w:tcBorders>
              <w:right w:val="nil"/>
            </w:tcBorders>
            <w:noWrap/>
            <w:vAlign w:val="center"/>
            <w:hideMark/>
          </w:tcPr>
          <w:p w14:paraId="6E40426F" w14:textId="77777777" w:rsidR="007005B7" w:rsidRPr="00FC1D72" w:rsidRDefault="007005B7" w:rsidP="00934CF7">
            <w:pPr>
              <w:pStyle w:val="TableText"/>
              <w:jc w:val="center"/>
              <w:rPr>
                <w:lang w:eastAsia="en-NZ"/>
              </w:rPr>
            </w:pPr>
            <w:r w:rsidRPr="00FC1D72">
              <w:rPr>
                <w:lang w:eastAsia="en-NZ"/>
              </w:rPr>
              <w:t>706</w:t>
            </w:r>
          </w:p>
        </w:tc>
      </w:tr>
      <w:tr w:rsidR="007005B7" w:rsidRPr="00FC1D72" w14:paraId="228DF02A" w14:textId="77777777" w:rsidTr="002B7553">
        <w:trPr>
          <w:trHeight w:val="345"/>
        </w:trPr>
        <w:tc>
          <w:tcPr>
            <w:tcW w:w="1266" w:type="pct"/>
            <w:tcBorders>
              <w:left w:val="nil"/>
            </w:tcBorders>
            <w:noWrap/>
            <w:hideMark/>
          </w:tcPr>
          <w:p w14:paraId="1713BBC4" w14:textId="77777777" w:rsidR="007005B7" w:rsidRPr="00FC1D72" w:rsidRDefault="007005B7" w:rsidP="009A09B5">
            <w:pPr>
              <w:pStyle w:val="TableText"/>
              <w:rPr>
                <w:lang w:eastAsia="en-NZ"/>
              </w:rPr>
            </w:pPr>
            <w:r w:rsidRPr="00FC1D72">
              <w:rPr>
                <w:lang w:eastAsia="en-NZ"/>
              </w:rPr>
              <w:t>Hawke's Bay</w:t>
            </w:r>
          </w:p>
        </w:tc>
        <w:tc>
          <w:tcPr>
            <w:tcW w:w="360" w:type="pct"/>
            <w:noWrap/>
            <w:vAlign w:val="center"/>
            <w:hideMark/>
          </w:tcPr>
          <w:p w14:paraId="6B17057F" w14:textId="77777777" w:rsidR="007005B7" w:rsidRPr="00FC1D72" w:rsidRDefault="007005B7" w:rsidP="00934CF7">
            <w:pPr>
              <w:pStyle w:val="TableText"/>
              <w:jc w:val="center"/>
              <w:rPr>
                <w:lang w:eastAsia="en-NZ"/>
              </w:rPr>
            </w:pPr>
            <w:r w:rsidRPr="00FC1D72">
              <w:rPr>
                <w:lang w:eastAsia="en-NZ"/>
              </w:rPr>
              <w:t>25</w:t>
            </w:r>
          </w:p>
        </w:tc>
        <w:tc>
          <w:tcPr>
            <w:tcW w:w="360" w:type="pct"/>
            <w:noWrap/>
            <w:vAlign w:val="center"/>
            <w:hideMark/>
          </w:tcPr>
          <w:p w14:paraId="6D3ADB49" w14:textId="77777777" w:rsidR="007005B7" w:rsidRPr="00FC1D72" w:rsidRDefault="007005B7" w:rsidP="00934CF7">
            <w:pPr>
              <w:pStyle w:val="TableText"/>
              <w:jc w:val="center"/>
              <w:rPr>
                <w:lang w:eastAsia="en-NZ"/>
              </w:rPr>
            </w:pPr>
            <w:r w:rsidRPr="00FC1D72">
              <w:rPr>
                <w:lang w:eastAsia="en-NZ"/>
              </w:rPr>
              <w:t>1.2</w:t>
            </w:r>
          </w:p>
        </w:tc>
        <w:tc>
          <w:tcPr>
            <w:tcW w:w="506" w:type="pct"/>
            <w:shd w:val="clear" w:color="auto" w:fill="BFBFBF" w:themeFill="background1" w:themeFillShade="BF"/>
            <w:noWrap/>
            <w:vAlign w:val="center"/>
            <w:hideMark/>
          </w:tcPr>
          <w:p w14:paraId="05FB6CFE" w14:textId="77777777" w:rsidR="007005B7" w:rsidRPr="00FC1D72" w:rsidRDefault="007005B7" w:rsidP="00934CF7">
            <w:pPr>
              <w:pStyle w:val="TableText"/>
              <w:jc w:val="center"/>
              <w:rPr>
                <w:lang w:eastAsia="en-NZ"/>
              </w:rPr>
            </w:pPr>
            <w:r w:rsidRPr="00FC1D72">
              <w:rPr>
                <w:lang w:eastAsia="en-NZ"/>
              </w:rPr>
              <w:t>1,634</w:t>
            </w:r>
          </w:p>
        </w:tc>
        <w:tc>
          <w:tcPr>
            <w:tcW w:w="357" w:type="pct"/>
            <w:shd w:val="clear" w:color="auto" w:fill="BFBFBF" w:themeFill="background1" w:themeFillShade="BF"/>
            <w:noWrap/>
            <w:vAlign w:val="center"/>
            <w:hideMark/>
          </w:tcPr>
          <w:p w14:paraId="19910E4A" w14:textId="77777777" w:rsidR="007005B7" w:rsidRPr="00FC1D72" w:rsidRDefault="007005B7" w:rsidP="00934CF7">
            <w:pPr>
              <w:pStyle w:val="TableText"/>
              <w:jc w:val="center"/>
              <w:rPr>
                <w:lang w:eastAsia="en-NZ"/>
              </w:rPr>
            </w:pPr>
            <w:r w:rsidRPr="00FC1D72">
              <w:rPr>
                <w:lang w:eastAsia="en-NZ"/>
              </w:rPr>
              <w:t>78.9</w:t>
            </w:r>
          </w:p>
        </w:tc>
        <w:tc>
          <w:tcPr>
            <w:tcW w:w="462" w:type="pct"/>
            <w:noWrap/>
            <w:vAlign w:val="center"/>
            <w:hideMark/>
          </w:tcPr>
          <w:p w14:paraId="6CDDE155" w14:textId="77777777" w:rsidR="007005B7" w:rsidRPr="00FC1D72" w:rsidRDefault="007005B7" w:rsidP="00934CF7">
            <w:pPr>
              <w:pStyle w:val="TableText"/>
              <w:jc w:val="center"/>
              <w:rPr>
                <w:lang w:eastAsia="en-NZ"/>
              </w:rPr>
            </w:pPr>
            <w:r w:rsidRPr="00FC1D72">
              <w:rPr>
                <w:lang w:eastAsia="en-NZ"/>
              </w:rPr>
              <w:t>368</w:t>
            </w:r>
          </w:p>
        </w:tc>
        <w:tc>
          <w:tcPr>
            <w:tcW w:w="397" w:type="pct"/>
            <w:noWrap/>
            <w:vAlign w:val="center"/>
            <w:hideMark/>
          </w:tcPr>
          <w:p w14:paraId="171A596A" w14:textId="77777777" w:rsidR="007005B7" w:rsidRPr="00FC1D72" w:rsidRDefault="007005B7" w:rsidP="00934CF7">
            <w:pPr>
              <w:pStyle w:val="TableText"/>
              <w:jc w:val="center"/>
              <w:rPr>
                <w:lang w:eastAsia="en-NZ"/>
              </w:rPr>
            </w:pPr>
            <w:r w:rsidRPr="00FC1D72">
              <w:rPr>
                <w:lang w:eastAsia="en-NZ"/>
              </w:rPr>
              <w:t>17.8</w:t>
            </w:r>
          </w:p>
        </w:tc>
        <w:tc>
          <w:tcPr>
            <w:tcW w:w="431" w:type="pct"/>
            <w:noWrap/>
            <w:vAlign w:val="center"/>
            <w:hideMark/>
          </w:tcPr>
          <w:p w14:paraId="68E501C2" w14:textId="77777777" w:rsidR="007005B7" w:rsidRPr="00FC1D72" w:rsidRDefault="007005B7" w:rsidP="00934CF7">
            <w:pPr>
              <w:pStyle w:val="TableText"/>
              <w:jc w:val="center"/>
              <w:rPr>
                <w:lang w:eastAsia="en-NZ"/>
              </w:rPr>
            </w:pPr>
            <w:r w:rsidRPr="00FC1D72">
              <w:rPr>
                <w:lang w:eastAsia="en-NZ"/>
              </w:rPr>
              <w:t>44</w:t>
            </w:r>
          </w:p>
        </w:tc>
        <w:tc>
          <w:tcPr>
            <w:tcW w:w="357" w:type="pct"/>
            <w:noWrap/>
            <w:vAlign w:val="center"/>
            <w:hideMark/>
          </w:tcPr>
          <w:p w14:paraId="34816FE8" w14:textId="77777777" w:rsidR="007005B7" w:rsidRPr="00FC1D72" w:rsidRDefault="007005B7" w:rsidP="00934CF7">
            <w:pPr>
              <w:pStyle w:val="TableText"/>
              <w:jc w:val="center"/>
              <w:rPr>
                <w:lang w:eastAsia="en-NZ"/>
              </w:rPr>
            </w:pPr>
            <w:r w:rsidRPr="00FC1D72">
              <w:rPr>
                <w:lang w:eastAsia="en-NZ"/>
              </w:rPr>
              <w:t>2.1</w:t>
            </w:r>
          </w:p>
        </w:tc>
        <w:tc>
          <w:tcPr>
            <w:tcW w:w="504" w:type="pct"/>
            <w:tcBorders>
              <w:right w:val="nil"/>
            </w:tcBorders>
            <w:noWrap/>
            <w:vAlign w:val="center"/>
            <w:hideMark/>
          </w:tcPr>
          <w:p w14:paraId="64AED77E" w14:textId="77777777" w:rsidR="007005B7" w:rsidRPr="00FC1D72" w:rsidRDefault="007005B7" w:rsidP="00934CF7">
            <w:pPr>
              <w:pStyle w:val="TableText"/>
              <w:jc w:val="center"/>
              <w:rPr>
                <w:lang w:eastAsia="en-NZ"/>
              </w:rPr>
            </w:pPr>
            <w:r w:rsidRPr="00FC1D72">
              <w:rPr>
                <w:lang w:eastAsia="en-NZ"/>
              </w:rPr>
              <w:t>2,072</w:t>
            </w:r>
          </w:p>
        </w:tc>
      </w:tr>
      <w:tr w:rsidR="007005B7" w:rsidRPr="00FC1D72" w14:paraId="21CB403C" w14:textId="77777777" w:rsidTr="002B7553">
        <w:trPr>
          <w:trHeight w:val="345"/>
        </w:trPr>
        <w:tc>
          <w:tcPr>
            <w:tcW w:w="1266" w:type="pct"/>
            <w:tcBorders>
              <w:left w:val="nil"/>
            </w:tcBorders>
            <w:noWrap/>
            <w:hideMark/>
          </w:tcPr>
          <w:p w14:paraId="3A434A9C" w14:textId="77777777" w:rsidR="007005B7" w:rsidRPr="00FC1D72" w:rsidRDefault="007005B7" w:rsidP="009A09B5">
            <w:pPr>
              <w:pStyle w:val="TableText"/>
              <w:rPr>
                <w:lang w:eastAsia="en-NZ"/>
              </w:rPr>
            </w:pPr>
            <w:r w:rsidRPr="00FC1D72">
              <w:rPr>
                <w:lang w:eastAsia="en-NZ"/>
              </w:rPr>
              <w:t>Taranaki</w:t>
            </w:r>
          </w:p>
        </w:tc>
        <w:tc>
          <w:tcPr>
            <w:tcW w:w="360" w:type="pct"/>
            <w:noWrap/>
            <w:vAlign w:val="center"/>
            <w:hideMark/>
          </w:tcPr>
          <w:p w14:paraId="429203DC" w14:textId="77777777" w:rsidR="007005B7" w:rsidRPr="00FC1D72" w:rsidRDefault="007005B7" w:rsidP="00934CF7">
            <w:pPr>
              <w:pStyle w:val="TableText"/>
              <w:jc w:val="center"/>
              <w:rPr>
                <w:lang w:eastAsia="en-NZ"/>
              </w:rPr>
            </w:pPr>
            <w:r w:rsidRPr="00FC1D72">
              <w:rPr>
                <w:lang w:eastAsia="en-NZ"/>
              </w:rPr>
              <w:t>13</w:t>
            </w:r>
          </w:p>
        </w:tc>
        <w:tc>
          <w:tcPr>
            <w:tcW w:w="360" w:type="pct"/>
            <w:noWrap/>
            <w:vAlign w:val="center"/>
            <w:hideMark/>
          </w:tcPr>
          <w:p w14:paraId="76AAE9CF" w14:textId="77777777" w:rsidR="007005B7" w:rsidRPr="00FC1D72" w:rsidRDefault="007005B7" w:rsidP="00934CF7">
            <w:pPr>
              <w:pStyle w:val="TableText"/>
              <w:jc w:val="center"/>
              <w:rPr>
                <w:lang w:eastAsia="en-NZ"/>
              </w:rPr>
            </w:pPr>
            <w:r w:rsidRPr="00FC1D72">
              <w:rPr>
                <w:lang w:eastAsia="en-NZ"/>
              </w:rPr>
              <w:t>0.9</w:t>
            </w:r>
          </w:p>
        </w:tc>
        <w:tc>
          <w:tcPr>
            <w:tcW w:w="506" w:type="pct"/>
            <w:shd w:val="clear" w:color="auto" w:fill="BFBFBF" w:themeFill="background1" w:themeFillShade="BF"/>
            <w:noWrap/>
            <w:vAlign w:val="center"/>
            <w:hideMark/>
          </w:tcPr>
          <w:p w14:paraId="15D890B4" w14:textId="77777777" w:rsidR="007005B7" w:rsidRPr="00FC1D72" w:rsidRDefault="007005B7" w:rsidP="00934CF7">
            <w:pPr>
              <w:pStyle w:val="TableText"/>
              <w:jc w:val="center"/>
              <w:rPr>
                <w:lang w:eastAsia="en-NZ"/>
              </w:rPr>
            </w:pPr>
            <w:r w:rsidRPr="00FC1D72">
              <w:rPr>
                <w:lang w:eastAsia="en-NZ"/>
              </w:rPr>
              <w:t>1,144</w:t>
            </w:r>
          </w:p>
        </w:tc>
        <w:tc>
          <w:tcPr>
            <w:tcW w:w="357" w:type="pct"/>
            <w:shd w:val="clear" w:color="auto" w:fill="BFBFBF" w:themeFill="background1" w:themeFillShade="BF"/>
            <w:noWrap/>
            <w:vAlign w:val="center"/>
            <w:hideMark/>
          </w:tcPr>
          <w:p w14:paraId="30340F73" w14:textId="77777777" w:rsidR="007005B7" w:rsidRPr="00FC1D72" w:rsidRDefault="007005B7" w:rsidP="00934CF7">
            <w:pPr>
              <w:pStyle w:val="TableText"/>
              <w:jc w:val="center"/>
              <w:rPr>
                <w:lang w:eastAsia="en-NZ"/>
              </w:rPr>
            </w:pPr>
            <w:r w:rsidRPr="00FC1D72">
              <w:rPr>
                <w:lang w:eastAsia="en-NZ"/>
              </w:rPr>
              <w:t>79.9</w:t>
            </w:r>
          </w:p>
        </w:tc>
        <w:tc>
          <w:tcPr>
            <w:tcW w:w="462" w:type="pct"/>
            <w:noWrap/>
            <w:vAlign w:val="center"/>
            <w:hideMark/>
          </w:tcPr>
          <w:p w14:paraId="5841823F" w14:textId="77777777" w:rsidR="007005B7" w:rsidRPr="00FC1D72" w:rsidRDefault="007005B7" w:rsidP="00934CF7">
            <w:pPr>
              <w:pStyle w:val="TableText"/>
              <w:jc w:val="center"/>
              <w:rPr>
                <w:lang w:eastAsia="en-NZ"/>
              </w:rPr>
            </w:pPr>
            <w:r w:rsidRPr="00FC1D72">
              <w:rPr>
                <w:lang w:eastAsia="en-NZ"/>
              </w:rPr>
              <w:t>237</w:t>
            </w:r>
          </w:p>
        </w:tc>
        <w:tc>
          <w:tcPr>
            <w:tcW w:w="397" w:type="pct"/>
            <w:noWrap/>
            <w:vAlign w:val="center"/>
            <w:hideMark/>
          </w:tcPr>
          <w:p w14:paraId="642E9210" w14:textId="77777777" w:rsidR="007005B7" w:rsidRPr="00FC1D72" w:rsidRDefault="007005B7" w:rsidP="00934CF7">
            <w:pPr>
              <w:pStyle w:val="TableText"/>
              <w:jc w:val="center"/>
              <w:rPr>
                <w:lang w:eastAsia="en-NZ"/>
              </w:rPr>
            </w:pPr>
            <w:r w:rsidRPr="00FC1D72">
              <w:rPr>
                <w:lang w:eastAsia="en-NZ"/>
              </w:rPr>
              <w:t>16.6</w:t>
            </w:r>
          </w:p>
        </w:tc>
        <w:tc>
          <w:tcPr>
            <w:tcW w:w="431" w:type="pct"/>
            <w:noWrap/>
            <w:vAlign w:val="center"/>
            <w:hideMark/>
          </w:tcPr>
          <w:p w14:paraId="69A64E38" w14:textId="77777777" w:rsidR="007005B7" w:rsidRPr="00FC1D72" w:rsidRDefault="007005B7" w:rsidP="00934CF7">
            <w:pPr>
              <w:pStyle w:val="TableText"/>
              <w:jc w:val="center"/>
              <w:rPr>
                <w:lang w:eastAsia="en-NZ"/>
              </w:rPr>
            </w:pPr>
            <w:r w:rsidRPr="00FC1D72">
              <w:rPr>
                <w:lang w:eastAsia="en-NZ"/>
              </w:rPr>
              <w:t>36</w:t>
            </w:r>
          </w:p>
        </w:tc>
        <w:tc>
          <w:tcPr>
            <w:tcW w:w="357" w:type="pct"/>
            <w:noWrap/>
            <w:vAlign w:val="center"/>
            <w:hideMark/>
          </w:tcPr>
          <w:p w14:paraId="2C13B574" w14:textId="77777777" w:rsidR="007005B7" w:rsidRPr="00FC1D72" w:rsidRDefault="007005B7" w:rsidP="00934CF7">
            <w:pPr>
              <w:pStyle w:val="TableText"/>
              <w:jc w:val="center"/>
              <w:rPr>
                <w:lang w:eastAsia="en-NZ"/>
              </w:rPr>
            </w:pPr>
            <w:r w:rsidRPr="00FC1D72">
              <w:rPr>
                <w:lang w:eastAsia="en-NZ"/>
              </w:rPr>
              <w:t>2.5</w:t>
            </w:r>
          </w:p>
        </w:tc>
        <w:tc>
          <w:tcPr>
            <w:tcW w:w="504" w:type="pct"/>
            <w:tcBorders>
              <w:right w:val="nil"/>
            </w:tcBorders>
            <w:noWrap/>
            <w:vAlign w:val="center"/>
            <w:hideMark/>
          </w:tcPr>
          <w:p w14:paraId="0B24E754" w14:textId="77777777" w:rsidR="007005B7" w:rsidRPr="00FC1D72" w:rsidRDefault="007005B7" w:rsidP="00934CF7">
            <w:pPr>
              <w:pStyle w:val="TableText"/>
              <w:jc w:val="center"/>
              <w:rPr>
                <w:lang w:eastAsia="en-NZ"/>
              </w:rPr>
            </w:pPr>
            <w:r w:rsidRPr="00FC1D72">
              <w:rPr>
                <w:lang w:eastAsia="en-NZ"/>
              </w:rPr>
              <w:t>1,431</w:t>
            </w:r>
          </w:p>
        </w:tc>
      </w:tr>
      <w:tr w:rsidR="007005B7" w:rsidRPr="00FC1D72" w14:paraId="494E7349" w14:textId="77777777" w:rsidTr="002B7553">
        <w:trPr>
          <w:trHeight w:val="345"/>
        </w:trPr>
        <w:tc>
          <w:tcPr>
            <w:tcW w:w="1266" w:type="pct"/>
            <w:tcBorders>
              <w:left w:val="nil"/>
            </w:tcBorders>
            <w:noWrap/>
            <w:hideMark/>
          </w:tcPr>
          <w:p w14:paraId="0D6BF28D" w14:textId="77777777" w:rsidR="007005B7" w:rsidRPr="00FC1D72" w:rsidRDefault="007005B7" w:rsidP="009A09B5">
            <w:pPr>
              <w:pStyle w:val="TableText"/>
              <w:rPr>
                <w:lang w:eastAsia="en-NZ"/>
              </w:rPr>
            </w:pPr>
            <w:proofErr w:type="spellStart"/>
            <w:r w:rsidRPr="00FC1D72">
              <w:rPr>
                <w:lang w:eastAsia="en-NZ"/>
              </w:rPr>
              <w:t>MidCentral</w:t>
            </w:r>
            <w:proofErr w:type="spellEnd"/>
          </w:p>
        </w:tc>
        <w:tc>
          <w:tcPr>
            <w:tcW w:w="360" w:type="pct"/>
            <w:noWrap/>
            <w:vAlign w:val="center"/>
            <w:hideMark/>
          </w:tcPr>
          <w:p w14:paraId="0144B9E8" w14:textId="77777777" w:rsidR="007005B7" w:rsidRPr="00FC1D72" w:rsidRDefault="007005B7" w:rsidP="00934CF7">
            <w:pPr>
              <w:pStyle w:val="TableText"/>
              <w:jc w:val="center"/>
              <w:rPr>
                <w:lang w:eastAsia="en-NZ"/>
              </w:rPr>
            </w:pPr>
            <w:r w:rsidRPr="00FC1D72">
              <w:rPr>
                <w:lang w:eastAsia="en-NZ"/>
              </w:rPr>
              <w:t>31</w:t>
            </w:r>
          </w:p>
        </w:tc>
        <w:tc>
          <w:tcPr>
            <w:tcW w:w="360" w:type="pct"/>
            <w:noWrap/>
            <w:vAlign w:val="center"/>
            <w:hideMark/>
          </w:tcPr>
          <w:p w14:paraId="449CB2FA" w14:textId="77777777" w:rsidR="007005B7" w:rsidRPr="00FC1D72" w:rsidRDefault="007005B7" w:rsidP="00934CF7">
            <w:pPr>
              <w:pStyle w:val="TableText"/>
              <w:jc w:val="center"/>
              <w:rPr>
                <w:lang w:eastAsia="en-NZ"/>
              </w:rPr>
            </w:pPr>
            <w:r w:rsidRPr="00FC1D72">
              <w:rPr>
                <w:lang w:eastAsia="en-NZ"/>
              </w:rPr>
              <w:t>1.5</w:t>
            </w:r>
          </w:p>
        </w:tc>
        <w:tc>
          <w:tcPr>
            <w:tcW w:w="506" w:type="pct"/>
            <w:shd w:val="clear" w:color="auto" w:fill="BFBFBF" w:themeFill="background1" w:themeFillShade="BF"/>
            <w:noWrap/>
            <w:vAlign w:val="center"/>
            <w:hideMark/>
          </w:tcPr>
          <w:p w14:paraId="4A8AF56A" w14:textId="77777777" w:rsidR="007005B7" w:rsidRPr="00FC1D72" w:rsidRDefault="007005B7" w:rsidP="00934CF7">
            <w:pPr>
              <w:pStyle w:val="TableText"/>
              <w:jc w:val="center"/>
              <w:rPr>
                <w:lang w:eastAsia="en-NZ"/>
              </w:rPr>
            </w:pPr>
            <w:r w:rsidRPr="00FC1D72">
              <w:rPr>
                <w:lang w:eastAsia="en-NZ"/>
              </w:rPr>
              <w:t>1,785</w:t>
            </w:r>
          </w:p>
        </w:tc>
        <w:tc>
          <w:tcPr>
            <w:tcW w:w="357" w:type="pct"/>
            <w:shd w:val="clear" w:color="auto" w:fill="BFBFBF" w:themeFill="background1" w:themeFillShade="BF"/>
            <w:noWrap/>
            <w:vAlign w:val="center"/>
            <w:hideMark/>
          </w:tcPr>
          <w:p w14:paraId="4FF5CB95" w14:textId="77777777" w:rsidR="007005B7" w:rsidRPr="00FC1D72" w:rsidRDefault="007005B7" w:rsidP="00934CF7">
            <w:pPr>
              <w:pStyle w:val="TableText"/>
              <w:jc w:val="center"/>
              <w:rPr>
                <w:lang w:eastAsia="en-NZ"/>
              </w:rPr>
            </w:pPr>
            <w:r w:rsidRPr="00FC1D72">
              <w:rPr>
                <w:lang w:eastAsia="en-NZ"/>
              </w:rPr>
              <w:t>83.8</w:t>
            </w:r>
          </w:p>
        </w:tc>
        <w:tc>
          <w:tcPr>
            <w:tcW w:w="462" w:type="pct"/>
            <w:noWrap/>
            <w:vAlign w:val="center"/>
            <w:hideMark/>
          </w:tcPr>
          <w:p w14:paraId="238FF86F" w14:textId="77777777" w:rsidR="007005B7" w:rsidRPr="00FC1D72" w:rsidRDefault="007005B7" w:rsidP="00934CF7">
            <w:pPr>
              <w:pStyle w:val="TableText"/>
              <w:jc w:val="center"/>
              <w:rPr>
                <w:lang w:eastAsia="en-NZ"/>
              </w:rPr>
            </w:pPr>
            <w:r w:rsidRPr="00FC1D72">
              <w:rPr>
                <w:lang w:eastAsia="en-NZ"/>
              </w:rPr>
              <w:t>243</w:t>
            </w:r>
          </w:p>
        </w:tc>
        <w:tc>
          <w:tcPr>
            <w:tcW w:w="397" w:type="pct"/>
            <w:noWrap/>
            <w:vAlign w:val="center"/>
            <w:hideMark/>
          </w:tcPr>
          <w:p w14:paraId="653A83FA" w14:textId="77777777" w:rsidR="007005B7" w:rsidRPr="00FC1D72" w:rsidRDefault="007005B7" w:rsidP="00934CF7">
            <w:pPr>
              <w:pStyle w:val="TableText"/>
              <w:jc w:val="center"/>
              <w:rPr>
                <w:lang w:eastAsia="en-NZ"/>
              </w:rPr>
            </w:pPr>
            <w:r w:rsidRPr="00FC1D72">
              <w:rPr>
                <w:lang w:eastAsia="en-NZ"/>
              </w:rPr>
              <w:t>11.4</w:t>
            </w:r>
          </w:p>
        </w:tc>
        <w:tc>
          <w:tcPr>
            <w:tcW w:w="431" w:type="pct"/>
            <w:noWrap/>
            <w:vAlign w:val="center"/>
            <w:hideMark/>
          </w:tcPr>
          <w:p w14:paraId="10E5FCDE" w14:textId="77777777" w:rsidR="007005B7" w:rsidRPr="00FC1D72" w:rsidRDefault="007005B7" w:rsidP="00934CF7">
            <w:pPr>
              <w:pStyle w:val="TableText"/>
              <w:jc w:val="center"/>
              <w:rPr>
                <w:lang w:eastAsia="en-NZ"/>
              </w:rPr>
            </w:pPr>
            <w:r w:rsidRPr="00FC1D72">
              <w:rPr>
                <w:lang w:eastAsia="en-NZ"/>
              </w:rPr>
              <w:t>64</w:t>
            </w:r>
          </w:p>
        </w:tc>
        <w:tc>
          <w:tcPr>
            <w:tcW w:w="357" w:type="pct"/>
            <w:noWrap/>
            <w:vAlign w:val="center"/>
            <w:hideMark/>
          </w:tcPr>
          <w:p w14:paraId="62228B77" w14:textId="77777777" w:rsidR="007005B7" w:rsidRPr="00FC1D72" w:rsidRDefault="007005B7" w:rsidP="00934CF7">
            <w:pPr>
              <w:pStyle w:val="TableText"/>
              <w:jc w:val="center"/>
              <w:rPr>
                <w:lang w:eastAsia="en-NZ"/>
              </w:rPr>
            </w:pPr>
            <w:r w:rsidRPr="00FC1D72">
              <w:rPr>
                <w:lang w:eastAsia="en-NZ"/>
              </w:rPr>
              <w:t>3.0</w:t>
            </w:r>
          </w:p>
        </w:tc>
        <w:tc>
          <w:tcPr>
            <w:tcW w:w="504" w:type="pct"/>
            <w:tcBorders>
              <w:right w:val="nil"/>
            </w:tcBorders>
            <w:noWrap/>
            <w:vAlign w:val="center"/>
            <w:hideMark/>
          </w:tcPr>
          <w:p w14:paraId="624D449F" w14:textId="77777777" w:rsidR="007005B7" w:rsidRPr="00FC1D72" w:rsidRDefault="007005B7" w:rsidP="00934CF7">
            <w:pPr>
              <w:pStyle w:val="TableText"/>
              <w:jc w:val="center"/>
              <w:rPr>
                <w:lang w:eastAsia="en-NZ"/>
              </w:rPr>
            </w:pPr>
            <w:r w:rsidRPr="00FC1D72">
              <w:rPr>
                <w:lang w:eastAsia="en-NZ"/>
              </w:rPr>
              <w:t>2,129</w:t>
            </w:r>
          </w:p>
        </w:tc>
      </w:tr>
      <w:tr w:rsidR="007005B7" w:rsidRPr="00FC1D72" w14:paraId="5EEA8ADA" w14:textId="77777777" w:rsidTr="002B7553">
        <w:trPr>
          <w:trHeight w:val="345"/>
        </w:trPr>
        <w:tc>
          <w:tcPr>
            <w:tcW w:w="1266" w:type="pct"/>
            <w:tcBorders>
              <w:left w:val="nil"/>
            </w:tcBorders>
            <w:noWrap/>
            <w:hideMark/>
          </w:tcPr>
          <w:p w14:paraId="61A98418" w14:textId="77777777" w:rsidR="007005B7" w:rsidRPr="00FC1D72" w:rsidRDefault="007005B7" w:rsidP="009A09B5">
            <w:pPr>
              <w:pStyle w:val="TableText"/>
              <w:rPr>
                <w:lang w:eastAsia="en-NZ"/>
              </w:rPr>
            </w:pPr>
            <w:r w:rsidRPr="00FC1D72">
              <w:rPr>
                <w:lang w:eastAsia="en-NZ"/>
              </w:rPr>
              <w:t>Whanganui</w:t>
            </w:r>
          </w:p>
        </w:tc>
        <w:tc>
          <w:tcPr>
            <w:tcW w:w="360" w:type="pct"/>
            <w:noWrap/>
            <w:vAlign w:val="center"/>
            <w:hideMark/>
          </w:tcPr>
          <w:p w14:paraId="3F3D7EFC" w14:textId="77777777" w:rsidR="007005B7" w:rsidRPr="00FC1D72" w:rsidRDefault="007005B7" w:rsidP="00934CF7">
            <w:pPr>
              <w:pStyle w:val="TableText"/>
              <w:jc w:val="center"/>
              <w:rPr>
                <w:lang w:eastAsia="en-NZ"/>
              </w:rPr>
            </w:pPr>
            <w:r w:rsidRPr="00FC1D72">
              <w:rPr>
                <w:lang w:eastAsia="en-NZ"/>
              </w:rPr>
              <w:t>6</w:t>
            </w:r>
          </w:p>
        </w:tc>
        <w:tc>
          <w:tcPr>
            <w:tcW w:w="360" w:type="pct"/>
            <w:noWrap/>
            <w:vAlign w:val="center"/>
            <w:hideMark/>
          </w:tcPr>
          <w:p w14:paraId="353D6376" w14:textId="77777777" w:rsidR="007005B7" w:rsidRPr="00FC1D72" w:rsidRDefault="007005B7" w:rsidP="00934CF7">
            <w:pPr>
              <w:pStyle w:val="TableText"/>
              <w:jc w:val="center"/>
              <w:rPr>
                <w:lang w:eastAsia="en-NZ"/>
              </w:rPr>
            </w:pPr>
            <w:r w:rsidRPr="00FC1D72">
              <w:rPr>
                <w:lang w:eastAsia="en-NZ"/>
              </w:rPr>
              <w:t>0.7</w:t>
            </w:r>
          </w:p>
        </w:tc>
        <w:tc>
          <w:tcPr>
            <w:tcW w:w="506" w:type="pct"/>
            <w:shd w:val="clear" w:color="auto" w:fill="BFBFBF" w:themeFill="background1" w:themeFillShade="BF"/>
            <w:noWrap/>
            <w:vAlign w:val="center"/>
            <w:hideMark/>
          </w:tcPr>
          <w:p w14:paraId="0F1D7E83" w14:textId="77777777" w:rsidR="007005B7" w:rsidRPr="00FC1D72" w:rsidRDefault="007005B7" w:rsidP="00934CF7">
            <w:pPr>
              <w:pStyle w:val="TableText"/>
              <w:jc w:val="center"/>
              <w:rPr>
                <w:lang w:eastAsia="en-NZ"/>
              </w:rPr>
            </w:pPr>
            <w:r w:rsidRPr="00FC1D72">
              <w:rPr>
                <w:lang w:eastAsia="en-NZ"/>
              </w:rPr>
              <w:t>696</w:t>
            </w:r>
          </w:p>
        </w:tc>
        <w:tc>
          <w:tcPr>
            <w:tcW w:w="357" w:type="pct"/>
            <w:shd w:val="clear" w:color="auto" w:fill="BFBFBF" w:themeFill="background1" w:themeFillShade="BF"/>
            <w:noWrap/>
            <w:vAlign w:val="center"/>
            <w:hideMark/>
          </w:tcPr>
          <w:p w14:paraId="798B167E" w14:textId="77777777" w:rsidR="007005B7" w:rsidRPr="00FC1D72" w:rsidRDefault="007005B7" w:rsidP="00934CF7">
            <w:pPr>
              <w:pStyle w:val="TableText"/>
              <w:jc w:val="center"/>
              <w:rPr>
                <w:lang w:eastAsia="en-NZ"/>
              </w:rPr>
            </w:pPr>
            <w:r w:rsidRPr="00FC1D72">
              <w:rPr>
                <w:lang w:eastAsia="en-NZ"/>
              </w:rPr>
              <w:t>85.8</w:t>
            </w:r>
          </w:p>
        </w:tc>
        <w:tc>
          <w:tcPr>
            <w:tcW w:w="462" w:type="pct"/>
            <w:noWrap/>
            <w:vAlign w:val="center"/>
            <w:hideMark/>
          </w:tcPr>
          <w:p w14:paraId="67EAD4BC" w14:textId="77777777" w:rsidR="007005B7" w:rsidRPr="00FC1D72" w:rsidRDefault="007005B7" w:rsidP="00934CF7">
            <w:pPr>
              <w:pStyle w:val="TableText"/>
              <w:jc w:val="center"/>
              <w:rPr>
                <w:lang w:eastAsia="en-NZ"/>
              </w:rPr>
            </w:pPr>
            <w:r w:rsidRPr="00FC1D72">
              <w:rPr>
                <w:lang w:eastAsia="en-NZ"/>
              </w:rPr>
              <w:t>102</w:t>
            </w:r>
          </w:p>
        </w:tc>
        <w:tc>
          <w:tcPr>
            <w:tcW w:w="397" w:type="pct"/>
            <w:noWrap/>
            <w:vAlign w:val="center"/>
            <w:hideMark/>
          </w:tcPr>
          <w:p w14:paraId="36F01EF8" w14:textId="77777777" w:rsidR="007005B7" w:rsidRPr="00FC1D72" w:rsidRDefault="007005B7" w:rsidP="00934CF7">
            <w:pPr>
              <w:pStyle w:val="TableText"/>
              <w:jc w:val="center"/>
              <w:rPr>
                <w:lang w:eastAsia="en-NZ"/>
              </w:rPr>
            </w:pPr>
            <w:r w:rsidRPr="00FC1D72">
              <w:rPr>
                <w:lang w:eastAsia="en-NZ"/>
              </w:rPr>
              <w:t>12.6</w:t>
            </w:r>
          </w:p>
        </w:tc>
        <w:tc>
          <w:tcPr>
            <w:tcW w:w="431" w:type="pct"/>
            <w:noWrap/>
            <w:vAlign w:val="center"/>
            <w:hideMark/>
          </w:tcPr>
          <w:p w14:paraId="34E0CE6F" w14:textId="77777777" w:rsidR="007005B7" w:rsidRPr="00FC1D72" w:rsidRDefault="007005B7" w:rsidP="00934CF7">
            <w:pPr>
              <w:pStyle w:val="TableText"/>
              <w:jc w:val="center"/>
              <w:rPr>
                <w:lang w:eastAsia="en-NZ"/>
              </w:rPr>
            </w:pPr>
            <w:r w:rsidRPr="00FC1D72">
              <w:rPr>
                <w:lang w:eastAsia="en-NZ"/>
              </w:rPr>
              <w:t>6</w:t>
            </w:r>
          </w:p>
        </w:tc>
        <w:tc>
          <w:tcPr>
            <w:tcW w:w="357" w:type="pct"/>
            <w:noWrap/>
            <w:vAlign w:val="center"/>
            <w:hideMark/>
          </w:tcPr>
          <w:p w14:paraId="2F5C56F6" w14:textId="77777777" w:rsidR="007005B7" w:rsidRPr="00FC1D72" w:rsidRDefault="007005B7" w:rsidP="00934CF7">
            <w:pPr>
              <w:pStyle w:val="TableText"/>
              <w:jc w:val="center"/>
              <w:rPr>
                <w:lang w:eastAsia="en-NZ"/>
              </w:rPr>
            </w:pPr>
            <w:r w:rsidRPr="00FC1D72">
              <w:rPr>
                <w:lang w:eastAsia="en-NZ"/>
              </w:rPr>
              <w:t>0.7</w:t>
            </w:r>
          </w:p>
        </w:tc>
        <w:tc>
          <w:tcPr>
            <w:tcW w:w="504" w:type="pct"/>
            <w:tcBorders>
              <w:right w:val="nil"/>
            </w:tcBorders>
            <w:noWrap/>
            <w:vAlign w:val="center"/>
            <w:hideMark/>
          </w:tcPr>
          <w:p w14:paraId="0480DEA8" w14:textId="77777777" w:rsidR="007005B7" w:rsidRPr="00FC1D72" w:rsidRDefault="007005B7" w:rsidP="00934CF7">
            <w:pPr>
              <w:pStyle w:val="TableText"/>
              <w:jc w:val="center"/>
              <w:rPr>
                <w:lang w:eastAsia="en-NZ"/>
              </w:rPr>
            </w:pPr>
            <w:r w:rsidRPr="00FC1D72">
              <w:rPr>
                <w:lang w:eastAsia="en-NZ"/>
              </w:rPr>
              <w:t>811</w:t>
            </w:r>
          </w:p>
        </w:tc>
      </w:tr>
      <w:tr w:rsidR="007005B7" w:rsidRPr="00FC1D72" w14:paraId="538AB68B" w14:textId="77777777" w:rsidTr="002B7553">
        <w:trPr>
          <w:trHeight w:val="345"/>
        </w:trPr>
        <w:tc>
          <w:tcPr>
            <w:tcW w:w="1266" w:type="pct"/>
            <w:tcBorders>
              <w:left w:val="nil"/>
            </w:tcBorders>
            <w:noWrap/>
            <w:hideMark/>
          </w:tcPr>
          <w:p w14:paraId="66DDB365" w14:textId="77777777" w:rsidR="007005B7" w:rsidRPr="00FC1D72" w:rsidRDefault="007005B7" w:rsidP="009A09B5">
            <w:pPr>
              <w:pStyle w:val="TableText"/>
              <w:rPr>
                <w:lang w:eastAsia="en-NZ"/>
              </w:rPr>
            </w:pPr>
            <w:r w:rsidRPr="00FC1D72">
              <w:rPr>
                <w:lang w:eastAsia="en-NZ"/>
              </w:rPr>
              <w:t>Capital &amp; Coast</w:t>
            </w:r>
          </w:p>
        </w:tc>
        <w:tc>
          <w:tcPr>
            <w:tcW w:w="360" w:type="pct"/>
            <w:noWrap/>
            <w:vAlign w:val="center"/>
            <w:hideMark/>
          </w:tcPr>
          <w:p w14:paraId="6238209A" w14:textId="77777777" w:rsidR="007005B7" w:rsidRPr="00FC1D72" w:rsidRDefault="007005B7" w:rsidP="00934CF7">
            <w:pPr>
              <w:pStyle w:val="TableText"/>
              <w:jc w:val="center"/>
              <w:rPr>
                <w:lang w:eastAsia="en-NZ"/>
              </w:rPr>
            </w:pPr>
            <w:r w:rsidRPr="00FC1D72">
              <w:rPr>
                <w:lang w:eastAsia="en-NZ"/>
              </w:rPr>
              <w:t>53</w:t>
            </w:r>
          </w:p>
        </w:tc>
        <w:tc>
          <w:tcPr>
            <w:tcW w:w="360" w:type="pct"/>
            <w:noWrap/>
            <w:vAlign w:val="center"/>
            <w:hideMark/>
          </w:tcPr>
          <w:p w14:paraId="1E4797E7" w14:textId="77777777" w:rsidR="007005B7" w:rsidRPr="00FC1D72" w:rsidRDefault="007005B7" w:rsidP="00934CF7">
            <w:pPr>
              <w:pStyle w:val="TableText"/>
              <w:jc w:val="center"/>
              <w:rPr>
                <w:lang w:eastAsia="en-NZ"/>
              </w:rPr>
            </w:pPr>
            <w:r w:rsidRPr="00FC1D72">
              <w:rPr>
                <w:lang w:eastAsia="en-NZ"/>
              </w:rPr>
              <w:t>1.7</w:t>
            </w:r>
          </w:p>
        </w:tc>
        <w:tc>
          <w:tcPr>
            <w:tcW w:w="506" w:type="pct"/>
            <w:shd w:val="clear" w:color="auto" w:fill="BFBFBF" w:themeFill="background1" w:themeFillShade="BF"/>
            <w:noWrap/>
            <w:vAlign w:val="center"/>
            <w:hideMark/>
          </w:tcPr>
          <w:p w14:paraId="3B9B383C" w14:textId="77777777" w:rsidR="007005B7" w:rsidRPr="00FC1D72" w:rsidRDefault="007005B7" w:rsidP="00934CF7">
            <w:pPr>
              <w:pStyle w:val="TableText"/>
              <w:jc w:val="center"/>
              <w:rPr>
                <w:lang w:eastAsia="en-NZ"/>
              </w:rPr>
            </w:pPr>
            <w:r w:rsidRPr="00FC1D72">
              <w:rPr>
                <w:lang w:eastAsia="en-NZ"/>
              </w:rPr>
              <w:t>2,564</w:t>
            </w:r>
          </w:p>
        </w:tc>
        <w:tc>
          <w:tcPr>
            <w:tcW w:w="357" w:type="pct"/>
            <w:shd w:val="clear" w:color="auto" w:fill="BFBFBF" w:themeFill="background1" w:themeFillShade="BF"/>
            <w:noWrap/>
            <w:vAlign w:val="center"/>
            <w:hideMark/>
          </w:tcPr>
          <w:p w14:paraId="4CC91BEE" w14:textId="77777777" w:rsidR="007005B7" w:rsidRPr="00FC1D72" w:rsidRDefault="007005B7" w:rsidP="00934CF7">
            <w:pPr>
              <w:pStyle w:val="TableText"/>
              <w:jc w:val="center"/>
              <w:rPr>
                <w:lang w:eastAsia="en-NZ"/>
              </w:rPr>
            </w:pPr>
            <w:r w:rsidRPr="00FC1D72">
              <w:rPr>
                <w:lang w:eastAsia="en-NZ"/>
              </w:rPr>
              <w:t>82.8</w:t>
            </w:r>
          </w:p>
        </w:tc>
        <w:tc>
          <w:tcPr>
            <w:tcW w:w="462" w:type="pct"/>
            <w:noWrap/>
            <w:vAlign w:val="center"/>
            <w:hideMark/>
          </w:tcPr>
          <w:p w14:paraId="5A4153E6" w14:textId="77777777" w:rsidR="007005B7" w:rsidRPr="00FC1D72" w:rsidRDefault="007005B7" w:rsidP="00934CF7">
            <w:pPr>
              <w:pStyle w:val="TableText"/>
              <w:jc w:val="center"/>
              <w:rPr>
                <w:lang w:eastAsia="en-NZ"/>
              </w:rPr>
            </w:pPr>
            <w:r w:rsidRPr="00FC1D72">
              <w:rPr>
                <w:lang w:eastAsia="en-NZ"/>
              </w:rPr>
              <w:t>396</w:t>
            </w:r>
          </w:p>
        </w:tc>
        <w:tc>
          <w:tcPr>
            <w:tcW w:w="397" w:type="pct"/>
            <w:noWrap/>
            <w:vAlign w:val="center"/>
            <w:hideMark/>
          </w:tcPr>
          <w:p w14:paraId="173C819D" w14:textId="77777777" w:rsidR="007005B7" w:rsidRPr="00FC1D72" w:rsidRDefault="007005B7" w:rsidP="00934CF7">
            <w:pPr>
              <w:pStyle w:val="TableText"/>
              <w:jc w:val="center"/>
              <w:rPr>
                <w:lang w:eastAsia="en-NZ"/>
              </w:rPr>
            </w:pPr>
            <w:r w:rsidRPr="00FC1D72">
              <w:rPr>
                <w:lang w:eastAsia="en-NZ"/>
              </w:rPr>
              <w:t>12.8</w:t>
            </w:r>
          </w:p>
        </w:tc>
        <w:tc>
          <w:tcPr>
            <w:tcW w:w="431" w:type="pct"/>
            <w:noWrap/>
            <w:vAlign w:val="center"/>
            <w:hideMark/>
          </w:tcPr>
          <w:p w14:paraId="07451C76" w14:textId="77777777" w:rsidR="007005B7" w:rsidRPr="00FC1D72" w:rsidRDefault="007005B7" w:rsidP="00934CF7">
            <w:pPr>
              <w:pStyle w:val="TableText"/>
              <w:jc w:val="center"/>
              <w:rPr>
                <w:lang w:eastAsia="en-NZ"/>
              </w:rPr>
            </w:pPr>
            <w:r w:rsidRPr="00FC1D72">
              <w:rPr>
                <w:lang w:eastAsia="en-NZ"/>
              </w:rPr>
              <w:t>78</w:t>
            </w:r>
          </w:p>
        </w:tc>
        <w:tc>
          <w:tcPr>
            <w:tcW w:w="357" w:type="pct"/>
            <w:noWrap/>
            <w:vAlign w:val="center"/>
            <w:hideMark/>
          </w:tcPr>
          <w:p w14:paraId="016185BB" w14:textId="77777777" w:rsidR="007005B7" w:rsidRPr="00FC1D72" w:rsidRDefault="007005B7" w:rsidP="00934CF7">
            <w:pPr>
              <w:pStyle w:val="TableText"/>
              <w:jc w:val="center"/>
              <w:rPr>
                <w:lang w:eastAsia="en-NZ"/>
              </w:rPr>
            </w:pPr>
            <w:r w:rsidRPr="00FC1D72">
              <w:rPr>
                <w:lang w:eastAsia="en-NZ"/>
              </w:rPr>
              <w:t>2.5</w:t>
            </w:r>
          </w:p>
        </w:tc>
        <w:tc>
          <w:tcPr>
            <w:tcW w:w="504" w:type="pct"/>
            <w:tcBorders>
              <w:right w:val="nil"/>
            </w:tcBorders>
            <w:noWrap/>
            <w:vAlign w:val="center"/>
            <w:hideMark/>
          </w:tcPr>
          <w:p w14:paraId="15540684" w14:textId="77777777" w:rsidR="007005B7" w:rsidRPr="00FC1D72" w:rsidRDefault="007005B7" w:rsidP="00934CF7">
            <w:pPr>
              <w:pStyle w:val="TableText"/>
              <w:jc w:val="center"/>
              <w:rPr>
                <w:lang w:eastAsia="en-NZ"/>
              </w:rPr>
            </w:pPr>
            <w:r w:rsidRPr="00FC1D72">
              <w:rPr>
                <w:lang w:eastAsia="en-NZ"/>
              </w:rPr>
              <w:t>3,096</w:t>
            </w:r>
          </w:p>
        </w:tc>
      </w:tr>
      <w:tr w:rsidR="007005B7" w:rsidRPr="00FC1D72" w14:paraId="19D535C3" w14:textId="77777777" w:rsidTr="002B7553">
        <w:trPr>
          <w:trHeight w:val="345"/>
        </w:trPr>
        <w:tc>
          <w:tcPr>
            <w:tcW w:w="1266" w:type="pct"/>
            <w:tcBorders>
              <w:left w:val="nil"/>
            </w:tcBorders>
            <w:noWrap/>
            <w:hideMark/>
          </w:tcPr>
          <w:p w14:paraId="0B89C781" w14:textId="77777777" w:rsidR="007005B7" w:rsidRPr="00FC1D72" w:rsidRDefault="007005B7" w:rsidP="009A09B5">
            <w:pPr>
              <w:pStyle w:val="TableText"/>
              <w:rPr>
                <w:lang w:eastAsia="en-NZ"/>
              </w:rPr>
            </w:pPr>
            <w:r w:rsidRPr="00FC1D72">
              <w:rPr>
                <w:lang w:eastAsia="en-NZ"/>
              </w:rPr>
              <w:t>Hutt Valley</w:t>
            </w:r>
          </w:p>
        </w:tc>
        <w:tc>
          <w:tcPr>
            <w:tcW w:w="360" w:type="pct"/>
            <w:noWrap/>
            <w:vAlign w:val="center"/>
            <w:hideMark/>
          </w:tcPr>
          <w:p w14:paraId="3FB7694B" w14:textId="77777777" w:rsidR="007005B7" w:rsidRPr="00FC1D72" w:rsidRDefault="007005B7" w:rsidP="00934CF7">
            <w:pPr>
              <w:pStyle w:val="TableText"/>
              <w:jc w:val="center"/>
              <w:rPr>
                <w:lang w:eastAsia="en-NZ"/>
              </w:rPr>
            </w:pPr>
            <w:r w:rsidRPr="00FC1D72">
              <w:rPr>
                <w:lang w:eastAsia="en-NZ"/>
              </w:rPr>
              <w:t>26</w:t>
            </w:r>
          </w:p>
        </w:tc>
        <w:tc>
          <w:tcPr>
            <w:tcW w:w="360" w:type="pct"/>
            <w:noWrap/>
            <w:vAlign w:val="center"/>
            <w:hideMark/>
          </w:tcPr>
          <w:p w14:paraId="7A4F3C62" w14:textId="77777777" w:rsidR="007005B7" w:rsidRPr="00FC1D72" w:rsidRDefault="007005B7" w:rsidP="00934CF7">
            <w:pPr>
              <w:pStyle w:val="TableText"/>
              <w:jc w:val="center"/>
              <w:rPr>
                <w:lang w:eastAsia="en-NZ"/>
              </w:rPr>
            </w:pPr>
            <w:r w:rsidRPr="00FC1D72">
              <w:rPr>
                <w:lang w:eastAsia="en-NZ"/>
              </w:rPr>
              <w:t>1.3</w:t>
            </w:r>
          </w:p>
        </w:tc>
        <w:tc>
          <w:tcPr>
            <w:tcW w:w="506" w:type="pct"/>
            <w:shd w:val="clear" w:color="auto" w:fill="BFBFBF" w:themeFill="background1" w:themeFillShade="BF"/>
            <w:noWrap/>
            <w:vAlign w:val="center"/>
            <w:hideMark/>
          </w:tcPr>
          <w:p w14:paraId="4CCC6925" w14:textId="77777777" w:rsidR="007005B7" w:rsidRPr="00FC1D72" w:rsidRDefault="007005B7" w:rsidP="00934CF7">
            <w:pPr>
              <w:pStyle w:val="TableText"/>
              <w:jc w:val="center"/>
              <w:rPr>
                <w:lang w:eastAsia="en-NZ"/>
              </w:rPr>
            </w:pPr>
            <w:r w:rsidRPr="00FC1D72">
              <w:rPr>
                <w:lang w:eastAsia="en-NZ"/>
              </w:rPr>
              <w:t>1,534</w:t>
            </w:r>
          </w:p>
        </w:tc>
        <w:tc>
          <w:tcPr>
            <w:tcW w:w="357" w:type="pct"/>
            <w:shd w:val="clear" w:color="auto" w:fill="BFBFBF" w:themeFill="background1" w:themeFillShade="BF"/>
            <w:noWrap/>
            <w:vAlign w:val="center"/>
            <w:hideMark/>
          </w:tcPr>
          <w:p w14:paraId="58EA9FDC" w14:textId="77777777" w:rsidR="007005B7" w:rsidRPr="00FC1D72" w:rsidRDefault="007005B7" w:rsidP="00934CF7">
            <w:pPr>
              <w:pStyle w:val="TableText"/>
              <w:jc w:val="center"/>
              <w:rPr>
                <w:lang w:eastAsia="en-NZ"/>
              </w:rPr>
            </w:pPr>
            <w:r w:rsidRPr="00FC1D72">
              <w:rPr>
                <w:lang w:eastAsia="en-NZ"/>
              </w:rPr>
              <w:t>76.4</w:t>
            </w:r>
          </w:p>
        </w:tc>
        <w:tc>
          <w:tcPr>
            <w:tcW w:w="462" w:type="pct"/>
            <w:noWrap/>
            <w:vAlign w:val="center"/>
            <w:hideMark/>
          </w:tcPr>
          <w:p w14:paraId="3C039895" w14:textId="77777777" w:rsidR="007005B7" w:rsidRPr="00FC1D72" w:rsidRDefault="007005B7" w:rsidP="00934CF7">
            <w:pPr>
              <w:pStyle w:val="TableText"/>
              <w:jc w:val="center"/>
              <w:rPr>
                <w:lang w:eastAsia="en-NZ"/>
              </w:rPr>
            </w:pPr>
            <w:r w:rsidRPr="00FC1D72">
              <w:rPr>
                <w:lang w:eastAsia="en-NZ"/>
              </w:rPr>
              <w:t>407</w:t>
            </w:r>
          </w:p>
        </w:tc>
        <w:tc>
          <w:tcPr>
            <w:tcW w:w="397" w:type="pct"/>
            <w:noWrap/>
            <w:vAlign w:val="center"/>
            <w:hideMark/>
          </w:tcPr>
          <w:p w14:paraId="710167EA" w14:textId="77777777" w:rsidR="007005B7" w:rsidRPr="00FC1D72" w:rsidRDefault="007005B7" w:rsidP="00934CF7">
            <w:pPr>
              <w:pStyle w:val="TableText"/>
              <w:jc w:val="center"/>
              <w:rPr>
                <w:lang w:eastAsia="en-NZ"/>
              </w:rPr>
            </w:pPr>
            <w:r w:rsidRPr="00FC1D72">
              <w:rPr>
                <w:lang w:eastAsia="en-NZ"/>
              </w:rPr>
              <w:t>20.3</w:t>
            </w:r>
          </w:p>
        </w:tc>
        <w:tc>
          <w:tcPr>
            <w:tcW w:w="431" w:type="pct"/>
            <w:noWrap/>
            <w:vAlign w:val="center"/>
            <w:hideMark/>
          </w:tcPr>
          <w:p w14:paraId="5DFC6967" w14:textId="77777777" w:rsidR="007005B7" w:rsidRPr="00FC1D72" w:rsidRDefault="007005B7" w:rsidP="00934CF7">
            <w:pPr>
              <w:pStyle w:val="TableText"/>
              <w:jc w:val="center"/>
              <w:rPr>
                <w:lang w:eastAsia="en-NZ"/>
              </w:rPr>
            </w:pPr>
            <w:r w:rsidRPr="00FC1D72">
              <w:rPr>
                <w:lang w:eastAsia="en-NZ"/>
              </w:rPr>
              <w:t>38</w:t>
            </w:r>
          </w:p>
        </w:tc>
        <w:tc>
          <w:tcPr>
            <w:tcW w:w="357" w:type="pct"/>
            <w:noWrap/>
            <w:vAlign w:val="center"/>
            <w:hideMark/>
          </w:tcPr>
          <w:p w14:paraId="376475C0" w14:textId="77777777" w:rsidR="007005B7" w:rsidRPr="00FC1D72" w:rsidRDefault="007005B7" w:rsidP="00934CF7">
            <w:pPr>
              <w:pStyle w:val="TableText"/>
              <w:jc w:val="center"/>
              <w:rPr>
                <w:lang w:eastAsia="en-NZ"/>
              </w:rPr>
            </w:pPr>
            <w:r w:rsidRPr="00FC1D72">
              <w:rPr>
                <w:lang w:eastAsia="en-NZ"/>
              </w:rPr>
              <w:t>1.9</w:t>
            </w:r>
          </w:p>
        </w:tc>
        <w:tc>
          <w:tcPr>
            <w:tcW w:w="504" w:type="pct"/>
            <w:tcBorders>
              <w:right w:val="nil"/>
            </w:tcBorders>
            <w:noWrap/>
            <w:vAlign w:val="center"/>
            <w:hideMark/>
          </w:tcPr>
          <w:p w14:paraId="24061EB8" w14:textId="77777777" w:rsidR="007005B7" w:rsidRPr="00FC1D72" w:rsidRDefault="007005B7" w:rsidP="00934CF7">
            <w:pPr>
              <w:pStyle w:val="TableText"/>
              <w:jc w:val="center"/>
              <w:rPr>
                <w:lang w:eastAsia="en-NZ"/>
              </w:rPr>
            </w:pPr>
            <w:r w:rsidRPr="00FC1D72">
              <w:rPr>
                <w:lang w:eastAsia="en-NZ"/>
              </w:rPr>
              <w:t>2,008</w:t>
            </w:r>
          </w:p>
        </w:tc>
      </w:tr>
      <w:tr w:rsidR="007005B7" w:rsidRPr="00FC1D72" w14:paraId="0305D0D8" w14:textId="77777777" w:rsidTr="002B7553">
        <w:trPr>
          <w:trHeight w:val="345"/>
        </w:trPr>
        <w:tc>
          <w:tcPr>
            <w:tcW w:w="1266" w:type="pct"/>
            <w:tcBorders>
              <w:left w:val="nil"/>
            </w:tcBorders>
            <w:noWrap/>
            <w:hideMark/>
          </w:tcPr>
          <w:p w14:paraId="237C472B" w14:textId="77777777" w:rsidR="007005B7" w:rsidRPr="00FC1D72" w:rsidRDefault="007005B7" w:rsidP="009A09B5">
            <w:pPr>
              <w:pStyle w:val="TableText"/>
              <w:rPr>
                <w:lang w:eastAsia="en-NZ"/>
              </w:rPr>
            </w:pPr>
            <w:r w:rsidRPr="00FC1D72">
              <w:rPr>
                <w:lang w:eastAsia="en-NZ"/>
              </w:rPr>
              <w:t>Wairarapa</w:t>
            </w:r>
          </w:p>
        </w:tc>
        <w:tc>
          <w:tcPr>
            <w:tcW w:w="360" w:type="pct"/>
            <w:noWrap/>
            <w:vAlign w:val="center"/>
            <w:hideMark/>
          </w:tcPr>
          <w:p w14:paraId="71C3017A" w14:textId="77777777" w:rsidR="007005B7" w:rsidRPr="00FC1D72" w:rsidRDefault="007005B7" w:rsidP="00934CF7">
            <w:pPr>
              <w:pStyle w:val="TableText"/>
              <w:jc w:val="center"/>
              <w:rPr>
                <w:lang w:eastAsia="en-NZ"/>
              </w:rPr>
            </w:pPr>
            <w:r w:rsidRPr="00FC1D72">
              <w:rPr>
                <w:lang w:eastAsia="en-NZ"/>
              </w:rPr>
              <w:t>9</w:t>
            </w:r>
          </w:p>
        </w:tc>
        <w:tc>
          <w:tcPr>
            <w:tcW w:w="360" w:type="pct"/>
            <w:noWrap/>
            <w:vAlign w:val="center"/>
            <w:hideMark/>
          </w:tcPr>
          <w:p w14:paraId="611CA2C0" w14:textId="77777777" w:rsidR="007005B7" w:rsidRPr="00FC1D72" w:rsidRDefault="007005B7" w:rsidP="00934CF7">
            <w:pPr>
              <w:pStyle w:val="TableText"/>
              <w:jc w:val="center"/>
              <w:rPr>
                <w:lang w:eastAsia="en-NZ"/>
              </w:rPr>
            </w:pPr>
            <w:r w:rsidRPr="00FC1D72">
              <w:rPr>
                <w:lang w:eastAsia="en-NZ"/>
              </w:rPr>
              <w:t>1.7</w:t>
            </w:r>
          </w:p>
        </w:tc>
        <w:tc>
          <w:tcPr>
            <w:tcW w:w="506" w:type="pct"/>
            <w:shd w:val="clear" w:color="auto" w:fill="BFBFBF" w:themeFill="background1" w:themeFillShade="BF"/>
            <w:noWrap/>
            <w:vAlign w:val="center"/>
            <w:hideMark/>
          </w:tcPr>
          <w:p w14:paraId="229C7C4A" w14:textId="77777777" w:rsidR="007005B7" w:rsidRPr="00FC1D72" w:rsidRDefault="007005B7" w:rsidP="00934CF7">
            <w:pPr>
              <w:pStyle w:val="TableText"/>
              <w:jc w:val="center"/>
              <w:rPr>
                <w:lang w:eastAsia="en-NZ"/>
              </w:rPr>
            </w:pPr>
            <w:r w:rsidRPr="00FC1D72">
              <w:rPr>
                <w:lang w:eastAsia="en-NZ"/>
              </w:rPr>
              <w:t>425</w:t>
            </w:r>
          </w:p>
        </w:tc>
        <w:tc>
          <w:tcPr>
            <w:tcW w:w="357" w:type="pct"/>
            <w:shd w:val="clear" w:color="auto" w:fill="BFBFBF" w:themeFill="background1" w:themeFillShade="BF"/>
            <w:noWrap/>
            <w:vAlign w:val="center"/>
            <w:hideMark/>
          </w:tcPr>
          <w:p w14:paraId="6858E2DF" w14:textId="77777777" w:rsidR="007005B7" w:rsidRPr="00FC1D72" w:rsidRDefault="007005B7" w:rsidP="00934CF7">
            <w:pPr>
              <w:pStyle w:val="TableText"/>
              <w:jc w:val="center"/>
              <w:rPr>
                <w:lang w:eastAsia="en-NZ"/>
              </w:rPr>
            </w:pPr>
            <w:r w:rsidRPr="00FC1D72">
              <w:rPr>
                <w:lang w:eastAsia="en-NZ"/>
              </w:rPr>
              <w:t>81.6</w:t>
            </w:r>
          </w:p>
        </w:tc>
        <w:tc>
          <w:tcPr>
            <w:tcW w:w="462" w:type="pct"/>
            <w:noWrap/>
            <w:vAlign w:val="center"/>
            <w:hideMark/>
          </w:tcPr>
          <w:p w14:paraId="3504637F" w14:textId="77777777" w:rsidR="007005B7" w:rsidRPr="00FC1D72" w:rsidRDefault="007005B7" w:rsidP="00934CF7">
            <w:pPr>
              <w:pStyle w:val="TableText"/>
              <w:jc w:val="center"/>
              <w:rPr>
                <w:lang w:eastAsia="en-NZ"/>
              </w:rPr>
            </w:pPr>
            <w:r w:rsidRPr="00FC1D72">
              <w:rPr>
                <w:lang w:eastAsia="en-NZ"/>
              </w:rPr>
              <w:t>75</w:t>
            </w:r>
          </w:p>
        </w:tc>
        <w:tc>
          <w:tcPr>
            <w:tcW w:w="397" w:type="pct"/>
            <w:noWrap/>
            <w:vAlign w:val="center"/>
            <w:hideMark/>
          </w:tcPr>
          <w:p w14:paraId="0469DADA" w14:textId="77777777" w:rsidR="007005B7" w:rsidRPr="00FC1D72" w:rsidRDefault="007005B7" w:rsidP="00934CF7">
            <w:pPr>
              <w:pStyle w:val="TableText"/>
              <w:jc w:val="center"/>
              <w:rPr>
                <w:lang w:eastAsia="en-NZ"/>
              </w:rPr>
            </w:pPr>
            <w:r w:rsidRPr="00FC1D72">
              <w:rPr>
                <w:lang w:eastAsia="en-NZ"/>
              </w:rPr>
              <w:t>14.4</w:t>
            </w:r>
          </w:p>
        </w:tc>
        <w:tc>
          <w:tcPr>
            <w:tcW w:w="431" w:type="pct"/>
            <w:noWrap/>
            <w:vAlign w:val="center"/>
            <w:hideMark/>
          </w:tcPr>
          <w:p w14:paraId="6BFD9D42" w14:textId="77777777" w:rsidR="007005B7" w:rsidRPr="00FC1D72" w:rsidRDefault="007005B7" w:rsidP="00934CF7">
            <w:pPr>
              <w:pStyle w:val="TableText"/>
              <w:jc w:val="center"/>
              <w:rPr>
                <w:lang w:eastAsia="en-NZ"/>
              </w:rPr>
            </w:pPr>
            <w:r w:rsidRPr="00FC1D72">
              <w:rPr>
                <w:lang w:eastAsia="en-NZ"/>
              </w:rPr>
              <w:t>12</w:t>
            </w:r>
          </w:p>
        </w:tc>
        <w:tc>
          <w:tcPr>
            <w:tcW w:w="357" w:type="pct"/>
            <w:noWrap/>
            <w:vAlign w:val="center"/>
            <w:hideMark/>
          </w:tcPr>
          <w:p w14:paraId="7B86D26D" w14:textId="77777777" w:rsidR="007005B7" w:rsidRPr="00FC1D72" w:rsidRDefault="007005B7" w:rsidP="00934CF7">
            <w:pPr>
              <w:pStyle w:val="TableText"/>
              <w:jc w:val="center"/>
              <w:rPr>
                <w:lang w:eastAsia="en-NZ"/>
              </w:rPr>
            </w:pPr>
            <w:r w:rsidRPr="00FC1D72">
              <w:rPr>
                <w:lang w:eastAsia="en-NZ"/>
              </w:rPr>
              <w:t>2.3</w:t>
            </w:r>
          </w:p>
        </w:tc>
        <w:tc>
          <w:tcPr>
            <w:tcW w:w="504" w:type="pct"/>
            <w:tcBorders>
              <w:right w:val="nil"/>
            </w:tcBorders>
            <w:noWrap/>
            <w:vAlign w:val="center"/>
            <w:hideMark/>
          </w:tcPr>
          <w:p w14:paraId="7E439DB3" w14:textId="77777777" w:rsidR="007005B7" w:rsidRPr="00FC1D72" w:rsidRDefault="007005B7" w:rsidP="00934CF7">
            <w:pPr>
              <w:pStyle w:val="TableText"/>
              <w:jc w:val="center"/>
              <w:rPr>
                <w:lang w:eastAsia="en-NZ"/>
              </w:rPr>
            </w:pPr>
            <w:r w:rsidRPr="00FC1D72">
              <w:rPr>
                <w:lang w:eastAsia="en-NZ"/>
              </w:rPr>
              <w:t>521</w:t>
            </w:r>
          </w:p>
        </w:tc>
      </w:tr>
      <w:tr w:rsidR="007005B7" w:rsidRPr="00FC1D72" w14:paraId="659BD4F6" w14:textId="77777777" w:rsidTr="002B7553">
        <w:trPr>
          <w:trHeight w:val="345"/>
        </w:trPr>
        <w:tc>
          <w:tcPr>
            <w:tcW w:w="1266" w:type="pct"/>
            <w:tcBorders>
              <w:left w:val="nil"/>
            </w:tcBorders>
            <w:noWrap/>
            <w:hideMark/>
          </w:tcPr>
          <w:p w14:paraId="1129A8D7" w14:textId="77777777" w:rsidR="007005B7" w:rsidRPr="00FC1D72" w:rsidRDefault="007005B7" w:rsidP="009A09B5">
            <w:pPr>
              <w:pStyle w:val="TableText"/>
              <w:rPr>
                <w:lang w:eastAsia="en-NZ"/>
              </w:rPr>
            </w:pPr>
            <w:r w:rsidRPr="00FC1D72">
              <w:rPr>
                <w:lang w:eastAsia="en-NZ"/>
              </w:rPr>
              <w:t>Nelson Marlborough</w:t>
            </w:r>
          </w:p>
        </w:tc>
        <w:tc>
          <w:tcPr>
            <w:tcW w:w="360" w:type="pct"/>
            <w:noWrap/>
            <w:vAlign w:val="center"/>
            <w:hideMark/>
          </w:tcPr>
          <w:p w14:paraId="063F06B2" w14:textId="77777777" w:rsidR="007005B7" w:rsidRPr="00FC1D72" w:rsidRDefault="007005B7" w:rsidP="00934CF7">
            <w:pPr>
              <w:pStyle w:val="TableText"/>
              <w:jc w:val="center"/>
              <w:rPr>
                <w:lang w:eastAsia="en-NZ"/>
              </w:rPr>
            </w:pPr>
            <w:r w:rsidRPr="00FC1D72">
              <w:rPr>
                <w:lang w:eastAsia="en-NZ"/>
              </w:rPr>
              <w:t>12</w:t>
            </w:r>
          </w:p>
        </w:tc>
        <w:tc>
          <w:tcPr>
            <w:tcW w:w="360" w:type="pct"/>
            <w:noWrap/>
            <w:vAlign w:val="center"/>
            <w:hideMark/>
          </w:tcPr>
          <w:p w14:paraId="3AF082D4" w14:textId="77777777" w:rsidR="007005B7" w:rsidRPr="00FC1D72" w:rsidRDefault="007005B7" w:rsidP="00934CF7">
            <w:pPr>
              <w:pStyle w:val="TableText"/>
              <w:jc w:val="center"/>
              <w:rPr>
                <w:lang w:eastAsia="en-NZ"/>
              </w:rPr>
            </w:pPr>
            <w:r w:rsidRPr="00FC1D72">
              <w:rPr>
                <w:lang w:eastAsia="en-NZ"/>
              </w:rPr>
              <w:t>0.8</w:t>
            </w:r>
          </w:p>
        </w:tc>
        <w:tc>
          <w:tcPr>
            <w:tcW w:w="506" w:type="pct"/>
            <w:shd w:val="clear" w:color="auto" w:fill="BFBFBF" w:themeFill="background1" w:themeFillShade="BF"/>
            <w:noWrap/>
            <w:vAlign w:val="center"/>
            <w:hideMark/>
          </w:tcPr>
          <w:p w14:paraId="37D7C047" w14:textId="77777777" w:rsidR="007005B7" w:rsidRPr="00FC1D72" w:rsidRDefault="007005B7" w:rsidP="00934CF7">
            <w:pPr>
              <w:pStyle w:val="TableText"/>
              <w:jc w:val="center"/>
              <w:rPr>
                <w:lang w:eastAsia="en-NZ"/>
              </w:rPr>
            </w:pPr>
            <w:r w:rsidRPr="00FC1D72">
              <w:rPr>
                <w:lang w:eastAsia="en-NZ"/>
              </w:rPr>
              <w:t>1,250</w:t>
            </w:r>
          </w:p>
        </w:tc>
        <w:tc>
          <w:tcPr>
            <w:tcW w:w="357" w:type="pct"/>
            <w:shd w:val="clear" w:color="auto" w:fill="BFBFBF" w:themeFill="background1" w:themeFillShade="BF"/>
            <w:noWrap/>
            <w:vAlign w:val="center"/>
            <w:hideMark/>
          </w:tcPr>
          <w:p w14:paraId="6AF845A6" w14:textId="77777777" w:rsidR="007005B7" w:rsidRPr="00FC1D72" w:rsidRDefault="007005B7" w:rsidP="00934CF7">
            <w:pPr>
              <w:pStyle w:val="TableText"/>
              <w:jc w:val="center"/>
              <w:rPr>
                <w:lang w:eastAsia="en-NZ"/>
              </w:rPr>
            </w:pPr>
            <w:r w:rsidRPr="00FC1D72">
              <w:rPr>
                <w:lang w:eastAsia="en-NZ"/>
              </w:rPr>
              <w:t>87.4</w:t>
            </w:r>
          </w:p>
        </w:tc>
        <w:tc>
          <w:tcPr>
            <w:tcW w:w="462" w:type="pct"/>
            <w:noWrap/>
            <w:vAlign w:val="center"/>
            <w:hideMark/>
          </w:tcPr>
          <w:p w14:paraId="5194D3AF" w14:textId="77777777" w:rsidR="007005B7" w:rsidRPr="00FC1D72" w:rsidRDefault="007005B7" w:rsidP="00934CF7">
            <w:pPr>
              <w:pStyle w:val="TableText"/>
              <w:jc w:val="center"/>
              <w:rPr>
                <w:lang w:eastAsia="en-NZ"/>
              </w:rPr>
            </w:pPr>
            <w:r w:rsidRPr="00FC1D72">
              <w:rPr>
                <w:lang w:eastAsia="en-NZ"/>
              </w:rPr>
              <w:t>150</w:t>
            </w:r>
          </w:p>
        </w:tc>
        <w:tc>
          <w:tcPr>
            <w:tcW w:w="397" w:type="pct"/>
            <w:noWrap/>
            <w:vAlign w:val="center"/>
            <w:hideMark/>
          </w:tcPr>
          <w:p w14:paraId="5589CD72" w14:textId="77777777" w:rsidR="007005B7" w:rsidRPr="00FC1D72" w:rsidRDefault="007005B7" w:rsidP="00934CF7">
            <w:pPr>
              <w:pStyle w:val="TableText"/>
              <w:jc w:val="center"/>
              <w:rPr>
                <w:lang w:eastAsia="en-NZ"/>
              </w:rPr>
            </w:pPr>
            <w:r w:rsidRPr="00FC1D72">
              <w:rPr>
                <w:lang w:eastAsia="en-NZ"/>
              </w:rPr>
              <w:t>10.5</w:t>
            </w:r>
          </w:p>
        </w:tc>
        <w:tc>
          <w:tcPr>
            <w:tcW w:w="431" w:type="pct"/>
            <w:noWrap/>
            <w:vAlign w:val="center"/>
            <w:hideMark/>
          </w:tcPr>
          <w:p w14:paraId="229B6555" w14:textId="77777777" w:rsidR="007005B7" w:rsidRPr="00FC1D72" w:rsidRDefault="007005B7" w:rsidP="00934CF7">
            <w:pPr>
              <w:pStyle w:val="TableText"/>
              <w:jc w:val="center"/>
              <w:rPr>
                <w:lang w:eastAsia="en-NZ"/>
              </w:rPr>
            </w:pPr>
            <w:r w:rsidRPr="00FC1D72">
              <w:rPr>
                <w:lang w:eastAsia="en-NZ"/>
              </w:rPr>
              <w:t>18</w:t>
            </w:r>
          </w:p>
        </w:tc>
        <w:tc>
          <w:tcPr>
            <w:tcW w:w="357" w:type="pct"/>
            <w:noWrap/>
            <w:vAlign w:val="center"/>
            <w:hideMark/>
          </w:tcPr>
          <w:p w14:paraId="3E8B3C54" w14:textId="77777777" w:rsidR="007005B7" w:rsidRPr="00FC1D72" w:rsidRDefault="007005B7" w:rsidP="00934CF7">
            <w:pPr>
              <w:pStyle w:val="TableText"/>
              <w:jc w:val="center"/>
              <w:rPr>
                <w:lang w:eastAsia="en-NZ"/>
              </w:rPr>
            </w:pPr>
            <w:r w:rsidRPr="00FC1D72">
              <w:rPr>
                <w:lang w:eastAsia="en-NZ"/>
              </w:rPr>
              <w:t>1.3</w:t>
            </w:r>
          </w:p>
        </w:tc>
        <w:tc>
          <w:tcPr>
            <w:tcW w:w="504" w:type="pct"/>
            <w:tcBorders>
              <w:right w:val="nil"/>
            </w:tcBorders>
            <w:noWrap/>
            <w:vAlign w:val="center"/>
            <w:hideMark/>
          </w:tcPr>
          <w:p w14:paraId="7E96432B" w14:textId="77777777" w:rsidR="007005B7" w:rsidRPr="00FC1D72" w:rsidRDefault="007005B7" w:rsidP="00934CF7">
            <w:pPr>
              <w:pStyle w:val="TableText"/>
              <w:jc w:val="center"/>
              <w:rPr>
                <w:lang w:eastAsia="en-NZ"/>
              </w:rPr>
            </w:pPr>
            <w:r w:rsidRPr="00FC1D72">
              <w:rPr>
                <w:lang w:eastAsia="en-NZ"/>
              </w:rPr>
              <w:t>1,431</w:t>
            </w:r>
          </w:p>
        </w:tc>
      </w:tr>
      <w:tr w:rsidR="007005B7" w:rsidRPr="00FC1D72" w14:paraId="18A22190" w14:textId="77777777" w:rsidTr="002B7553">
        <w:trPr>
          <w:trHeight w:val="345"/>
        </w:trPr>
        <w:tc>
          <w:tcPr>
            <w:tcW w:w="1266" w:type="pct"/>
            <w:tcBorders>
              <w:left w:val="nil"/>
            </w:tcBorders>
            <w:noWrap/>
            <w:hideMark/>
          </w:tcPr>
          <w:p w14:paraId="2645C373" w14:textId="77777777" w:rsidR="007005B7" w:rsidRPr="00FC1D72" w:rsidRDefault="007005B7" w:rsidP="009A09B5">
            <w:pPr>
              <w:pStyle w:val="TableText"/>
              <w:rPr>
                <w:lang w:eastAsia="en-NZ"/>
              </w:rPr>
            </w:pPr>
            <w:r w:rsidRPr="00FC1D72">
              <w:rPr>
                <w:lang w:eastAsia="en-NZ"/>
              </w:rPr>
              <w:t>West Coast</w:t>
            </w:r>
          </w:p>
        </w:tc>
        <w:tc>
          <w:tcPr>
            <w:tcW w:w="360" w:type="pct"/>
            <w:noWrap/>
            <w:vAlign w:val="center"/>
            <w:hideMark/>
          </w:tcPr>
          <w:p w14:paraId="5D67E3B3" w14:textId="77777777" w:rsidR="007005B7" w:rsidRPr="00FC1D72" w:rsidRDefault="007005B7" w:rsidP="00934CF7">
            <w:pPr>
              <w:pStyle w:val="TableText"/>
              <w:jc w:val="center"/>
              <w:rPr>
                <w:lang w:eastAsia="en-NZ"/>
              </w:rPr>
            </w:pPr>
            <w:r w:rsidRPr="00FC1D72">
              <w:rPr>
                <w:lang w:eastAsia="en-NZ"/>
              </w:rPr>
              <w:t>4</w:t>
            </w:r>
          </w:p>
        </w:tc>
        <w:tc>
          <w:tcPr>
            <w:tcW w:w="360" w:type="pct"/>
            <w:noWrap/>
            <w:vAlign w:val="center"/>
            <w:hideMark/>
          </w:tcPr>
          <w:p w14:paraId="75972A75" w14:textId="77777777" w:rsidR="007005B7" w:rsidRPr="00FC1D72" w:rsidRDefault="007005B7" w:rsidP="00934CF7">
            <w:pPr>
              <w:pStyle w:val="TableText"/>
              <w:jc w:val="center"/>
              <w:rPr>
                <w:lang w:eastAsia="en-NZ"/>
              </w:rPr>
            </w:pPr>
            <w:r w:rsidRPr="00FC1D72">
              <w:rPr>
                <w:lang w:eastAsia="en-NZ"/>
              </w:rPr>
              <w:t>1.3</w:t>
            </w:r>
          </w:p>
        </w:tc>
        <w:tc>
          <w:tcPr>
            <w:tcW w:w="506" w:type="pct"/>
            <w:shd w:val="clear" w:color="auto" w:fill="BFBFBF" w:themeFill="background1" w:themeFillShade="BF"/>
            <w:noWrap/>
            <w:vAlign w:val="center"/>
            <w:hideMark/>
          </w:tcPr>
          <w:p w14:paraId="4344C1F1" w14:textId="77777777" w:rsidR="007005B7" w:rsidRPr="00FC1D72" w:rsidRDefault="007005B7" w:rsidP="00934CF7">
            <w:pPr>
              <w:pStyle w:val="TableText"/>
              <w:jc w:val="center"/>
              <w:rPr>
                <w:lang w:eastAsia="en-NZ"/>
              </w:rPr>
            </w:pPr>
            <w:r w:rsidRPr="00FC1D72">
              <w:rPr>
                <w:lang w:eastAsia="en-NZ"/>
              </w:rPr>
              <w:t>269</w:t>
            </w:r>
          </w:p>
        </w:tc>
        <w:tc>
          <w:tcPr>
            <w:tcW w:w="357" w:type="pct"/>
            <w:shd w:val="clear" w:color="auto" w:fill="BFBFBF" w:themeFill="background1" w:themeFillShade="BF"/>
            <w:noWrap/>
            <w:vAlign w:val="center"/>
            <w:hideMark/>
          </w:tcPr>
          <w:p w14:paraId="3FD102B5" w14:textId="77777777" w:rsidR="007005B7" w:rsidRPr="00FC1D72" w:rsidRDefault="007005B7" w:rsidP="00934CF7">
            <w:pPr>
              <w:pStyle w:val="TableText"/>
              <w:jc w:val="center"/>
              <w:rPr>
                <w:lang w:eastAsia="en-NZ"/>
              </w:rPr>
            </w:pPr>
            <w:r w:rsidRPr="00FC1D72">
              <w:rPr>
                <w:lang w:eastAsia="en-NZ"/>
              </w:rPr>
              <w:t>90.3</w:t>
            </w:r>
          </w:p>
        </w:tc>
        <w:tc>
          <w:tcPr>
            <w:tcW w:w="462" w:type="pct"/>
            <w:noWrap/>
            <w:vAlign w:val="center"/>
            <w:hideMark/>
          </w:tcPr>
          <w:p w14:paraId="5061B085" w14:textId="77777777" w:rsidR="007005B7" w:rsidRPr="00FC1D72" w:rsidRDefault="007005B7" w:rsidP="00934CF7">
            <w:pPr>
              <w:pStyle w:val="TableText"/>
              <w:jc w:val="center"/>
              <w:rPr>
                <w:lang w:eastAsia="en-NZ"/>
              </w:rPr>
            </w:pPr>
            <w:r w:rsidRPr="00FC1D72">
              <w:rPr>
                <w:lang w:eastAsia="en-NZ"/>
              </w:rPr>
              <w:t>21</w:t>
            </w:r>
          </w:p>
        </w:tc>
        <w:tc>
          <w:tcPr>
            <w:tcW w:w="397" w:type="pct"/>
            <w:noWrap/>
            <w:vAlign w:val="center"/>
            <w:hideMark/>
          </w:tcPr>
          <w:p w14:paraId="4EBDC531" w14:textId="77777777" w:rsidR="007005B7" w:rsidRPr="00FC1D72" w:rsidRDefault="007005B7" w:rsidP="00934CF7">
            <w:pPr>
              <w:pStyle w:val="TableText"/>
              <w:jc w:val="center"/>
              <w:rPr>
                <w:lang w:eastAsia="en-NZ"/>
              </w:rPr>
            </w:pPr>
            <w:r w:rsidRPr="00FC1D72">
              <w:rPr>
                <w:lang w:eastAsia="en-NZ"/>
              </w:rPr>
              <w:t>7.0</w:t>
            </w:r>
          </w:p>
        </w:tc>
        <w:tc>
          <w:tcPr>
            <w:tcW w:w="431" w:type="pct"/>
            <w:noWrap/>
            <w:vAlign w:val="center"/>
            <w:hideMark/>
          </w:tcPr>
          <w:p w14:paraId="6142D1B3" w14:textId="77777777" w:rsidR="007005B7" w:rsidRPr="00FC1D72" w:rsidRDefault="007005B7" w:rsidP="00934CF7">
            <w:pPr>
              <w:pStyle w:val="TableText"/>
              <w:jc w:val="center"/>
              <w:rPr>
                <w:lang w:eastAsia="en-NZ"/>
              </w:rPr>
            </w:pPr>
            <w:r w:rsidRPr="00FC1D72">
              <w:rPr>
                <w:lang w:eastAsia="en-NZ"/>
              </w:rPr>
              <w:t>4</w:t>
            </w:r>
          </w:p>
        </w:tc>
        <w:tc>
          <w:tcPr>
            <w:tcW w:w="357" w:type="pct"/>
            <w:noWrap/>
            <w:vAlign w:val="center"/>
            <w:hideMark/>
          </w:tcPr>
          <w:p w14:paraId="5B73A541" w14:textId="77777777" w:rsidR="007005B7" w:rsidRPr="00FC1D72" w:rsidRDefault="007005B7" w:rsidP="00934CF7">
            <w:pPr>
              <w:pStyle w:val="TableText"/>
              <w:jc w:val="center"/>
              <w:rPr>
                <w:lang w:eastAsia="en-NZ"/>
              </w:rPr>
            </w:pPr>
            <w:r w:rsidRPr="00FC1D72">
              <w:rPr>
                <w:lang w:eastAsia="en-NZ"/>
              </w:rPr>
              <w:t>1.3</w:t>
            </w:r>
          </w:p>
        </w:tc>
        <w:tc>
          <w:tcPr>
            <w:tcW w:w="504" w:type="pct"/>
            <w:tcBorders>
              <w:right w:val="nil"/>
            </w:tcBorders>
            <w:noWrap/>
            <w:vAlign w:val="center"/>
            <w:hideMark/>
          </w:tcPr>
          <w:p w14:paraId="7E9797A9" w14:textId="77777777" w:rsidR="007005B7" w:rsidRPr="00FC1D72" w:rsidRDefault="007005B7" w:rsidP="00934CF7">
            <w:pPr>
              <w:pStyle w:val="TableText"/>
              <w:jc w:val="center"/>
              <w:rPr>
                <w:lang w:eastAsia="en-NZ"/>
              </w:rPr>
            </w:pPr>
            <w:r w:rsidRPr="00FC1D72">
              <w:rPr>
                <w:lang w:eastAsia="en-NZ"/>
              </w:rPr>
              <w:t>298</w:t>
            </w:r>
          </w:p>
        </w:tc>
      </w:tr>
      <w:tr w:rsidR="007005B7" w:rsidRPr="00FC1D72" w14:paraId="22DA312D" w14:textId="77777777" w:rsidTr="002B7553">
        <w:trPr>
          <w:trHeight w:val="345"/>
        </w:trPr>
        <w:tc>
          <w:tcPr>
            <w:tcW w:w="1266" w:type="pct"/>
            <w:tcBorders>
              <w:left w:val="nil"/>
            </w:tcBorders>
            <w:noWrap/>
            <w:hideMark/>
          </w:tcPr>
          <w:p w14:paraId="1EEE4BD5" w14:textId="77777777" w:rsidR="007005B7" w:rsidRPr="00FC1D72" w:rsidRDefault="007005B7" w:rsidP="009A09B5">
            <w:pPr>
              <w:pStyle w:val="TableText"/>
              <w:rPr>
                <w:lang w:eastAsia="en-NZ"/>
              </w:rPr>
            </w:pPr>
            <w:r w:rsidRPr="00FC1D72">
              <w:rPr>
                <w:lang w:eastAsia="en-NZ"/>
              </w:rPr>
              <w:t>Canterbury</w:t>
            </w:r>
          </w:p>
        </w:tc>
        <w:tc>
          <w:tcPr>
            <w:tcW w:w="360" w:type="pct"/>
            <w:noWrap/>
            <w:vAlign w:val="center"/>
            <w:hideMark/>
          </w:tcPr>
          <w:p w14:paraId="36DFFEE6" w14:textId="77777777" w:rsidR="007005B7" w:rsidRPr="00FC1D72" w:rsidRDefault="007005B7" w:rsidP="00934CF7">
            <w:pPr>
              <w:pStyle w:val="TableText"/>
              <w:jc w:val="center"/>
              <w:rPr>
                <w:lang w:eastAsia="en-NZ"/>
              </w:rPr>
            </w:pPr>
            <w:r w:rsidRPr="00FC1D72">
              <w:rPr>
                <w:lang w:eastAsia="en-NZ"/>
              </w:rPr>
              <w:t>84</w:t>
            </w:r>
          </w:p>
        </w:tc>
        <w:tc>
          <w:tcPr>
            <w:tcW w:w="360" w:type="pct"/>
            <w:noWrap/>
            <w:vAlign w:val="center"/>
            <w:hideMark/>
          </w:tcPr>
          <w:p w14:paraId="4A429333" w14:textId="77777777" w:rsidR="007005B7" w:rsidRPr="00FC1D72" w:rsidRDefault="007005B7" w:rsidP="00934CF7">
            <w:pPr>
              <w:pStyle w:val="TableText"/>
              <w:jc w:val="center"/>
              <w:rPr>
                <w:lang w:eastAsia="en-NZ"/>
              </w:rPr>
            </w:pPr>
            <w:r w:rsidRPr="00FC1D72">
              <w:rPr>
                <w:lang w:eastAsia="en-NZ"/>
              </w:rPr>
              <w:t>1.4</w:t>
            </w:r>
          </w:p>
        </w:tc>
        <w:tc>
          <w:tcPr>
            <w:tcW w:w="506" w:type="pct"/>
            <w:shd w:val="clear" w:color="auto" w:fill="BFBFBF" w:themeFill="background1" w:themeFillShade="BF"/>
            <w:noWrap/>
            <w:vAlign w:val="center"/>
            <w:hideMark/>
          </w:tcPr>
          <w:p w14:paraId="7715D69A" w14:textId="77777777" w:rsidR="007005B7" w:rsidRPr="00FC1D72" w:rsidRDefault="007005B7" w:rsidP="00934CF7">
            <w:pPr>
              <w:pStyle w:val="TableText"/>
              <w:jc w:val="center"/>
              <w:rPr>
                <w:lang w:eastAsia="en-NZ"/>
              </w:rPr>
            </w:pPr>
            <w:r w:rsidRPr="00FC1D72">
              <w:rPr>
                <w:lang w:eastAsia="en-NZ"/>
              </w:rPr>
              <w:t>5,574</w:t>
            </w:r>
          </w:p>
        </w:tc>
        <w:tc>
          <w:tcPr>
            <w:tcW w:w="357" w:type="pct"/>
            <w:shd w:val="clear" w:color="auto" w:fill="BFBFBF" w:themeFill="background1" w:themeFillShade="BF"/>
            <w:noWrap/>
            <w:vAlign w:val="center"/>
            <w:hideMark/>
          </w:tcPr>
          <w:p w14:paraId="1BD6D24D" w14:textId="77777777" w:rsidR="007005B7" w:rsidRPr="00FC1D72" w:rsidRDefault="007005B7" w:rsidP="00934CF7">
            <w:pPr>
              <w:pStyle w:val="TableText"/>
              <w:jc w:val="center"/>
              <w:rPr>
                <w:lang w:eastAsia="en-NZ"/>
              </w:rPr>
            </w:pPr>
            <w:r w:rsidRPr="00FC1D72">
              <w:rPr>
                <w:lang w:eastAsia="en-NZ"/>
              </w:rPr>
              <w:t>89.8</w:t>
            </w:r>
          </w:p>
        </w:tc>
        <w:tc>
          <w:tcPr>
            <w:tcW w:w="462" w:type="pct"/>
            <w:noWrap/>
            <w:vAlign w:val="center"/>
            <w:hideMark/>
          </w:tcPr>
          <w:p w14:paraId="1B4E8D4C" w14:textId="77777777" w:rsidR="007005B7" w:rsidRPr="00FC1D72" w:rsidRDefault="007005B7" w:rsidP="00934CF7">
            <w:pPr>
              <w:pStyle w:val="TableText"/>
              <w:jc w:val="center"/>
              <w:rPr>
                <w:lang w:eastAsia="en-NZ"/>
              </w:rPr>
            </w:pPr>
            <w:r w:rsidRPr="00FC1D72">
              <w:rPr>
                <w:lang w:eastAsia="en-NZ"/>
              </w:rPr>
              <w:t>436</w:t>
            </w:r>
          </w:p>
        </w:tc>
        <w:tc>
          <w:tcPr>
            <w:tcW w:w="397" w:type="pct"/>
            <w:noWrap/>
            <w:vAlign w:val="center"/>
            <w:hideMark/>
          </w:tcPr>
          <w:p w14:paraId="2F8F4E5D" w14:textId="77777777" w:rsidR="007005B7" w:rsidRPr="00FC1D72" w:rsidRDefault="007005B7" w:rsidP="00934CF7">
            <w:pPr>
              <w:pStyle w:val="TableText"/>
              <w:jc w:val="center"/>
              <w:rPr>
                <w:lang w:eastAsia="en-NZ"/>
              </w:rPr>
            </w:pPr>
            <w:r w:rsidRPr="00FC1D72">
              <w:rPr>
                <w:lang w:eastAsia="en-NZ"/>
              </w:rPr>
              <w:t>7.0</w:t>
            </w:r>
          </w:p>
        </w:tc>
        <w:tc>
          <w:tcPr>
            <w:tcW w:w="431" w:type="pct"/>
            <w:noWrap/>
            <w:vAlign w:val="center"/>
            <w:hideMark/>
          </w:tcPr>
          <w:p w14:paraId="27BE10A4" w14:textId="77777777" w:rsidR="007005B7" w:rsidRPr="00FC1D72" w:rsidRDefault="007005B7" w:rsidP="00934CF7">
            <w:pPr>
              <w:pStyle w:val="TableText"/>
              <w:jc w:val="center"/>
              <w:rPr>
                <w:lang w:eastAsia="en-NZ"/>
              </w:rPr>
            </w:pPr>
            <w:r w:rsidRPr="00FC1D72">
              <w:rPr>
                <w:lang w:eastAsia="en-NZ"/>
              </w:rPr>
              <w:t>114</w:t>
            </w:r>
          </w:p>
        </w:tc>
        <w:tc>
          <w:tcPr>
            <w:tcW w:w="357" w:type="pct"/>
            <w:noWrap/>
            <w:vAlign w:val="center"/>
            <w:hideMark/>
          </w:tcPr>
          <w:p w14:paraId="419128AA" w14:textId="77777777" w:rsidR="007005B7" w:rsidRPr="00FC1D72" w:rsidRDefault="007005B7" w:rsidP="00934CF7">
            <w:pPr>
              <w:pStyle w:val="TableText"/>
              <w:jc w:val="center"/>
              <w:rPr>
                <w:lang w:eastAsia="en-NZ"/>
              </w:rPr>
            </w:pPr>
            <w:r w:rsidRPr="00FC1D72">
              <w:rPr>
                <w:lang w:eastAsia="en-NZ"/>
              </w:rPr>
              <w:t>1.8</w:t>
            </w:r>
          </w:p>
        </w:tc>
        <w:tc>
          <w:tcPr>
            <w:tcW w:w="504" w:type="pct"/>
            <w:tcBorders>
              <w:right w:val="nil"/>
            </w:tcBorders>
            <w:noWrap/>
            <w:vAlign w:val="center"/>
            <w:hideMark/>
          </w:tcPr>
          <w:p w14:paraId="78D1C75D" w14:textId="77777777" w:rsidR="007005B7" w:rsidRPr="00FC1D72" w:rsidRDefault="007005B7" w:rsidP="00934CF7">
            <w:pPr>
              <w:pStyle w:val="TableText"/>
              <w:jc w:val="center"/>
              <w:rPr>
                <w:lang w:eastAsia="en-NZ"/>
              </w:rPr>
            </w:pPr>
            <w:r w:rsidRPr="00FC1D72">
              <w:rPr>
                <w:lang w:eastAsia="en-NZ"/>
              </w:rPr>
              <w:t>6,210</w:t>
            </w:r>
          </w:p>
        </w:tc>
      </w:tr>
      <w:tr w:rsidR="007005B7" w:rsidRPr="00FC1D72" w14:paraId="643EF45A" w14:textId="77777777" w:rsidTr="002B7553">
        <w:trPr>
          <w:trHeight w:val="345"/>
        </w:trPr>
        <w:tc>
          <w:tcPr>
            <w:tcW w:w="1266" w:type="pct"/>
            <w:tcBorders>
              <w:left w:val="nil"/>
            </w:tcBorders>
            <w:noWrap/>
            <w:hideMark/>
          </w:tcPr>
          <w:p w14:paraId="279D3E87" w14:textId="77777777" w:rsidR="007005B7" w:rsidRPr="00FC1D72" w:rsidRDefault="007005B7" w:rsidP="009A09B5">
            <w:pPr>
              <w:pStyle w:val="TableText"/>
              <w:rPr>
                <w:lang w:eastAsia="en-NZ"/>
              </w:rPr>
            </w:pPr>
            <w:r w:rsidRPr="00FC1D72">
              <w:rPr>
                <w:lang w:eastAsia="en-NZ"/>
              </w:rPr>
              <w:t>South Canterbury</w:t>
            </w:r>
          </w:p>
        </w:tc>
        <w:tc>
          <w:tcPr>
            <w:tcW w:w="360" w:type="pct"/>
            <w:noWrap/>
            <w:vAlign w:val="center"/>
            <w:hideMark/>
          </w:tcPr>
          <w:p w14:paraId="567476D7" w14:textId="77777777" w:rsidR="007005B7" w:rsidRPr="00FC1D72" w:rsidRDefault="007005B7" w:rsidP="00934CF7">
            <w:pPr>
              <w:pStyle w:val="TableText"/>
              <w:jc w:val="center"/>
              <w:rPr>
                <w:lang w:eastAsia="en-NZ"/>
              </w:rPr>
            </w:pPr>
            <w:r w:rsidRPr="00FC1D72">
              <w:rPr>
                <w:lang w:eastAsia="en-NZ"/>
              </w:rPr>
              <w:t>8</w:t>
            </w:r>
          </w:p>
        </w:tc>
        <w:tc>
          <w:tcPr>
            <w:tcW w:w="360" w:type="pct"/>
            <w:noWrap/>
            <w:vAlign w:val="center"/>
            <w:hideMark/>
          </w:tcPr>
          <w:p w14:paraId="4CFFFFFB" w14:textId="77777777" w:rsidR="007005B7" w:rsidRPr="00FC1D72" w:rsidRDefault="007005B7" w:rsidP="00934CF7">
            <w:pPr>
              <w:pStyle w:val="TableText"/>
              <w:jc w:val="center"/>
              <w:rPr>
                <w:lang w:eastAsia="en-NZ"/>
              </w:rPr>
            </w:pPr>
            <w:r w:rsidRPr="00FC1D72">
              <w:rPr>
                <w:lang w:eastAsia="en-NZ"/>
              </w:rPr>
              <w:t>1.3</w:t>
            </w:r>
          </w:p>
        </w:tc>
        <w:tc>
          <w:tcPr>
            <w:tcW w:w="506" w:type="pct"/>
            <w:shd w:val="clear" w:color="auto" w:fill="BFBFBF" w:themeFill="background1" w:themeFillShade="BF"/>
            <w:noWrap/>
            <w:vAlign w:val="center"/>
            <w:hideMark/>
          </w:tcPr>
          <w:p w14:paraId="140C0CEA" w14:textId="77777777" w:rsidR="007005B7" w:rsidRPr="00FC1D72" w:rsidRDefault="007005B7" w:rsidP="00934CF7">
            <w:pPr>
              <w:pStyle w:val="TableText"/>
              <w:jc w:val="center"/>
              <w:rPr>
                <w:lang w:eastAsia="en-NZ"/>
              </w:rPr>
            </w:pPr>
            <w:r w:rsidRPr="00FC1D72">
              <w:rPr>
                <w:lang w:eastAsia="en-NZ"/>
              </w:rPr>
              <w:t>514</w:t>
            </w:r>
          </w:p>
        </w:tc>
        <w:tc>
          <w:tcPr>
            <w:tcW w:w="357" w:type="pct"/>
            <w:shd w:val="clear" w:color="auto" w:fill="BFBFBF" w:themeFill="background1" w:themeFillShade="BF"/>
            <w:noWrap/>
            <w:vAlign w:val="center"/>
            <w:hideMark/>
          </w:tcPr>
          <w:p w14:paraId="2D58207C" w14:textId="77777777" w:rsidR="007005B7" w:rsidRPr="00FC1D72" w:rsidRDefault="007005B7" w:rsidP="00934CF7">
            <w:pPr>
              <w:pStyle w:val="TableText"/>
              <w:jc w:val="center"/>
              <w:rPr>
                <w:lang w:eastAsia="en-NZ"/>
              </w:rPr>
            </w:pPr>
            <w:r w:rsidRPr="00FC1D72">
              <w:rPr>
                <w:lang w:eastAsia="en-NZ"/>
              </w:rPr>
              <w:t>86.1</w:t>
            </w:r>
          </w:p>
        </w:tc>
        <w:tc>
          <w:tcPr>
            <w:tcW w:w="462" w:type="pct"/>
            <w:noWrap/>
            <w:vAlign w:val="center"/>
            <w:hideMark/>
          </w:tcPr>
          <w:p w14:paraId="28E306B8" w14:textId="77777777" w:rsidR="007005B7" w:rsidRPr="00FC1D72" w:rsidRDefault="007005B7" w:rsidP="00934CF7">
            <w:pPr>
              <w:pStyle w:val="TableText"/>
              <w:jc w:val="center"/>
              <w:rPr>
                <w:lang w:eastAsia="en-NZ"/>
              </w:rPr>
            </w:pPr>
            <w:r w:rsidRPr="00FC1D72">
              <w:rPr>
                <w:lang w:eastAsia="en-NZ"/>
              </w:rPr>
              <w:t>67</w:t>
            </w:r>
          </w:p>
        </w:tc>
        <w:tc>
          <w:tcPr>
            <w:tcW w:w="397" w:type="pct"/>
            <w:noWrap/>
            <w:vAlign w:val="center"/>
            <w:hideMark/>
          </w:tcPr>
          <w:p w14:paraId="28859A3C" w14:textId="77777777" w:rsidR="007005B7" w:rsidRPr="00FC1D72" w:rsidRDefault="007005B7" w:rsidP="00934CF7">
            <w:pPr>
              <w:pStyle w:val="TableText"/>
              <w:jc w:val="center"/>
              <w:rPr>
                <w:lang w:eastAsia="en-NZ"/>
              </w:rPr>
            </w:pPr>
            <w:r w:rsidRPr="00FC1D72">
              <w:rPr>
                <w:lang w:eastAsia="en-NZ"/>
              </w:rPr>
              <w:t>11.2</w:t>
            </w:r>
          </w:p>
        </w:tc>
        <w:tc>
          <w:tcPr>
            <w:tcW w:w="431" w:type="pct"/>
            <w:noWrap/>
            <w:vAlign w:val="center"/>
            <w:hideMark/>
          </w:tcPr>
          <w:p w14:paraId="287ABE06" w14:textId="77777777" w:rsidR="007005B7" w:rsidRPr="00FC1D72" w:rsidRDefault="007005B7" w:rsidP="00934CF7">
            <w:pPr>
              <w:pStyle w:val="TableText"/>
              <w:jc w:val="center"/>
              <w:rPr>
                <w:lang w:eastAsia="en-NZ"/>
              </w:rPr>
            </w:pPr>
            <w:r w:rsidRPr="00FC1D72">
              <w:rPr>
                <w:lang w:eastAsia="en-NZ"/>
              </w:rPr>
              <w:t>8</w:t>
            </w:r>
          </w:p>
        </w:tc>
        <w:tc>
          <w:tcPr>
            <w:tcW w:w="357" w:type="pct"/>
            <w:noWrap/>
            <w:vAlign w:val="center"/>
            <w:hideMark/>
          </w:tcPr>
          <w:p w14:paraId="07D8B7F0" w14:textId="77777777" w:rsidR="007005B7" w:rsidRPr="00FC1D72" w:rsidRDefault="007005B7" w:rsidP="00934CF7">
            <w:pPr>
              <w:pStyle w:val="TableText"/>
              <w:jc w:val="center"/>
              <w:rPr>
                <w:lang w:eastAsia="en-NZ"/>
              </w:rPr>
            </w:pPr>
            <w:r w:rsidRPr="00FC1D72">
              <w:rPr>
                <w:lang w:eastAsia="en-NZ"/>
              </w:rPr>
              <w:t>1.3</w:t>
            </w:r>
          </w:p>
        </w:tc>
        <w:tc>
          <w:tcPr>
            <w:tcW w:w="504" w:type="pct"/>
            <w:tcBorders>
              <w:right w:val="nil"/>
            </w:tcBorders>
            <w:noWrap/>
            <w:vAlign w:val="center"/>
            <w:hideMark/>
          </w:tcPr>
          <w:p w14:paraId="201517CE" w14:textId="77777777" w:rsidR="007005B7" w:rsidRPr="00FC1D72" w:rsidRDefault="007005B7" w:rsidP="00934CF7">
            <w:pPr>
              <w:pStyle w:val="TableText"/>
              <w:jc w:val="center"/>
              <w:rPr>
                <w:lang w:eastAsia="en-NZ"/>
              </w:rPr>
            </w:pPr>
            <w:r w:rsidRPr="00FC1D72">
              <w:rPr>
                <w:lang w:eastAsia="en-NZ"/>
              </w:rPr>
              <w:t>597</w:t>
            </w:r>
          </w:p>
        </w:tc>
      </w:tr>
      <w:tr w:rsidR="007005B7" w:rsidRPr="00FC1D72" w14:paraId="34566BBD" w14:textId="77777777" w:rsidTr="002B7553">
        <w:trPr>
          <w:trHeight w:val="345"/>
        </w:trPr>
        <w:tc>
          <w:tcPr>
            <w:tcW w:w="1266" w:type="pct"/>
            <w:tcBorders>
              <w:left w:val="nil"/>
            </w:tcBorders>
            <w:noWrap/>
            <w:hideMark/>
          </w:tcPr>
          <w:p w14:paraId="5E311B94" w14:textId="77777777" w:rsidR="007005B7" w:rsidRPr="00FC1D72" w:rsidRDefault="007005B7" w:rsidP="009A09B5">
            <w:pPr>
              <w:pStyle w:val="TableText"/>
              <w:rPr>
                <w:lang w:eastAsia="en-NZ"/>
              </w:rPr>
            </w:pPr>
            <w:r w:rsidRPr="00FC1D72">
              <w:rPr>
                <w:lang w:eastAsia="en-NZ"/>
              </w:rPr>
              <w:t>Southern</w:t>
            </w:r>
          </w:p>
        </w:tc>
        <w:tc>
          <w:tcPr>
            <w:tcW w:w="360" w:type="pct"/>
            <w:noWrap/>
            <w:vAlign w:val="center"/>
            <w:hideMark/>
          </w:tcPr>
          <w:p w14:paraId="1CFBD269" w14:textId="77777777" w:rsidR="007005B7" w:rsidRPr="00FC1D72" w:rsidRDefault="007005B7" w:rsidP="00934CF7">
            <w:pPr>
              <w:pStyle w:val="TableText"/>
              <w:jc w:val="center"/>
              <w:rPr>
                <w:lang w:eastAsia="en-NZ"/>
              </w:rPr>
            </w:pPr>
            <w:r w:rsidRPr="00FC1D72">
              <w:rPr>
                <w:lang w:eastAsia="en-NZ"/>
              </w:rPr>
              <w:t>45</w:t>
            </w:r>
          </w:p>
        </w:tc>
        <w:tc>
          <w:tcPr>
            <w:tcW w:w="360" w:type="pct"/>
            <w:noWrap/>
            <w:vAlign w:val="center"/>
            <w:hideMark/>
          </w:tcPr>
          <w:p w14:paraId="03C3D13A" w14:textId="77777777" w:rsidR="007005B7" w:rsidRPr="00FC1D72" w:rsidRDefault="007005B7" w:rsidP="00934CF7">
            <w:pPr>
              <w:pStyle w:val="TableText"/>
              <w:jc w:val="center"/>
              <w:rPr>
                <w:lang w:eastAsia="en-NZ"/>
              </w:rPr>
            </w:pPr>
            <w:r w:rsidRPr="00FC1D72">
              <w:rPr>
                <w:lang w:eastAsia="en-NZ"/>
              </w:rPr>
              <w:t>1.4</w:t>
            </w:r>
          </w:p>
        </w:tc>
        <w:tc>
          <w:tcPr>
            <w:tcW w:w="506" w:type="pct"/>
            <w:shd w:val="clear" w:color="auto" w:fill="BFBFBF" w:themeFill="background1" w:themeFillShade="BF"/>
            <w:noWrap/>
            <w:vAlign w:val="center"/>
            <w:hideMark/>
          </w:tcPr>
          <w:p w14:paraId="0A3E51B3" w14:textId="77777777" w:rsidR="007005B7" w:rsidRPr="00FC1D72" w:rsidRDefault="007005B7" w:rsidP="00934CF7">
            <w:pPr>
              <w:pStyle w:val="TableText"/>
              <w:jc w:val="center"/>
              <w:rPr>
                <w:lang w:eastAsia="en-NZ"/>
              </w:rPr>
            </w:pPr>
            <w:r w:rsidRPr="00FC1D72">
              <w:rPr>
                <w:lang w:eastAsia="en-NZ"/>
              </w:rPr>
              <w:t>2,749</w:t>
            </w:r>
          </w:p>
        </w:tc>
        <w:tc>
          <w:tcPr>
            <w:tcW w:w="357" w:type="pct"/>
            <w:shd w:val="clear" w:color="auto" w:fill="BFBFBF" w:themeFill="background1" w:themeFillShade="BF"/>
            <w:noWrap/>
            <w:vAlign w:val="center"/>
            <w:hideMark/>
          </w:tcPr>
          <w:p w14:paraId="13D0F947" w14:textId="77777777" w:rsidR="007005B7" w:rsidRPr="00FC1D72" w:rsidRDefault="007005B7" w:rsidP="00934CF7">
            <w:pPr>
              <w:pStyle w:val="TableText"/>
              <w:jc w:val="center"/>
              <w:rPr>
                <w:lang w:eastAsia="en-NZ"/>
              </w:rPr>
            </w:pPr>
            <w:r w:rsidRPr="00FC1D72">
              <w:rPr>
                <w:lang w:eastAsia="en-NZ"/>
              </w:rPr>
              <w:t>83.6</w:t>
            </w:r>
          </w:p>
        </w:tc>
        <w:tc>
          <w:tcPr>
            <w:tcW w:w="462" w:type="pct"/>
            <w:noWrap/>
            <w:vAlign w:val="center"/>
            <w:hideMark/>
          </w:tcPr>
          <w:p w14:paraId="52F7C394" w14:textId="77777777" w:rsidR="007005B7" w:rsidRPr="00FC1D72" w:rsidRDefault="007005B7" w:rsidP="00934CF7">
            <w:pPr>
              <w:pStyle w:val="TableText"/>
              <w:jc w:val="center"/>
              <w:rPr>
                <w:lang w:eastAsia="en-NZ"/>
              </w:rPr>
            </w:pPr>
            <w:r w:rsidRPr="00FC1D72">
              <w:rPr>
                <w:lang w:eastAsia="en-NZ"/>
              </w:rPr>
              <w:t>436</w:t>
            </w:r>
          </w:p>
        </w:tc>
        <w:tc>
          <w:tcPr>
            <w:tcW w:w="397" w:type="pct"/>
            <w:noWrap/>
            <w:vAlign w:val="center"/>
            <w:hideMark/>
          </w:tcPr>
          <w:p w14:paraId="0616D3BE" w14:textId="77777777" w:rsidR="007005B7" w:rsidRPr="00FC1D72" w:rsidRDefault="007005B7" w:rsidP="00934CF7">
            <w:pPr>
              <w:pStyle w:val="TableText"/>
              <w:jc w:val="center"/>
              <w:rPr>
                <w:lang w:eastAsia="en-NZ"/>
              </w:rPr>
            </w:pPr>
            <w:r w:rsidRPr="00FC1D72">
              <w:rPr>
                <w:lang w:eastAsia="en-NZ"/>
              </w:rPr>
              <w:t>13.3</w:t>
            </w:r>
          </w:p>
        </w:tc>
        <w:tc>
          <w:tcPr>
            <w:tcW w:w="431" w:type="pct"/>
            <w:noWrap/>
            <w:vAlign w:val="center"/>
            <w:hideMark/>
          </w:tcPr>
          <w:p w14:paraId="34C5E4BC" w14:textId="77777777" w:rsidR="007005B7" w:rsidRPr="00FC1D72" w:rsidRDefault="007005B7" w:rsidP="00934CF7">
            <w:pPr>
              <w:pStyle w:val="TableText"/>
              <w:jc w:val="center"/>
              <w:rPr>
                <w:lang w:eastAsia="en-NZ"/>
              </w:rPr>
            </w:pPr>
            <w:r w:rsidRPr="00FC1D72">
              <w:rPr>
                <w:lang w:eastAsia="en-NZ"/>
              </w:rPr>
              <w:t>57</w:t>
            </w:r>
          </w:p>
        </w:tc>
        <w:tc>
          <w:tcPr>
            <w:tcW w:w="357" w:type="pct"/>
            <w:noWrap/>
            <w:vAlign w:val="center"/>
            <w:hideMark/>
          </w:tcPr>
          <w:p w14:paraId="26E4C96E" w14:textId="77777777" w:rsidR="007005B7" w:rsidRPr="00FC1D72" w:rsidRDefault="007005B7" w:rsidP="00934CF7">
            <w:pPr>
              <w:pStyle w:val="TableText"/>
              <w:jc w:val="center"/>
              <w:rPr>
                <w:lang w:eastAsia="en-NZ"/>
              </w:rPr>
            </w:pPr>
            <w:r w:rsidRPr="00FC1D72">
              <w:rPr>
                <w:lang w:eastAsia="en-NZ"/>
              </w:rPr>
              <w:t>1.7</w:t>
            </w:r>
          </w:p>
        </w:tc>
        <w:tc>
          <w:tcPr>
            <w:tcW w:w="504" w:type="pct"/>
            <w:tcBorders>
              <w:right w:val="nil"/>
            </w:tcBorders>
            <w:noWrap/>
            <w:vAlign w:val="center"/>
            <w:hideMark/>
          </w:tcPr>
          <w:p w14:paraId="32103F3A" w14:textId="77777777" w:rsidR="007005B7" w:rsidRPr="00FC1D72" w:rsidRDefault="007005B7" w:rsidP="00934CF7">
            <w:pPr>
              <w:pStyle w:val="TableText"/>
              <w:jc w:val="center"/>
              <w:rPr>
                <w:lang w:eastAsia="en-NZ"/>
              </w:rPr>
            </w:pPr>
            <w:r w:rsidRPr="00FC1D72">
              <w:rPr>
                <w:lang w:eastAsia="en-NZ"/>
              </w:rPr>
              <w:t>3,289</w:t>
            </w:r>
          </w:p>
        </w:tc>
      </w:tr>
      <w:tr w:rsidR="007005B7" w:rsidRPr="00FC1D72" w14:paraId="502DDAB2" w14:textId="77777777" w:rsidTr="002B7553">
        <w:trPr>
          <w:trHeight w:val="345"/>
        </w:trPr>
        <w:tc>
          <w:tcPr>
            <w:tcW w:w="1266" w:type="pct"/>
            <w:tcBorders>
              <w:left w:val="nil"/>
            </w:tcBorders>
            <w:noWrap/>
            <w:hideMark/>
          </w:tcPr>
          <w:p w14:paraId="726FF910" w14:textId="77777777" w:rsidR="007005B7" w:rsidRPr="00FC1D72" w:rsidRDefault="007005B7" w:rsidP="009A09B5">
            <w:pPr>
              <w:pStyle w:val="TableText"/>
              <w:rPr>
                <w:lang w:eastAsia="en-NZ"/>
              </w:rPr>
            </w:pPr>
            <w:r w:rsidRPr="00FC1D72">
              <w:rPr>
                <w:lang w:eastAsia="en-NZ"/>
              </w:rPr>
              <w:t>Unknown</w:t>
            </w:r>
          </w:p>
        </w:tc>
        <w:tc>
          <w:tcPr>
            <w:tcW w:w="360" w:type="pct"/>
            <w:noWrap/>
            <w:vAlign w:val="center"/>
            <w:hideMark/>
          </w:tcPr>
          <w:p w14:paraId="4CB2DEFC" w14:textId="77777777" w:rsidR="007005B7" w:rsidRPr="00FC1D72" w:rsidRDefault="007005B7" w:rsidP="00934CF7">
            <w:pPr>
              <w:pStyle w:val="TableText"/>
              <w:jc w:val="center"/>
              <w:rPr>
                <w:lang w:eastAsia="en-NZ"/>
              </w:rPr>
            </w:pPr>
            <w:r w:rsidRPr="00FC1D72">
              <w:rPr>
                <w:lang w:eastAsia="en-NZ"/>
              </w:rPr>
              <w:t>-</w:t>
            </w:r>
          </w:p>
        </w:tc>
        <w:tc>
          <w:tcPr>
            <w:tcW w:w="360" w:type="pct"/>
            <w:noWrap/>
            <w:vAlign w:val="center"/>
            <w:hideMark/>
          </w:tcPr>
          <w:p w14:paraId="05215346" w14:textId="77777777" w:rsidR="007005B7" w:rsidRPr="00FC1D72" w:rsidRDefault="007005B7" w:rsidP="00934CF7">
            <w:pPr>
              <w:pStyle w:val="TableText"/>
              <w:jc w:val="center"/>
              <w:rPr>
                <w:lang w:eastAsia="en-NZ"/>
              </w:rPr>
            </w:pPr>
            <w:r w:rsidRPr="00FC1D72">
              <w:rPr>
                <w:lang w:eastAsia="en-NZ"/>
              </w:rPr>
              <w:t>0.0</w:t>
            </w:r>
          </w:p>
        </w:tc>
        <w:tc>
          <w:tcPr>
            <w:tcW w:w="506" w:type="pct"/>
            <w:shd w:val="clear" w:color="auto" w:fill="BFBFBF" w:themeFill="background1" w:themeFillShade="BF"/>
            <w:noWrap/>
            <w:vAlign w:val="center"/>
            <w:hideMark/>
          </w:tcPr>
          <w:p w14:paraId="6A846338" w14:textId="77777777" w:rsidR="007005B7" w:rsidRPr="00FC1D72" w:rsidRDefault="007005B7" w:rsidP="00934CF7">
            <w:pPr>
              <w:pStyle w:val="TableText"/>
              <w:jc w:val="center"/>
              <w:rPr>
                <w:lang w:eastAsia="en-NZ"/>
              </w:rPr>
            </w:pPr>
            <w:r w:rsidRPr="00FC1D72">
              <w:rPr>
                <w:lang w:eastAsia="en-NZ"/>
              </w:rPr>
              <w:t>33</w:t>
            </w:r>
          </w:p>
        </w:tc>
        <w:tc>
          <w:tcPr>
            <w:tcW w:w="357" w:type="pct"/>
            <w:shd w:val="clear" w:color="auto" w:fill="BFBFBF" w:themeFill="background1" w:themeFillShade="BF"/>
            <w:noWrap/>
            <w:vAlign w:val="center"/>
            <w:hideMark/>
          </w:tcPr>
          <w:p w14:paraId="73DF3D6C" w14:textId="77777777" w:rsidR="007005B7" w:rsidRPr="00FC1D72" w:rsidRDefault="007005B7" w:rsidP="00934CF7">
            <w:pPr>
              <w:pStyle w:val="TableText"/>
              <w:jc w:val="center"/>
              <w:rPr>
                <w:lang w:eastAsia="en-NZ"/>
              </w:rPr>
            </w:pPr>
            <w:r w:rsidRPr="00FC1D72">
              <w:rPr>
                <w:lang w:eastAsia="en-NZ"/>
              </w:rPr>
              <w:t>62.3</w:t>
            </w:r>
          </w:p>
        </w:tc>
        <w:tc>
          <w:tcPr>
            <w:tcW w:w="462" w:type="pct"/>
            <w:noWrap/>
            <w:vAlign w:val="center"/>
            <w:hideMark/>
          </w:tcPr>
          <w:p w14:paraId="56444F85" w14:textId="77777777" w:rsidR="007005B7" w:rsidRPr="00FC1D72" w:rsidRDefault="007005B7" w:rsidP="00934CF7">
            <w:pPr>
              <w:pStyle w:val="TableText"/>
              <w:jc w:val="center"/>
              <w:rPr>
                <w:lang w:eastAsia="en-NZ"/>
              </w:rPr>
            </w:pPr>
            <w:r w:rsidRPr="00FC1D72">
              <w:rPr>
                <w:lang w:eastAsia="en-NZ"/>
              </w:rPr>
              <w:t>10</w:t>
            </w:r>
          </w:p>
        </w:tc>
        <w:tc>
          <w:tcPr>
            <w:tcW w:w="397" w:type="pct"/>
            <w:noWrap/>
            <w:vAlign w:val="center"/>
            <w:hideMark/>
          </w:tcPr>
          <w:p w14:paraId="15AB81C1" w14:textId="77777777" w:rsidR="007005B7" w:rsidRPr="00FC1D72" w:rsidRDefault="007005B7" w:rsidP="00934CF7">
            <w:pPr>
              <w:pStyle w:val="TableText"/>
              <w:jc w:val="center"/>
              <w:rPr>
                <w:lang w:eastAsia="en-NZ"/>
              </w:rPr>
            </w:pPr>
            <w:r w:rsidRPr="00FC1D72">
              <w:rPr>
                <w:lang w:eastAsia="en-NZ"/>
              </w:rPr>
              <w:t>18.9</w:t>
            </w:r>
          </w:p>
        </w:tc>
        <w:tc>
          <w:tcPr>
            <w:tcW w:w="431" w:type="pct"/>
            <w:noWrap/>
            <w:vAlign w:val="center"/>
            <w:hideMark/>
          </w:tcPr>
          <w:p w14:paraId="6F9D73D2" w14:textId="77777777" w:rsidR="007005B7" w:rsidRPr="00FC1D72" w:rsidRDefault="007005B7" w:rsidP="00934CF7">
            <w:pPr>
              <w:pStyle w:val="TableText"/>
              <w:jc w:val="center"/>
              <w:rPr>
                <w:lang w:eastAsia="en-NZ"/>
              </w:rPr>
            </w:pPr>
            <w:r w:rsidRPr="00FC1D72">
              <w:rPr>
                <w:lang w:eastAsia="en-NZ"/>
              </w:rPr>
              <w:t>10</w:t>
            </w:r>
          </w:p>
        </w:tc>
        <w:tc>
          <w:tcPr>
            <w:tcW w:w="357" w:type="pct"/>
            <w:noWrap/>
            <w:vAlign w:val="center"/>
            <w:hideMark/>
          </w:tcPr>
          <w:p w14:paraId="06712DAA" w14:textId="77777777" w:rsidR="007005B7" w:rsidRPr="00FC1D72" w:rsidRDefault="007005B7" w:rsidP="00934CF7">
            <w:pPr>
              <w:pStyle w:val="TableText"/>
              <w:jc w:val="center"/>
              <w:rPr>
                <w:lang w:eastAsia="en-NZ"/>
              </w:rPr>
            </w:pPr>
            <w:r w:rsidRPr="00FC1D72">
              <w:rPr>
                <w:lang w:eastAsia="en-NZ"/>
              </w:rPr>
              <w:t>18.9</w:t>
            </w:r>
          </w:p>
        </w:tc>
        <w:tc>
          <w:tcPr>
            <w:tcW w:w="504" w:type="pct"/>
            <w:tcBorders>
              <w:right w:val="nil"/>
            </w:tcBorders>
            <w:noWrap/>
            <w:vAlign w:val="center"/>
            <w:hideMark/>
          </w:tcPr>
          <w:p w14:paraId="3EF1754D" w14:textId="77777777" w:rsidR="007005B7" w:rsidRPr="00FC1D72" w:rsidRDefault="007005B7" w:rsidP="00934CF7">
            <w:pPr>
              <w:pStyle w:val="TableText"/>
              <w:jc w:val="center"/>
              <w:rPr>
                <w:lang w:eastAsia="en-NZ"/>
              </w:rPr>
            </w:pPr>
            <w:r w:rsidRPr="00FC1D72">
              <w:rPr>
                <w:lang w:eastAsia="en-NZ"/>
              </w:rPr>
              <w:t>53</w:t>
            </w:r>
          </w:p>
        </w:tc>
      </w:tr>
      <w:tr w:rsidR="007D2D93" w:rsidRPr="00FC1D72" w14:paraId="6B465EC0" w14:textId="77777777" w:rsidTr="00374C5C">
        <w:trPr>
          <w:cnfStyle w:val="010000000000" w:firstRow="0" w:lastRow="1" w:firstColumn="0" w:lastColumn="0" w:oddVBand="0" w:evenVBand="0" w:oddHBand="0" w:evenHBand="0" w:firstRowFirstColumn="0" w:firstRowLastColumn="0" w:lastRowFirstColumn="0" w:lastRowLastColumn="0"/>
          <w:trHeight w:val="345"/>
        </w:trPr>
        <w:tc>
          <w:tcPr>
            <w:tcW w:w="1266" w:type="pct"/>
            <w:tcBorders>
              <w:left w:val="nil"/>
            </w:tcBorders>
            <w:shd w:val="clear" w:color="auto" w:fill="auto"/>
            <w:noWrap/>
            <w:hideMark/>
          </w:tcPr>
          <w:p w14:paraId="0A2BC2B2" w14:textId="77777777" w:rsidR="007005B7" w:rsidRPr="00FC1D72" w:rsidRDefault="007005B7" w:rsidP="009A09B5">
            <w:pPr>
              <w:pStyle w:val="TableText"/>
              <w:rPr>
                <w:b w:val="0"/>
                <w:lang w:eastAsia="en-NZ"/>
              </w:rPr>
            </w:pPr>
            <w:r w:rsidRPr="00FC1D72">
              <w:rPr>
                <w:lang w:eastAsia="en-NZ"/>
              </w:rPr>
              <w:t>National</w:t>
            </w:r>
          </w:p>
        </w:tc>
        <w:tc>
          <w:tcPr>
            <w:tcW w:w="360" w:type="pct"/>
            <w:shd w:val="clear" w:color="auto" w:fill="auto"/>
            <w:noWrap/>
            <w:vAlign w:val="center"/>
            <w:hideMark/>
          </w:tcPr>
          <w:p w14:paraId="4BD8ECF2" w14:textId="77777777" w:rsidR="007005B7" w:rsidRPr="00FC1D72" w:rsidRDefault="007005B7" w:rsidP="00934CF7">
            <w:pPr>
              <w:pStyle w:val="TableText"/>
              <w:jc w:val="center"/>
              <w:rPr>
                <w:b w:val="0"/>
                <w:lang w:eastAsia="en-NZ"/>
              </w:rPr>
            </w:pPr>
            <w:r w:rsidRPr="00FC1D72">
              <w:rPr>
                <w:lang w:eastAsia="en-NZ"/>
              </w:rPr>
              <w:t>778</w:t>
            </w:r>
          </w:p>
        </w:tc>
        <w:tc>
          <w:tcPr>
            <w:tcW w:w="360" w:type="pct"/>
            <w:shd w:val="clear" w:color="auto" w:fill="auto"/>
            <w:noWrap/>
            <w:vAlign w:val="center"/>
            <w:hideMark/>
          </w:tcPr>
          <w:p w14:paraId="5C06E84A" w14:textId="77777777" w:rsidR="007005B7" w:rsidRPr="00FC1D72" w:rsidRDefault="007005B7" w:rsidP="00934CF7">
            <w:pPr>
              <w:pStyle w:val="TableText"/>
              <w:jc w:val="center"/>
              <w:rPr>
                <w:b w:val="0"/>
                <w:lang w:eastAsia="en-NZ"/>
              </w:rPr>
            </w:pPr>
            <w:r w:rsidRPr="00FC1D72">
              <w:rPr>
                <w:lang w:eastAsia="en-NZ"/>
              </w:rPr>
              <w:t>1.3</w:t>
            </w:r>
          </w:p>
        </w:tc>
        <w:tc>
          <w:tcPr>
            <w:tcW w:w="506" w:type="pct"/>
            <w:shd w:val="clear" w:color="auto" w:fill="auto"/>
            <w:noWrap/>
            <w:vAlign w:val="center"/>
            <w:hideMark/>
          </w:tcPr>
          <w:p w14:paraId="100A39B3" w14:textId="77777777" w:rsidR="007005B7" w:rsidRPr="00FC1D72" w:rsidRDefault="007005B7" w:rsidP="00934CF7">
            <w:pPr>
              <w:pStyle w:val="TableText"/>
              <w:jc w:val="center"/>
              <w:rPr>
                <w:b w:val="0"/>
                <w:lang w:eastAsia="en-NZ"/>
              </w:rPr>
            </w:pPr>
            <w:r w:rsidRPr="00FC1D72">
              <w:rPr>
                <w:lang w:eastAsia="en-NZ"/>
              </w:rPr>
              <w:t>45,909</w:t>
            </w:r>
          </w:p>
        </w:tc>
        <w:tc>
          <w:tcPr>
            <w:tcW w:w="357" w:type="pct"/>
            <w:shd w:val="clear" w:color="auto" w:fill="auto"/>
            <w:noWrap/>
            <w:vAlign w:val="center"/>
            <w:hideMark/>
          </w:tcPr>
          <w:p w14:paraId="73544132" w14:textId="77777777" w:rsidR="007005B7" w:rsidRPr="00FC1D72" w:rsidRDefault="007005B7" w:rsidP="00934CF7">
            <w:pPr>
              <w:pStyle w:val="TableText"/>
              <w:jc w:val="center"/>
              <w:rPr>
                <w:b w:val="0"/>
                <w:lang w:eastAsia="en-NZ"/>
              </w:rPr>
            </w:pPr>
            <w:r w:rsidRPr="00FC1D72">
              <w:rPr>
                <w:lang w:eastAsia="en-NZ"/>
              </w:rPr>
              <w:t>79.2</w:t>
            </w:r>
          </w:p>
        </w:tc>
        <w:tc>
          <w:tcPr>
            <w:tcW w:w="462" w:type="pct"/>
            <w:shd w:val="clear" w:color="auto" w:fill="auto"/>
            <w:noWrap/>
            <w:vAlign w:val="center"/>
            <w:hideMark/>
          </w:tcPr>
          <w:p w14:paraId="02560BB6" w14:textId="77777777" w:rsidR="007005B7" w:rsidRPr="00FC1D72" w:rsidRDefault="007005B7" w:rsidP="00934CF7">
            <w:pPr>
              <w:pStyle w:val="TableText"/>
              <w:jc w:val="center"/>
              <w:rPr>
                <w:b w:val="0"/>
                <w:lang w:eastAsia="en-NZ"/>
              </w:rPr>
            </w:pPr>
            <w:r w:rsidRPr="00FC1D72">
              <w:rPr>
                <w:lang w:eastAsia="en-NZ"/>
              </w:rPr>
              <w:t>9,831</w:t>
            </w:r>
          </w:p>
        </w:tc>
        <w:tc>
          <w:tcPr>
            <w:tcW w:w="397" w:type="pct"/>
            <w:shd w:val="clear" w:color="auto" w:fill="auto"/>
            <w:noWrap/>
            <w:vAlign w:val="center"/>
            <w:hideMark/>
          </w:tcPr>
          <w:p w14:paraId="3A0BF200" w14:textId="77777777" w:rsidR="007005B7" w:rsidRPr="00FC1D72" w:rsidRDefault="007005B7" w:rsidP="00934CF7">
            <w:pPr>
              <w:pStyle w:val="TableText"/>
              <w:jc w:val="center"/>
              <w:rPr>
                <w:b w:val="0"/>
                <w:lang w:eastAsia="en-NZ"/>
              </w:rPr>
            </w:pPr>
            <w:r w:rsidRPr="00FC1D72">
              <w:rPr>
                <w:lang w:eastAsia="en-NZ"/>
              </w:rPr>
              <w:t>17.0</w:t>
            </w:r>
          </w:p>
        </w:tc>
        <w:tc>
          <w:tcPr>
            <w:tcW w:w="431" w:type="pct"/>
            <w:shd w:val="clear" w:color="auto" w:fill="auto"/>
            <w:noWrap/>
            <w:vAlign w:val="center"/>
            <w:hideMark/>
          </w:tcPr>
          <w:p w14:paraId="774FBC45" w14:textId="77777777" w:rsidR="007005B7" w:rsidRPr="00FC1D72" w:rsidRDefault="007005B7" w:rsidP="00934CF7">
            <w:pPr>
              <w:pStyle w:val="TableText"/>
              <w:jc w:val="center"/>
              <w:rPr>
                <w:b w:val="0"/>
                <w:lang w:eastAsia="en-NZ"/>
              </w:rPr>
            </w:pPr>
            <w:r w:rsidRPr="00FC1D72">
              <w:rPr>
                <w:lang w:eastAsia="en-NZ"/>
              </w:rPr>
              <w:t>1,355</w:t>
            </w:r>
          </w:p>
        </w:tc>
        <w:tc>
          <w:tcPr>
            <w:tcW w:w="357" w:type="pct"/>
            <w:shd w:val="clear" w:color="auto" w:fill="auto"/>
            <w:noWrap/>
            <w:vAlign w:val="center"/>
            <w:hideMark/>
          </w:tcPr>
          <w:p w14:paraId="48F6A4D8" w14:textId="77777777" w:rsidR="007005B7" w:rsidRPr="00FC1D72" w:rsidRDefault="007005B7" w:rsidP="00934CF7">
            <w:pPr>
              <w:pStyle w:val="TableText"/>
              <w:jc w:val="center"/>
              <w:rPr>
                <w:b w:val="0"/>
                <w:lang w:eastAsia="en-NZ"/>
              </w:rPr>
            </w:pPr>
            <w:r w:rsidRPr="00FC1D72">
              <w:rPr>
                <w:lang w:eastAsia="en-NZ"/>
              </w:rPr>
              <w:t>2.3</w:t>
            </w:r>
          </w:p>
        </w:tc>
        <w:tc>
          <w:tcPr>
            <w:tcW w:w="504" w:type="pct"/>
            <w:tcBorders>
              <w:right w:val="nil"/>
            </w:tcBorders>
            <w:shd w:val="clear" w:color="auto" w:fill="auto"/>
            <w:noWrap/>
            <w:vAlign w:val="center"/>
            <w:hideMark/>
          </w:tcPr>
          <w:p w14:paraId="391EBD06" w14:textId="77777777" w:rsidR="007005B7" w:rsidRPr="00FC1D72" w:rsidRDefault="007005B7" w:rsidP="00934CF7">
            <w:pPr>
              <w:pStyle w:val="TableText"/>
              <w:jc w:val="center"/>
              <w:rPr>
                <w:b w:val="0"/>
                <w:lang w:eastAsia="en-NZ"/>
              </w:rPr>
            </w:pPr>
            <w:r w:rsidRPr="00FC1D72">
              <w:rPr>
                <w:lang w:eastAsia="en-NZ"/>
              </w:rPr>
              <w:t>57,930</w:t>
            </w:r>
          </w:p>
        </w:tc>
      </w:tr>
    </w:tbl>
    <w:p w14:paraId="0E6DA981" w14:textId="5130C482" w:rsidR="003D5BC7" w:rsidRPr="00B64746" w:rsidRDefault="000821A0" w:rsidP="000821A0">
      <w:pPr>
        <w:pStyle w:val="Table"/>
        <w:rPr>
          <w:rFonts w:asciiTheme="minorHAnsi" w:hAnsiTheme="minorHAnsi" w:cstheme="minorHAnsi"/>
          <w:sz w:val="24"/>
          <w:szCs w:val="24"/>
        </w:rPr>
      </w:pPr>
      <w:bookmarkStart w:id="60" w:name="_Toc69746484"/>
      <w:bookmarkStart w:id="61" w:name="_Toc93071273"/>
      <w:bookmarkStart w:id="62" w:name="_Toc112240947"/>
      <w:bookmarkStart w:id="63" w:name="_Toc116311199"/>
      <w:bookmarkEnd w:id="57"/>
      <w:r w:rsidRPr="00B64746">
        <w:rPr>
          <w:rFonts w:asciiTheme="minorHAnsi" w:hAnsiTheme="minorHAnsi" w:cstheme="minorHAnsi"/>
          <w:sz w:val="24"/>
          <w:szCs w:val="24"/>
        </w:rPr>
        <w:t xml:space="preserve">Table </w:t>
      </w:r>
      <w:r w:rsidRPr="00B64746">
        <w:rPr>
          <w:rFonts w:asciiTheme="minorHAnsi" w:hAnsiTheme="minorHAnsi" w:cstheme="minorHAnsi"/>
          <w:sz w:val="24"/>
          <w:szCs w:val="24"/>
        </w:rPr>
        <w:fldChar w:fldCharType="begin"/>
      </w:r>
      <w:r w:rsidRPr="00B64746">
        <w:rPr>
          <w:rFonts w:asciiTheme="minorHAnsi" w:hAnsiTheme="minorHAnsi" w:cstheme="minorHAnsi"/>
          <w:sz w:val="24"/>
          <w:szCs w:val="24"/>
        </w:rPr>
        <w:instrText xml:space="preserve"> SEQ Table \* ARABIC </w:instrText>
      </w:r>
      <w:r w:rsidRPr="00B64746">
        <w:rPr>
          <w:rFonts w:asciiTheme="minorHAnsi" w:hAnsiTheme="minorHAnsi" w:cstheme="minorHAnsi"/>
          <w:sz w:val="24"/>
          <w:szCs w:val="24"/>
        </w:rPr>
        <w:fldChar w:fldCharType="separate"/>
      </w:r>
      <w:r w:rsidR="00A36823">
        <w:rPr>
          <w:rFonts w:asciiTheme="minorHAnsi" w:hAnsiTheme="minorHAnsi" w:cstheme="minorHAnsi"/>
          <w:noProof/>
          <w:sz w:val="24"/>
          <w:szCs w:val="24"/>
        </w:rPr>
        <w:t>5</w:t>
      </w:r>
      <w:r w:rsidRPr="00B64746">
        <w:rPr>
          <w:rFonts w:asciiTheme="minorHAnsi" w:hAnsiTheme="minorHAnsi" w:cstheme="minorHAnsi"/>
          <w:sz w:val="24"/>
          <w:szCs w:val="24"/>
        </w:rPr>
        <w:fldChar w:fldCharType="end"/>
      </w:r>
      <w:r w:rsidR="007005B7" w:rsidRPr="00B64746">
        <w:rPr>
          <w:rFonts w:asciiTheme="minorHAnsi" w:hAnsiTheme="minorHAnsi" w:cstheme="minorHAnsi"/>
          <w:sz w:val="24"/>
          <w:szCs w:val="24"/>
        </w:rPr>
        <w:t xml:space="preserve">: Timing of sample taking by ethnicity, January to December </w:t>
      </w:r>
      <w:bookmarkEnd w:id="60"/>
      <w:r w:rsidR="007005B7" w:rsidRPr="00B64746">
        <w:rPr>
          <w:rFonts w:asciiTheme="minorHAnsi" w:hAnsiTheme="minorHAnsi" w:cstheme="minorHAnsi"/>
          <w:sz w:val="24"/>
          <w:szCs w:val="24"/>
        </w:rPr>
        <w:t>2020</w:t>
      </w:r>
      <w:bookmarkEnd w:id="61"/>
      <w:bookmarkEnd w:id="62"/>
      <w:bookmarkEnd w:id="63"/>
    </w:p>
    <w:tbl>
      <w:tblPr>
        <w:tblStyle w:val="TeWhatuOra"/>
        <w:tblW w:w="5000" w:type="pct"/>
        <w:tblLook w:val="0460" w:firstRow="1" w:lastRow="1" w:firstColumn="0" w:lastColumn="0" w:noHBand="0" w:noVBand="1"/>
      </w:tblPr>
      <w:tblGrid>
        <w:gridCol w:w="1375"/>
        <w:gridCol w:w="887"/>
        <w:gridCol w:w="887"/>
        <w:gridCol w:w="905"/>
        <w:gridCol w:w="887"/>
        <w:gridCol w:w="887"/>
        <w:gridCol w:w="887"/>
        <w:gridCol w:w="887"/>
        <w:gridCol w:w="887"/>
        <w:gridCol w:w="1149"/>
      </w:tblGrid>
      <w:tr w:rsidR="007005B7" w:rsidRPr="00FC1D72" w14:paraId="62E1AB47" w14:textId="77777777" w:rsidTr="00934CF7">
        <w:trPr>
          <w:cnfStyle w:val="100000000000" w:firstRow="1" w:lastRow="0" w:firstColumn="0" w:lastColumn="0" w:oddVBand="0" w:evenVBand="0" w:oddHBand="0" w:evenHBand="0" w:firstRowFirstColumn="0" w:firstRowLastColumn="0" w:lastRowFirstColumn="0" w:lastRowLastColumn="0"/>
          <w:trHeight w:val="346"/>
        </w:trPr>
        <w:tc>
          <w:tcPr>
            <w:tcW w:w="715" w:type="pct"/>
            <w:vMerge w:val="restart"/>
            <w:tcBorders>
              <w:top w:val="nil"/>
              <w:left w:val="nil"/>
            </w:tcBorders>
            <w:noWrap/>
            <w:hideMark/>
          </w:tcPr>
          <w:p w14:paraId="77E424C9" w14:textId="77777777" w:rsidR="007005B7" w:rsidRPr="00FC1D72" w:rsidRDefault="007005B7" w:rsidP="009A09B5">
            <w:pPr>
              <w:pStyle w:val="TableText"/>
              <w:rPr>
                <w:b w:val="0"/>
                <w:lang w:eastAsia="en-NZ"/>
              </w:rPr>
            </w:pPr>
            <w:r w:rsidRPr="00FC1D72">
              <w:rPr>
                <w:lang w:eastAsia="en-NZ"/>
              </w:rPr>
              <w:t>Ethnicity</w:t>
            </w:r>
          </w:p>
        </w:tc>
        <w:tc>
          <w:tcPr>
            <w:tcW w:w="922" w:type="pct"/>
            <w:gridSpan w:val="2"/>
            <w:tcBorders>
              <w:top w:val="nil"/>
              <w:bottom w:val="nil"/>
            </w:tcBorders>
            <w:hideMark/>
          </w:tcPr>
          <w:p w14:paraId="0664371F" w14:textId="77777777" w:rsidR="007005B7" w:rsidRPr="00FC1D72" w:rsidRDefault="007005B7" w:rsidP="00934CF7">
            <w:pPr>
              <w:pStyle w:val="TableText"/>
              <w:jc w:val="center"/>
              <w:rPr>
                <w:b w:val="0"/>
                <w:lang w:eastAsia="en-NZ"/>
              </w:rPr>
            </w:pPr>
            <w:r w:rsidRPr="00FC1D72">
              <w:rPr>
                <w:lang w:eastAsia="en-NZ"/>
              </w:rPr>
              <w:t xml:space="preserve">24 to </w:t>
            </w:r>
            <w:r w:rsidRPr="00A1593B">
              <w:rPr>
                <w:lang w:eastAsia="en-NZ"/>
              </w:rPr>
              <w:t>47</w:t>
            </w:r>
            <w:r w:rsidRPr="00FC1D72">
              <w:rPr>
                <w:lang w:eastAsia="en-NZ"/>
              </w:rPr>
              <w:t xml:space="preserve"> hours</w:t>
            </w:r>
          </w:p>
        </w:tc>
        <w:tc>
          <w:tcPr>
            <w:tcW w:w="922" w:type="pct"/>
            <w:gridSpan w:val="2"/>
            <w:tcBorders>
              <w:top w:val="nil"/>
              <w:bottom w:val="nil"/>
            </w:tcBorders>
            <w:hideMark/>
          </w:tcPr>
          <w:p w14:paraId="4DA35CBA" w14:textId="77777777" w:rsidR="007005B7" w:rsidRPr="00FC1D72" w:rsidRDefault="007005B7" w:rsidP="00934CF7">
            <w:pPr>
              <w:pStyle w:val="TableText"/>
              <w:jc w:val="center"/>
              <w:rPr>
                <w:b w:val="0"/>
                <w:lang w:eastAsia="en-NZ"/>
              </w:rPr>
            </w:pPr>
            <w:r w:rsidRPr="00FC1D72">
              <w:rPr>
                <w:lang w:eastAsia="en-NZ"/>
              </w:rPr>
              <w:t>48 to 72 hours</w:t>
            </w:r>
          </w:p>
        </w:tc>
        <w:tc>
          <w:tcPr>
            <w:tcW w:w="922" w:type="pct"/>
            <w:gridSpan w:val="2"/>
            <w:tcBorders>
              <w:top w:val="nil"/>
              <w:bottom w:val="nil"/>
            </w:tcBorders>
            <w:hideMark/>
          </w:tcPr>
          <w:p w14:paraId="0F293BD1" w14:textId="77777777" w:rsidR="007005B7" w:rsidRPr="00FC1D72" w:rsidRDefault="007005B7" w:rsidP="00934CF7">
            <w:pPr>
              <w:pStyle w:val="TableText"/>
              <w:jc w:val="center"/>
              <w:rPr>
                <w:b w:val="0"/>
                <w:lang w:eastAsia="en-NZ"/>
              </w:rPr>
            </w:pPr>
            <w:r w:rsidRPr="00FC1D72">
              <w:rPr>
                <w:lang w:eastAsia="en-NZ"/>
              </w:rPr>
              <w:t>More than 72 hours</w:t>
            </w:r>
          </w:p>
        </w:tc>
        <w:tc>
          <w:tcPr>
            <w:tcW w:w="922" w:type="pct"/>
            <w:gridSpan w:val="2"/>
            <w:tcBorders>
              <w:top w:val="nil"/>
              <w:bottom w:val="nil"/>
            </w:tcBorders>
            <w:hideMark/>
          </w:tcPr>
          <w:p w14:paraId="3BE87826" w14:textId="77777777" w:rsidR="007005B7" w:rsidRPr="00FC1D72" w:rsidRDefault="007005B7" w:rsidP="00934CF7">
            <w:pPr>
              <w:pStyle w:val="TableText"/>
              <w:jc w:val="center"/>
              <w:rPr>
                <w:b w:val="0"/>
                <w:lang w:eastAsia="en-NZ"/>
              </w:rPr>
            </w:pPr>
            <w:r w:rsidRPr="00FC1D72">
              <w:rPr>
                <w:lang w:eastAsia="en-NZ"/>
              </w:rPr>
              <w:t>Unknown</w:t>
            </w:r>
          </w:p>
        </w:tc>
        <w:tc>
          <w:tcPr>
            <w:tcW w:w="597" w:type="pct"/>
            <w:tcBorders>
              <w:top w:val="nil"/>
              <w:bottom w:val="nil"/>
              <w:right w:val="nil"/>
            </w:tcBorders>
            <w:noWrap/>
            <w:hideMark/>
          </w:tcPr>
          <w:p w14:paraId="60561E9F" w14:textId="77777777" w:rsidR="007005B7" w:rsidRPr="00FC1D72" w:rsidRDefault="007005B7" w:rsidP="00934CF7">
            <w:pPr>
              <w:pStyle w:val="TableText"/>
              <w:jc w:val="center"/>
              <w:rPr>
                <w:b w:val="0"/>
                <w:lang w:eastAsia="en-NZ"/>
              </w:rPr>
            </w:pPr>
            <w:r w:rsidRPr="00FC1D72">
              <w:rPr>
                <w:lang w:eastAsia="en-NZ"/>
              </w:rPr>
              <w:t>Total</w:t>
            </w:r>
          </w:p>
        </w:tc>
      </w:tr>
      <w:tr w:rsidR="00A36823" w:rsidRPr="00FC1D72" w14:paraId="577CBA12" w14:textId="77777777" w:rsidTr="002B7553">
        <w:trPr>
          <w:trHeight w:val="346"/>
        </w:trPr>
        <w:tc>
          <w:tcPr>
            <w:tcW w:w="715" w:type="pct"/>
            <w:vMerge/>
            <w:tcBorders>
              <w:left w:val="nil"/>
              <w:bottom w:val="nil"/>
            </w:tcBorders>
            <w:hideMark/>
          </w:tcPr>
          <w:p w14:paraId="0674A3C1" w14:textId="77777777" w:rsidR="007005B7" w:rsidRPr="00FC1D72" w:rsidRDefault="007005B7" w:rsidP="009A09B5">
            <w:pPr>
              <w:pStyle w:val="TableText"/>
              <w:rPr>
                <w:lang w:eastAsia="en-NZ"/>
              </w:rPr>
            </w:pPr>
          </w:p>
        </w:tc>
        <w:tc>
          <w:tcPr>
            <w:tcW w:w="461" w:type="pct"/>
            <w:tcBorders>
              <w:top w:val="nil"/>
              <w:bottom w:val="nil"/>
              <w:right w:val="nil"/>
            </w:tcBorders>
            <w:shd w:val="clear" w:color="auto" w:fill="BFBFBF" w:themeFill="background1" w:themeFillShade="BF"/>
            <w:noWrap/>
            <w:vAlign w:val="center"/>
            <w:hideMark/>
          </w:tcPr>
          <w:p w14:paraId="43BAD83D" w14:textId="77777777" w:rsidR="007005B7" w:rsidRPr="00FC1D72" w:rsidRDefault="007005B7" w:rsidP="00934CF7">
            <w:pPr>
              <w:pStyle w:val="TableText"/>
              <w:jc w:val="center"/>
              <w:rPr>
                <w:lang w:eastAsia="en-NZ"/>
              </w:rPr>
            </w:pPr>
            <w:r w:rsidRPr="00FC1D72">
              <w:rPr>
                <w:lang w:eastAsia="en-NZ"/>
              </w:rPr>
              <w:t>No.</w:t>
            </w:r>
          </w:p>
        </w:tc>
        <w:tc>
          <w:tcPr>
            <w:tcW w:w="461" w:type="pct"/>
            <w:tcBorders>
              <w:top w:val="nil"/>
              <w:left w:val="nil"/>
              <w:bottom w:val="nil"/>
            </w:tcBorders>
            <w:shd w:val="clear" w:color="auto" w:fill="BFBFBF" w:themeFill="background1" w:themeFillShade="BF"/>
            <w:noWrap/>
            <w:vAlign w:val="center"/>
            <w:hideMark/>
          </w:tcPr>
          <w:p w14:paraId="72066DAE" w14:textId="77777777" w:rsidR="007005B7" w:rsidRPr="00FC1D72" w:rsidRDefault="007005B7" w:rsidP="00934CF7">
            <w:pPr>
              <w:pStyle w:val="TableText"/>
              <w:jc w:val="center"/>
              <w:rPr>
                <w:lang w:eastAsia="en-NZ"/>
              </w:rPr>
            </w:pPr>
            <w:r w:rsidRPr="00FC1D72">
              <w:rPr>
                <w:lang w:eastAsia="en-NZ"/>
              </w:rPr>
              <w:t>%</w:t>
            </w:r>
          </w:p>
        </w:tc>
        <w:tc>
          <w:tcPr>
            <w:tcW w:w="461" w:type="pct"/>
            <w:tcBorders>
              <w:top w:val="nil"/>
              <w:bottom w:val="nil"/>
              <w:right w:val="nil"/>
            </w:tcBorders>
            <w:shd w:val="clear" w:color="auto" w:fill="BFBFBF" w:themeFill="background1" w:themeFillShade="BF"/>
            <w:noWrap/>
            <w:vAlign w:val="center"/>
            <w:hideMark/>
          </w:tcPr>
          <w:p w14:paraId="7BAA9E06" w14:textId="77777777" w:rsidR="007005B7" w:rsidRPr="00FC1D72" w:rsidRDefault="007005B7" w:rsidP="00934CF7">
            <w:pPr>
              <w:pStyle w:val="TableText"/>
              <w:jc w:val="center"/>
              <w:rPr>
                <w:lang w:eastAsia="en-NZ"/>
              </w:rPr>
            </w:pPr>
            <w:r w:rsidRPr="00FC1D72">
              <w:rPr>
                <w:lang w:eastAsia="en-NZ"/>
              </w:rPr>
              <w:t>No.</w:t>
            </w:r>
          </w:p>
        </w:tc>
        <w:tc>
          <w:tcPr>
            <w:tcW w:w="461" w:type="pct"/>
            <w:tcBorders>
              <w:top w:val="nil"/>
              <w:left w:val="nil"/>
              <w:bottom w:val="nil"/>
            </w:tcBorders>
            <w:shd w:val="clear" w:color="auto" w:fill="BFBFBF" w:themeFill="background1" w:themeFillShade="BF"/>
            <w:noWrap/>
            <w:vAlign w:val="center"/>
            <w:hideMark/>
          </w:tcPr>
          <w:p w14:paraId="5B7D4915" w14:textId="77777777" w:rsidR="007005B7" w:rsidRPr="00FC1D72" w:rsidRDefault="007005B7" w:rsidP="00934CF7">
            <w:pPr>
              <w:pStyle w:val="TableText"/>
              <w:jc w:val="center"/>
              <w:rPr>
                <w:lang w:eastAsia="en-NZ"/>
              </w:rPr>
            </w:pPr>
            <w:r w:rsidRPr="00FC1D72">
              <w:rPr>
                <w:lang w:eastAsia="en-NZ"/>
              </w:rPr>
              <w:t>%</w:t>
            </w:r>
          </w:p>
        </w:tc>
        <w:tc>
          <w:tcPr>
            <w:tcW w:w="461" w:type="pct"/>
            <w:tcBorders>
              <w:top w:val="nil"/>
              <w:bottom w:val="nil"/>
              <w:right w:val="nil"/>
            </w:tcBorders>
            <w:shd w:val="clear" w:color="auto" w:fill="BFBFBF" w:themeFill="background1" w:themeFillShade="BF"/>
            <w:noWrap/>
            <w:vAlign w:val="center"/>
            <w:hideMark/>
          </w:tcPr>
          <w:p w14:paraId="7069A309" w14:textId="77777777" w:rsidR="007005B7" w:rsidRPr="00FC1D72" w:rsidRDefault="007005B7" w:rsidP="00934CF7">
            <w:pPr>
              <w:pStyle w:val="TableText"/>
              <w:jc w:val="center"/>
              <w:rPr>
                <w:lang w:eastAsia="en-NZ"/>
              </w:rPr>
            </w:pPr>
            <w:r w:rsidRPr="00FC1D72">
              <w:rPr>
                <w:lang w:eastAsia="en-NZ"/>
              </w:rPr>
              <w:t>No.</w:t>
            </w:r>
          </w:p>
        </w:tc>
        <w:tc>
          <w:tcPr>
            <w:tcW w:w="461" w:type="pct"/>
            <w:tcBorders>
              <w:top w:val="nil"/>
              <w:left w:val="nil"/>
              <w:bottom w:val="nil"/>
            </w:tcBorders>
            <w:shd w:val="clear" w:color="auto" w:fill="BFBFBF" w:themeFill="background1" w:themeFillShade="BF"/>
            <w:noWrap/>
            <w:vAlign w:val="center"/>
            <w:hideMark/>
          </w:tcPr>
          <w:p w14:paraId="1FA08C81" w14:textId="77777777" w:rsidR="007005B7" w:rsidRPr="00FC1D72" w:rsidRDefault="007005B7" w:rsidP="00934CF7">
            <w:pPr>
              <w:pStyle w:val="TableText"/>
              <w:jc w:val="center"/>
              <w:rPr>
                <w:lang w:eastAsia="en-NZ"/>
              </w:rPr>
            </w:pPr>
            <w:r w:rsidRPr="00FC1D72">
              <w:rPr>
                <w:lang w:eastAsia="en-NZ"/>
              </w:rPr>
              <w:t>%</w:t>
            </w:r>
          </w:p>
        </w:tc>
        <w:tc>
          <w:tcPr>
            <w:tcW w:w="461" w:type="pct"/>
            <w:tcBorders>
              <w:top w:val="nil"/>
              <w:bottom w:val="nil"/>
              <w:right w:val="nil"/>
            </w:tcBorders>
            <w:shd w:val="clear" w:color="auto" w:fill="BFBFBF" w:themeFill="background1" w:themeFillShade="BF"/>
            <w:noWrap/>
            <w:vAlign w:val="center"/>
            <w:hideMark/>
          </w:tcPr>
          <w:p w14:paraId="6D3AEAA1" w14:textId="77777777" w:rsidR="007005B7" w:rsidRPr="00FC1D72" w:rsidRDefault="007005B7" w:rsidP="00934CF7">
            <w:pPr>
              <w:pStyle w:val="TableText"/>
              <w:jc w:val="center"/>
              <w:rPr>
                <w:lang w:eastAsia="en-NZ"/>
              </w:rPr>
            </w:pPr>
            <w:r w:rsidRPr="00FC1D72">
              <w:rPr>
                <w:lang w:eastAsia="en-NZ"/>
              </w:rPr>
              <w:t>No.</w:t>
            </w:r>
          </w:p>
        </w:tc>
        <w:tc>
          <w:tcPr>
            <w:tcW w:w="461" w:type="pct"/>
            <w:tcBorders>
              <w:top w:val="nil"/>
              <w:left w:val="nil"/>
              <w:bottom w:val="nil"/>
            </w:tcBorders>
            <w:shd w:val="clear" w:color="auto" w:fill="BFBFBF" w:themeFill="background1" w:themeFillShade="BF"/>
            <w:noWrap/>
            <w:vAlign w:val="center"/>
            <w:hideMark/>
          </w:tcPr>
          <w:p w14:paraId="0848246B" w14:textId="77777777" w:rsidR="007005B7" w:rsidRPr="00FC1D72" w:rsidRDefault="007005B7" w:rsidP="00934CF7">
            <w:pPr>
              <w:pStyle w:val="TableText"/>
              <w:jc w:val="center"/>
              <w:rPr>
                <w:lang w:eastAsia="en-NZ"/>
              </w:rPr>
            </w:pPr>
            <w:r w:rsidRPr="00FC1D72">
              <w:rPr>
                <w:lang w:eastAsia="en-NZ"/>
              </w:rPr>
              <w:t>%</w:t>
            </w:r>
          </w:p>
        </w:tc>
        <w:tc>
          <w:tcPr>
            <w:tcW w:w="597" w:type="pct"/>
            <w:tcBorders>
              <w:top w:val="nil"/>
              <w:bottom w:val="nil"/>
              <w:right w:val="nil"/>
            </w:tcBorders>
            <w:shd w:val="clear" w:color="auto" w:fill="BFBFBF" w:themeFill="background1" w:themeFillShade="BF"/>
            <w:noWrap/>
            <w:vAlign w:val="center"/>
            <w:hideMark/>
          </w:tcPr>
          <w:p w14:paraId="52A9CF26" w14:textId="77777777" w:rsidR="007005B7" w:rsidRPr="00FC1D72" w:rsidRDefault="007005B7" w:rsidP="00934CF7">
            <w:pPr>
              <w:pStyle w:val="TableText"/>
              <w:jc w:val="center"/>
              <w:rPr>
                <w:lang w:eastAsia="en-NZ"/>
              </w:rPr>
            </w:pPr>
            <w:r w:rsidRPr="00FC1D72">
              <w:rPr>
                <w:lang w:eastAsia="en-NZ"/>
              </w:rPr>
              <w:t>No.</w:t>
            </w:r>
          </w:p>
        </w:tc>
      </w:tr>
      <w:tr w:rsidR="007005B7" w:rsidRPr="00FC1D72" w14:paraId="46ACAFD8" w14:textId="77777777" w:rsidTr="00374C5C">
        <w:trPr>
          <w:trHeight w:val="346"/>
        </w:trPr>
        <w:tc>
          <w:tcPr>
            <w:tcW w:w="715" w:type="pct"/>
            <w:tcBorders>
              <w:top w:val="nil"/>
              <w:left w:val="nil"/>
            </w:tcBorders>
            <w:noWrap/>
            <w:hideMark/>
          </w:tcPr>
          <w:p w14:paraId="66FB3980" w14:textId="77777777" w:rsidR="007005B7" w:rsidRPr="00FC1D72" w:rsidRDefault="007005B7" w:rsidP="009A09B5">
            <w:pPr>
              <w:pStyle w:val="TableText"/>
              <w:rPr>
                <w:lang w:eastAsia="en-NZ"/>
              </w:rPr>
            </w:pPr>
            <w:r w:rsidRPr="00FC1D72">
              <w:rPr>
                <w:lang w:eastAsia="en-NZ"/>
              </w:rPr>
              <w:t>Māori</w:t>
            </w:r>
          </w:p>
        </w:tc>
        <w:tc>
          <w:tcPr>
            <w:tcW w:w="461" w:type="pct"/>
            <w:tcBorders>
              <w:top w:val="nil"/>
              <w:right w:val="nil"/>
            </w:tcBorders>
            <w:noWrap/>
            <w:vAlign w:val="center"/>
            <w:hideMark/>
          </w:tcPr>
          <w:p w14:paraId="4ED9D218" w14:textId="77777777" w:rsidR="007005B7" w:rsidRPr="00FC1D72" w:rsidRDefault="007005B7" w:rsidP="00934CF7">
            <w:pPr>
              <w:pStyle w:val="TableText"/>
              <w:jc w:val="center"/>
              <w:rPr>
                <w:lang w:eastAsia="en-NZ"/>
              </w:rPr>
            </w:pPr>
            <w:r w:rsidRPr="00FC1D72">
              <w:rPr>
                <w:lang w:eastAsia="en-NZ"/>
              </w:rPr>
              <w:t>169</w:t>
            </w:r>
          </w:p>
        </w:tc>
        <w:tc>
          <w:tcPr>
            <w:tcW w:w="461" w:type="pct"/>
            <w:tcBorders>
              <w:top w:val="nil"/>
              <w:left w:val="nil"/>
            </w:tcBorders>
            <w:noWrap/>
            <w:vAlign w:val="center"/>
            <w:hideMark/>
          </w:tcPr>
          <w:p w14:paraId="155DC075" w14:textId="77777777" w:rsidR="007005B7" w:rsidRPr="00FC1D72" w:rsidRDefault="007005B7" w:rsidP="00934CF7">
            <w:pPr>
              <w:pStyle w:val="TableText"/>
              <w:jc w:val="center"/>
              <w:rPr>
                <w:lang w:eastAsia="en-NZ"/>
              </w:rPr>
            </w:pPr>
            <w:r w:rsidRPr="00FC1D72">
              <w:rPr>
                <w:lang w:eastAsia="en-NZ"/>
              </w:rPr>
              <w:t>1.2</w:t>
            </w:r>
          </w:p>
        </w:tc>
        <w:tc>
          <w:tcPr>
            <w:tcW w:w="461" w:type="pct"/>
            <w:tcBorders>
              <w:top w:val="nil"/>
              <w:right w:val="nil"/>
            </w:tcBorders>
            <w:noWrap/>
            <w:vAlign w:val="center"/>
            <w:hideMark/>
          </w:tcPr>
          <w:p w14:paraId="48AD04E5" w14:textId="77777777" w:rsidR="007005B7" w:rsidRPr="00FC1D72" w:rsidRDefault="007005B7" w:rsidP="00934CF7">
            <w:pPr>
              <w:pStyle w:val="TableText"/>
              <w:jc w:val="center"/>
              <w:rPr>
                <w:lang w:eastAsia="en-NZ"/>
              </w:rPr>
            </w:pPr>
            <w:r w:rsidRPr="00FC1D72">
              <w:rPr>
                <w:lang w:eastAsia="en-NZ"/>
              </w:rPr>
              <w:t>10,810</w:t>
            </w:r>
          </w:p>
        </w:tc>
        <w:tc>
          <w:tcPr>
            <w:tcW w:w="461" w:type="pct"/>
            <w:tcBorders>
              <w:top w:val="nil"/>
              <w:left w:val="nil"/>
            </w:tcBorders>
            <w:noWrap/>
            <w:vAlign w:val="center"/>
            <w:hideMark/>
          </w:tcPr>
          <w:p w14:paraId="30A1AE78" w14:textId="77777777" w:rsidR="007005B7" w:rsidRPr="00FC1D72" w:rsidRDefault="007005B7" w:rsidP="00934CF7">
            <w:pPr>
              <w:pStyle w:val="TableText"/>
              <w:jc w:val="center"/>
              <w:rPr>
                <w:lang w:eastAsia="en-NZ"/>
              </w:rPr>
            </w:pPr>
            <w:r w:rsidRPr="00FC1D72">
              <w:rPr>
                <w:lang w:eastAsia="en-NZ"/>
              </w:rPr>
              <w:t>74.1</w:t>
            </w:r>
          </w:p>
        </w:tc>
        <w:tc>
          <w:tcPr>
            <w:tcW w:w="461" w:type="pct"/>
            <w:tcBorders>
              <w:top w:val="nil"/>
              <w:right w:val="nil"/>
            </w:tcBorders>
            <w:noWrap/>
            <w:vAlign w:val="center"/>
            <w:hideMark/>
          </w:tcPr>
          <w:p w14:paraId="45AEECF0" w14:textId="77777777" w:rsidR="007005B7" w:rsidRPr="00FC1D72" w:rsidRDefault="007005B7" w:rsidP="00934CF7">
            <w:pPr>
              <w:pStyle w:val="TableText"/>
              <w:jc w:val="center"/>
              <w:rPr>
                <w:lang w:eastAsia="en-NZ"/>
              </w:rPr>
            </w:pPr>
            <w:r w:rsidRPr="00FC1D72">
              <w:rPr>
                <w:lang w:eastAsia="en-NZ"/>
              </w:rPr>
              <w:t>3,235</w:t>
            </w:r>
          </w:p>
        </w:tc>
        <w:tc>
          <w:tcPr>
            <w:tcW w:w="461" w:type="pct"/>
            <w:tcBorders>
              <w:top w:val="nil"/>
              <w:left w:val="nil"/>
            </w:tcBorders>
            <w:noWrap/>
            <w:vAlign w:val="center"/>
            <w:hideMark/>
          </w:tcPr>
          <w:p w14:paraId="62C487A1" w14:textId="77777777" w:rsidR="007005B7" w:rsidRPr="00FC1D72" w:rsidRDefault="007005B7" w:rsidP="00934CF7">
            <w:pPr>
              <w:pStyle w:val="TableText"/>
              <w:jc w:val="center"/>
              <w:rPr>
                <w:lang w:eastAsia="en-NZ"/>
              </w:rPr>
            </w:pPr>
            <w:r w:rsidRPr="00FC1D72">
              <w:rPr>
                <w:lang w:eastAsia="en-NZ"/>
              </w:rPr>
              <w:t>22.2</w:t>
            </w:r>
          </w:p>
        </w:tc>
        <w:tc>
          <w:tcPr>
            <w:tcW w:w="461" w:type="pct"/>
            <w:tcBorders>
              <w:top w:val="nil"/>
              <w:right w:val="nil"/>
            </w:tcBorders>
            <w:noWrap/>
            <w:vAlign w:val="center"/>
            <w:hideMark/>
          </w:tcPr>
          <w:p w14:paraId="28942087" w14:textId="77777777" w:rsidR="007005B7" w:rsidRPr="00FC1D72" w:rsidRDefault="007005B7" w:rsidP="00934CF7">
            <w:pPr>
              <w:pStyle w:val="TableText"/>
              <w:jc w:val="center"/>
              <w:rPr>
                <w:lang w:eastAsia="en-NZ"/>
              </w:rPr>
            </w:pPr>
            <w:r w:rsidRPr="00FC1D72">
              <w:rPr>
                <w:lang w:eastAsia="en-NZ"/>
              </w:rPr>
              <w:t>349</w:t>
            </w:r>
          </w:p>
        </w:tc>
        <w:tc>
          <w:tcPr>
            <w:tcW w:w="461" w:type="pct"/>
            <w:tcBorders>
              <w:top w:val="nil"/>
              <w:left w:val="nil"/>
            </w:tcBorders>
            <w:noWrap/>
            <w:vAlign w:val="center"/>
            <w:hideMark/>
          </w:tcPr>
          <w:p w14:paraId="55B0AA3E" w14:textId="77777777" w:rsidR="007005B7" w:rsidRPr="00FC1D72" w:rsidRDefault="007005B7" w:rsidP="00934CF7">
            <w:pPr>
              <w:pStyle w:val="TableText"/>
              <w:jc w:val="center"/>
              <w:rPr>
                <w:lang w:eastAsia="en-NZ"/>
              </w:rPr>
            </w:pPr>
            <w:r w:rsidRPr="00FC1D72">
              <w:rPr>
                <w:lang w:eastAsia="en-NZ"/>
              </w:rPr>
              <w:t>2.4</w:t>
            </w:r>
          </w:p>
        </w:tc>
        <w:tc>
          <w:tcPr>
            <w:tcW w:w="597" w:type="pct"/>
            <w:tcBorders>
              <w:top w:val="nil"/>
              <w:right w:val="nil"/>
            </w:tcBorders>
            <w:noWrap/>
            <w:vAlign w:val="center"/>
            <w:hideMark/>
          </w:tcPr>
          <w:p w14:paraId="757FE622" w14:textId="77777777" w:rsidR="007005B7" w:rsidRPr="00FC1D72" w:rsidRDefault="007005B7" w:rsidP="00934CF7">
            <w:pPr>
              <w:pStyle w:val="TableText"/>
              <w:jc w:val="center"/>
              <w:rPr>
                <w:lang w:eastAsia="en-NZ"/>
              </w:rPr>
            </w:pPr>
            <w:r w:rsidRPr="00FC1D72">
              <w:rPr>
                <w:lang w:eastAsia="en-NZ"/>
              </w:rPr>
              <w:t>14,582</w:t>
            </w:r>
          </w:p>
        </w:tc>
      </w:tr>
      <w:tr w:rsidR="007005B7" w:rsidRPr="00FC1D72" w14:paraId="13F7B6B4" w14:textId="77777777" w:rsidTr="00374C5C">
        <w:trPr>
          <w:trHeight w:val="346"/>
        </w:trPr>
        <w:tc>
          <w:tcPr>
            <w:tcW w:w="715" w:type="pct"/>
            <w:tcBorders>
              <w:left w:val="nil"/>
            </w:tcBorders>
            <w:noWrap/>
            <w:hideMark/>
          </w:tcPr>
          <w:p w14:paraId="69E2D74B" w14:textId="77777777" w:rsidR="007005B7" w:rsidRPr="00FC1D72" w:rsidRDefault="007005B7" w:rsidP="009A09B5">
            <w:pPr>
              <w:pStyle w:val="TableText"/>
              <w:rPr>
                <w:lang w:eastAsia="en-NZ"/>
              </w:rPr>
            </w:pPr>
            <w:r w:rsidRPr="00FC1D72">
              <w:rPr>
                <w:lang w:eastAsia="en-NZ"/>
              </w:rPr>
              <w:t>Pacific</w:t>
            </w:r>
          </w:p>
        </w:tc>
        <w:tc>
          <w:tcPr>
            <w:tcW w:w="461" w:type="pct"/>
            <w:tcBorders>
              <w:right w:val="nil"/>
            </w:tcBorders>
            <w:noWrap/>
            <w:vAlign w:val="center"/>
            <w:hideMark/>
          </w:tcPr>
          <w:p w14:paraId="3E6A52AE" w14:textId="77777777" w:rsidR="007005B7" w:rsidRPr="00FC1D72" w:rsidRDefault="007005B7" w:rsidP="00934CF7">
            <w:pPr>
              <w:pStyle w:val="TableText"/>
              <w:jc w:val="center"/>
              <w:rPr>
                <w:lang w:eastAsia="en-NZ"/>
              </w:rPr>
            </w:pPr>
            <w:r w:rsidRPr="00FC1D72">
              <w:rPr>
                <w:lang w:eastAsia="en-NZ"/>
              </w:rPr>
              <w:t>105</w:t>
            </w:r>
          </w:p>
        </w:tc>
        <w:tc>
          <w:tcPr>
            <w:tcW w:w="461" w:type="pct"/>
            <w:tcBorders>
              <w:left w:val="nil"/>
            </w:tcBorders>
            <w:noWrap/>
            <w:vAlign w:val="center"/>
            <w:hideMark/>
          </w:tcPr>
          <w:p w14:paraId="0FF2AF69" w14:textId="77777777" w:rsidR="007005B7" w:rsidRPr="00FC1D72" w:rsidRDefault="007005B7" w:rsidP="00934CF7">
            <w:pPr>
              <w:pStyle w:val="TableText"/>
              <w:jc w:val="center"/>
              <w:rPr>
                <w:lang w:eastAsia="en-NZ"/>
              </w:rPr>
            </w:pPr>
            <w:r w:rsidRPr="00FC1D72">
              <w:rPr>
                <w:lang w:eastAsia="en-NZ"/>
              </w:rPr>
              <w:t>1.8</w:t>
            </w:r>
          </w:p>
        </w:tc>
        <w:tc>
          <w:tcPr>
            <w:tcW w:w="461" w:type="pct"/>
            <w:tcBorders>
              <w:right w:val="nil"/>
            </w:tcBorders>
            <w:noWrap/>
            <w:vAlign w:val="center"/>
            <w:hideMark/>
          </w:tcPr>
          <w:p w14:paraId="6C400C95" w14:textId="77777777" w:rsidR="007005B7" w:rsidRPr="00FC1D72" w:rsidRDefault="007005B7" w:rsidP="00934CF7">
            <w:pPr>
              <w:pStyle w:val="TableText"/>
              <w:jc w:val="center"/>
              <w:rPr>
                <w:lang w:eastAsia="en-NZ"/>
              </w:rPr>
            </w:pPr>
            <w:r w:rsidRPr="00FC1D72">
              <w:rPr>
                <w:lang w:eastAsia="en-NZ"/>
              </w:rPr>
              <w:t>4,242</w:t>
            </w:r>
          </w:p>
        </w:tc>
        <w:tc>
          <w:tcPr>
            <w:tcW w:w="461" w:type="pct"/>
            <w:tcBorders>
              <w:left w:val="nil"/>
            </w:tcBorders>
            <w:noWrap/>
            <w:vAlign w:val="center"/>
            <w:hideMark/>
          </w:tcPr>
          <w:p w14:paraId="702FAE3B" w14:textId="77777777" w:rsidR="007005B7" w:rsidRPr="00FC1D72" w:rsidRDefault="007005B7" w:rsidP="00934CF7">
            <w:pPr>
              <w:pStyle w:val="TableText"/>
              <w:jc w:val="center"/>
              <w:rPr>
                <w:lang w:eastAsia="en-NZ"/>
              </w:rPr>
            </w:pPr>
            <w:r w:rsidRPr="00FC1D72">
              <w:rPr>
                <w:lang w:eastAsia="en-NZ"/>
              </w:rPr>
              <w:t>72.1</w:t>
            </w:r>
          </w:p>
        </w:tc>
        <w:tc>
          <w:tcPr>
            <w:tcW w:w="461" w:type="pct"/>
            <w:tcBorders>
              <w:right w:val="nil"/>
            </w:tcBorders>
            <w:noWrap/>
            <w:vAlign w:val="center"/>
            <w:hideMark/>
          </w:tcPr>
          <w:p w14:paraId="703C023F" w14:textId="77777777" w:rsidR="007005B7" w:rsidRPr="00FC1D72" w:rsidRDefault="007005B7" w:rsidP="00934CF7">
            <w:pPr>
              <w:pStyle w:val="TableText"/>
              <w:jc w:val="center"/>
              <w:rPr>
                <w:lang w:eastAsia="en-NZ"/>
              </w:rPr>
            </w:pPr>
            <w:r w:rsidRPr="00FC1D72">
              <w:rPr>
                <w:lang w:eastAsia="en-NZ"/>
              </w:rPr>
              <w:t>1,370</w:t>
            </w:r>
          </w:p>
        </w:tc>
        <w:tc>
          <w:tcPr>
            <w:tcW w:w="461" w:type="pct"/>
            <w:tcBorders>
              <w:left w:val="nil"/>
            </w:tcBorders>
            <w:noWrap/>
            <w:vAlign w:val="center"/>
            <w:hideMark/>
          </w:tcPr>
          <w:p w14:paraId="492F0B9E" w14:textId="77777777" w:rsidR="007005B7" w:rsidRPr="00FC1D72" w:rsidRDefault="007005B7" w:rsidP="00934CF7">
            <w:pPr>
              <w:pStyle w:val="TableText"/>
              <w:jc w:val="center"/>
              <w:rPr>
                <w:lang w:eastAsia="en-NZ"/>
              </w:rPr>
            </w:pPr>
            <w:r w:rsidRPr="00FC1D72">
              <w:rPr>
                <w:lang w:eastAsia="en-NZ"/>
              </w:rPr>
              <w:t>23.3</w:t>
            </w:r>
          </w:p>
        </w:tc>
        <w:tc>
          <w:tcPr>
            <w:tcW w:w="461" w:type="pct"/>
            <w:tcBorders>
              <w:right w:val="nil"/>
            </w:tcBorders>
            <w:noWrap/>
            <w:vAlign w:val="center"/>
            <w:hideMark/>
          </w:tcPr>
          <w:p w14:paraId="2CDD996C" w14:textId="77777777" w:rsidR="007005B7" w:rsidRPr="00FC1D72" w:rsidRDefault="007005B7" w:rsidP="00934CF7">
            <w:pPr>
              <w:pStyle w:val="TableText"/>
              <w:jc w:val="center"/>
              <w:rPr>
                <w:lang w:eastAsia="en-NZ"/>
              </w:rPr>
            </w:pPr>
            <w:r w:rsidRPr="00FC1D72">
              <w:rPr>
                <w:lang w:eastAsia="en-NZ"/>
              </w:rPr>
              <w:t>164</w:t>
            </w:r>
          </w:p>
        </w:tc>
        <w:tc>
          <w:tcPr>
            <w:tcW w:w="461" w:type="pct"/>
            <w:tcBorders>
              <w:left w:val="nil"/>
            </w:tcBorders>
            <w:noWrap/>
            <w:vAlign w:val="center"/>
            <w:hideMark/>
          </w:tcPr>
          <w:p w14:paraId="4C5382B9" w14:textId="77777777" w:rsidR="007005B7" w:rsidRPr="00FC1D72" w:rsidRDefault="007005B7" w:rsidP="00934CF7">
            <w:pPr>
              <w:pStyle w:val="TableText"/>
              <w:jc w:val="center"/>
              <w:rPr>
                <w:lang w:eastAsia="en-NZ"/>
              </w:rPr>
            </w:pPr>
            <w:r w:rsidRPr="00FC1D72">
              <w:rPr>
                <w:lang w:eastAsia="en-NZ"/>
              </w:rPr>
              <w:t>2.8</w:t>
            </w:r>
          </w:p>
        </w:tc>
        <w:tc>
          <w:tcPr>
            <w:tcW w:w="597" w:type="pct"/>
            <w:tcBorders>
              <w:right w:val="nil"/>
            </w:tcBorders>
            <w:noWrap/>
            <w:vAlign w:val="center"/>
            <w:hideMark/>
          </w:tcPr>
          <w:p w14:paraId="3ACADFC7" w14:textId="77777777" w:rsidR="007005B7" w:rsidRPr="00FC1D72" w:rsidRDefault="007005B7" w:rsidP="00934CF7">
            <w:pPr>
              <w:pStyle w:val="TableText"/>
              <w:jc w:val="center"/>
              <w:rPr>
                <w:lang w:eastAsia="en-NZ"/>
              </w:rPr>
            </w:pPr>
            <w:r w:rsidRPr="00FC1D72">
              <w:rPr>
                <w:lang w:eastAsia="en-NZ"/>
              </w:rPr>
              <w:t>5,884</w:t>
            </w:r>
          </w:p>
        </w:tc>
      </w:tr>
      <w:tr w:rsidR="007005B7" w:rsidRPr="00FC1D72" w14:paraId="6ADD0B4C" w14:textId="77777777" w:rsidTr="00374C5C">
        <w:trPr>
          <w:trHeight w:val="346"/>
        </w:trPr>
        <w:tc>
          <w:tcPr>
            <w:tcW w:w="715" w:type="pct"/>
            <w:tcBorders>
              <w:left w:val="nil"/>
            </w:tcBorders>
            <w:noWrap/>
            <w:hideMark/>
          </w:tcPr>
          <w:p w14:paraId="2128CFF7" w14:textId="77777777" w:rsidR="007005B7" w:rsidRPr="00FC1D72" w:rsidRDefault="007005B7" w:rsidP="009A09B5">
            <w:pPr>
              <w:pStyle w:val="TableText"/>
              <w:rPr>
                <w:lang w:eastAsia="en-NZ"/>
              </w:rPr>
            </w:pPr>
            <w:r w:rsidRPr="00FC1D72">
              <w:rPr>
                <w:lang w:eastAsia="en-NZ"/>
              </w:rPr>
              <w:t>Asian</w:t>
            </w:r>
          </w:p>
        </w:tc>
        <w:tc>
          <w:tcPr>
            <w:tcW w:w="461" w:type="pct"/>
            <w:tcBorders>
              <w:right w:val="nil"/>
            </w:tcBorders>
            <w:noWrap/>
            <w:vAlign w:val="center"/>
            <w:hideMark/>
          </w:tcPr>
          <w:p w14:paraId="35BEEF87" w14:textId="77777777" w:rsidR="007005B7" w:rsidRPr="00FC1D72" w:rsidRDefault="007005B7" w:rsidP="00934CF7">
            <w:pPr>
              <w:pStyle w:val="TableText"/>
              <w:jc w:val="center"/>
              <w:rPr>
                <w:lang w:eastAsia="en-NZ"/>
              </w:rPr>
            </w:pPr>
            <w:r w:rsidRPr="00FC1D72">
              <w:rPr>
                <w:lang w:eastAsia="en-NZ"/>
              </w:rPr>
              <w:t>179</w:t>
            </w:r>
          </w:p>
        </w:tc>
        <w:tc>
          <w:tcPr>
            <w:tcW w:w="461" w:type="pct"/>
            <w:tcBorders>
              <w:left w:val="nil"/>
            </w:tcBorders>
            <w:noWrap/>
            <w:vAlign w:val="center"/>
            <w:hideMark/>
          </w:tcPr>
          <w:p w14:paraId="78F7DBBE" w14:textId="77777777" w:rsidR="007005B7" w:rsidRPr="00FC1D72" w:rsidRDefault="007005B7" w:rsidP="00934CF7">
            <w:pPr>
              <w:pStyle w:val="TableText"/>
              <w:jc w:val="center"/>
              <w:rPr>
                <w:lang w:eastAsia="en-NZ"/>
              </w:rPr>
            </w:pPr>
            <w:r w:rsidRPr="00FC1D72">
              <w:rPr>
                <w:lang w:eastAsia="en-NZ"/>
              </w:rPr>
              <w:t>1.6</w:t>
            </w:r>
          </w:p>
        </w:tc>
        <w:tc>
          <w:tcPr>
            <w:tcW w:w="461" w:type="pct"/>
            <w:tcBorders>
              <w:right w:val="nil"/>
            </w:tcBorders>
            <w:noWrap/>
            <w:vAlign w:val="center"/>
            <w:hideMark/>
          </w:tcPr>
          <w:p w14:paraId="57B5EFB9" w14:textId="77777777" w:rsidR="007005B7" w:rsidRPr="00FC1D72" w:rsidRDefault="007005B7" w:rsidP="00934CF7">
            <w:pPr>
              <w:pStyle w:val="TableText"/>
              <w:jc w:val="center"/>
              <w:rPr>
                <w:lang w:eastAsia="en-NZ"/>
              </w:rPr>
            </w:pPr>
            <w:r w:rsidRPr="00FC1D72">
              <w:rPr>
                <w:lang w:eastAsia="en-NZ"/>
              </w:rPr>
              <w:t>9,291</w:t>
            </w:r>
          </w:p>
        </w:tc>
        <w:tc>
          <w:tcPr>
            <w:tcW w:w="461" w:type="pct"/>
            <w:tcBorders>
              <w:left w:val="nil"/>
            </w:tcBorders>
            <w:noWrap/>
            <w:vAlign w:val="center"/>
            <w:hideMark/>
          </w:tcPr>
          <w:p w14:paraId="79BA7507" w14:textId="77777777" w:rsidR="007005B7" w:rsidRPr="00FC1D72" w:rsidRDefault="007005B7" w:rsidP="00934CF7">
            <w:pPr>
              <w:pStyle w:val="TableText"/>
              <w:jc w:val="center"/>
              <w:rPr>
                <w:lang w:eastAsia="en-NZ"/>
              </w:rPr>
            </w:pPr>
            <w:r w:rsidRPr="00FC1D72">
              <w:rPr>
                <w:lang w:eastAsia="en-NZ"/>
              </w:rPr>
              <w:t>82.5</w:t>
            </w:r>
          </w:p>
        </w:tc>
        <w:tc>
          <w:tcPr>
            <w:tcW w:w="461" w:type="pct"/>
            <w:tcBorders>
              <w:right w:val="nil"/>
            </w:tcBorders>
            <w:noWrap/>
            <w:vAlign w:val="center"/>
            <w:hideMark/>
          </w:tcPr>
          <w:p w14:paraId="0128922C" w14:textId="77777777" w:rsidR="007005B7" w:rsidRPr="00FC1D72" w:rsidRDefault="007005B7" w:rsidP="00934CF7">
            <w:pPr>
              <w:pStyle w:val="TableText"/>
              <w:jc w:val="center"/>
              <w:rPr>
                <w:lang w:eastAsia="en-NZ"/>
              </w:rPr>
            </w:pPr>
            <w:r w:rsidRPr="00FC1D72">
              <w:rPr>
                <w:lang w:eastAsia="en-NZ"/>
              </w:rPr>
              <w:t>1,518</w:t>
            </w:r>
          </w:p>
        </w:tc>
        <w:tc>
          <w:tcPr>
            <w:tcW w:w="461" w:type="pct"/>
            <w:tcBorders>
              <w:left w:val="nil"/>
            </w:tcBorders>
            <w:noWrap/>
            <w:vAlign w:val="center"/>
            <w:hideMark/>
          </w:tcPr>
          <w:p w14:paraId="0C7C4295" w14:textId="77777777" w:rsidR="007005B7" w:rsidRPr="00FC1D72" w:rsidRDefault="007005B7" w:rsidP="00934CF7">
            <w:pPr>
              <w:pStyle w:val="TableText"/>
              <w:jc w:val="center"/>
              <w:rPr>
                <w:lang w:eastAsia="en-NZ"/>
              </w:rPr>
            </w:pPr>
            <w:r w:rsidRPr="00FC1D72">
              <w:rPr>
                <w:lang w:eastAsia="en-NZ"/>
              </w:rPr>
              <w:t>13.5</w:t>
            </w:r>
          </w:p>
        </w:tc>
        <w:tc>
          <w:tcPr>
            <w:tcW w:w="461" w:type="pct"/>
            <w:tcBorders>
              <w:right w:val="nil"/>
            </w:tcBorders>
            <w:noWrap/>
            <w:vAlign w:val="center"/>
            <w:hideMark/>
          </w:tcPr>
          <w:p w14:paraId="16130222" w14:textId="77777777" w:rsidR="007005B7" w:rsidRPr="00FC1D72" w:rsidRDefault="007005B7" w:rsidP="00934CF7">
            <w:pPr>
              <w:pStyle w:val="TableText"/>
              <w:jc w:val="center"/>
              <w:rPr>
                <w:lang w:eastAsia="en-NZ"/>
              </w:rPr>
            </w:pPr>
            <w:r w:rsidRPr="00FC1D72">
              <w:rPr>
                <w:lang w:eastAsia="en-NZ"/>
              </w:rPr>
              <w:t>268</w:t>
            </w:r>
          </w:p>
        </w:tc>
        <w:tc>
          <w:tcPr>
            <w:tcW w:w="461" w:type="pct"/>
            <w:tcBorders>
              <w:left w:val="nil"/>
            </w:tcBorders>
            <w:noWrap/>
            <w:vAlign w:val="center"/>
            <w:hideMark/>
          </w:tcPr>
          <w:p w14:paraId="72459393" w14:textId="77777777" w:rsidR="007005B7" w:rsidRPr="00FC1D72" w:rsidRDefault="007005B7" w:rsidP="00934CF7">
            <w:pPr>
              <w:pStyle w:val="TableText"/>
              <w:jc w:val="center"/>
              <w:rPr>
                <w:lang w:eastAsia="en-NZ"/>
              </w:rPr>
            </w:pPr>
            <w:r w:rsidRPr="00FC1D72">
              <w:rPr>
                <w:lang w:eastAsia="en-NZ"/>
              </w:rPr>
              <w:t>2.4</w:t>
            </w:r>
          </w:p>
        </w:tc>
        <w:tc>
          <w:tcPr>
            <w:tcW w:w="597" w:type="pct"/>
            <w:tcBorders>
              <w:right w:val="nil"/>
            </w:tcBorders>
            <w:noWrap/>
            <w:vAlign w:val="center"/>
            <w:hideMark/>
          </w:tcPr>
          <w:p w14:paraId="723B5FF4" w14:textId="77777777" w:rsidR="007005B7" w:rsidRPr="00FC1D72" w:rsidRDefault="007005B7" w:rsidP="00934CF7">
            <w:pPr>
              <w:pStyle w:val="TableText"/>
              <w:jc w:val="center"/>
              <w:rPr>
                <w:lang w:eastAsia="en-NZ"/>
              </w:rPr>
            </w:pPr>
            <w:r w:rsidRPr="00FC1D72">
              <w:rPr>
                <w:lang w:eastAsia="en-NZ"/>
              </w:rPr>
              <w:t>11,264</w:t>
            </w:r>
          </w:p>
        </w:tc>
      </w:tr>
      <w:tr w:rsidR="007005B7" w:rsidRPr="00FC1D72" w14:paraId="660B45B2" w14:textId="77777777" w:rsidTr="00374C5C">
        <w:trPr>
          <w:trHeight w:val="346"/>
        </w:trPr>
        <w:tc>
          <w:tcPr>
            <w:tcW w:w="715" w:type="pct"/>
            <w:tcBorders>
              <w:left w:val="nil"/>
            </w:tcBorders>
            <w:noWrap/>
            <w:hideMark/>
          </w:tcPr>
          <w:p w14:paraId="3D0765F6" w14:textId="77777777" w:rsidR="007005B7" w:rsidRPr="00FC1D72" w:rsidRDefault="007005B7" w:rsidP="009A09B5">
            <w:pPr>
              <w:pStyle w:val="TableText"/>
              <w:rPr>
                <w:lang w:eastAsia="en-NZ"/>
              </w:rPr>
            </w:pPr>
            <w:r w:rsidRPr="00FC1D72">
              <w:rPr>
                <w:lang w:eastAsia="en-NZ"/>
              </w:rPr>
              <w:t>Other</w:t>
            </w:r>
          </w:p>
        </w:tc>
        <w:tc>
          <w:tcPr>
            <w:tcW w:w="461" w:type="pct"/>
            <w:tcBorders>
              <w:right w:val="nil"/>
            </w:tcBorders>
            <w:noWrap/>
            <w:vAlign w:val="center"/>
            <w:hideMark/>
          </w:tcPr>
          <w:p w14:paraId="5FDF51E0" w14:textId="77777777" w:rsidR="007005B7" w:rsidRPr="00FC1D72" w:rsidRDefault="007005B7" w:rsidP="00934CF7">
            <w:pPr>
              <w:pStyle w:val="TableText"/>
              <w:jc w:val="center"/>
              <w:rPr>
                <w:lang w:eastAsia="en-NZ"/>
              </w:rPr>
            </w:pPr>
            <w:r w:rsidRPr="00FC1D72">
              <w:rPr>
                <w:lang w:eastAsia="en-NZ"/>
              </w:rPr>
              <w:t>324</w:t>
            </w:r>
          </w:p>
        </w:tc>
        <w:tc>
          <w:tcPr>
            <w:tcW w:w="461" w:type="pct"/>
            <w:tcBorders>
              <w:left w:val="nil"/>
            </w:tcBorders>
            <w:noWrap/>
            <w:vAlign w:val="center"/>
            <w:hideMark/>
          </w:tcPr>
          <w:p w14:paraId="1554F178" w14:textId="77777777" w:rsidR="007005B7" w:rsidRPr="00FC1D72" w:rsidRDefault="007005B7" w:rsidP="00934CF7">
            <w:pPr>
              <w:pStyle w:val="TableText"/>
              <w:jc w:val="center"/>
              <w:rPr>
                <w:lang w:eastAsia="en-NZ"/>
              </w:rPr>
            </w:pPr>
            <w:r w:rsidRPr="00FC1D72">
              <w:rPr>
                <w:lang w:eastAsia="en-NZ"/>
              </w:rPr>
              <w:t>1.2</w:t>
            </w:r>
          </w:p>
        </w:tc>
        <w:tc>
          <w:tcPr>
            <w:tcW w:w="461" w:type="pct"/>
            <w:tcBorders>
              <w:right w:val="nil"/>
            </w:tcBorders>
            <w:noWrap/>
            <w:vAlign w:val="center"/>
            <w:hideMark/>
          </w:tcPr>
          <w:p w14:paraId="76C03C11" w14:textId="77777777" w:rsidR="007005B7" w:rsidRPr="00FC1D72" w:rsidRDefault="007005B7" w:rsidP="00934CF7">
            <w:pPr>
              <w:pStyle w:val="TableText"/>
              <w:jc w:val="center"/>
              <w:rPr>
                <w:lang w:eastAsia="en-NZ"/>
              </w:rPr>
            </w:pPr>
            <w:r w:rsidRPr="00FC1D72">
              <w:rPr>
                <w:lang w:eastAsia="en-NZ"/>
              </w:rPr>
              <w:t>21,566</w:t>
            </w:r>
          </w:p>
        </w:tc>
        <w:tc>
          <w:tcPr>
            <w:tcW w:w="461" w:type="pct"/>
            <w:tcBorders>
              <w:left w:val="nil"/>
            </w:tcBorders>
            <w:noWrap/>
            <w:vAlign w:val="center"/>
            <w:hideMark/>
          </w:tcPr>
          <w:p w14:paraId="47CD5036" w14:textId="77777777" w:rsidR="007005B7" w:rsidRPr="00FC1D72" w:rsidRDefault="007005B7" w:rsidP="00934CF7">
            <w:pPr>
              <w:pStyle w:val="TableText"/>
              <w:jc w:val="center"/>
              <w:rPr>
                <w:lang w:eastAsia="en-NZ"/>
              </w:rPr>
            </w:pPr>
            <w:r w:rsidRPr="00FC1D72">
              <w:rPr>
                <w:lang w:eastAsia="en-NZ"/>
              </w:rPr>
              <w:t>82.3</w:t>
            </w:r>
          </w:p>
        </w:tc>
        <w:tc>
          <w:tcPr>
            <w:tcW w:w="461" w:type="pct"/>
            <w:tcBorders>
              <w:right w:val="nil"/>
            </w:tcBorders>
            <w:noWrap/>
            <w:vAlign w:val="center"/>
            <w:hideMark/>
          </w:tcPr>
          <w:p w14:paraId="2A8B0128" w14:textId="77777777" w:rsidR="007005B7" w:rsidRPr="00FC1D72" w:rsidRDefault="007005B7" w:rsidP="00934CF7">
            <w:pPr>
              <w:pStyle w:val="TableText"/>
              <w:jc w:val="center"/>
              <w:rPr>
                <w:lang w:eastAsia="en-NZ"/>
              </w:rPr>
            </w:pPr>
            <w:r w:rsidRPr="00FC1D72">
              <w:rPr>
                <w:lang w:eastAsia="en-NZ"/>
              </w:rPr>
              <w:t>3,708</w:t>
            </w:r>
          </w:p>
        </w:tc>
        <w:tc>
          <w:tcPr>
            <w:tcW w:w="461" w:type="pct"/>
            <w:tcBorders>
              <w:left w:val="nil"/>
            </w:tcBorders>
            <w:noWrap/>
            <w:vAlign w:val="center"/>
            <w:hideMark/>
          </w:tcPr>
          <w:p w14:paraId="31B837B2" w14:textId="77777777" w:rsidR="007005B7" w:rsidRPr="00FC1D72" w:rsidRDefault="007005B7" w:rsidP="00934CF7">
            <w:pPr>
              <w:pStyle w:val="TableText"/>
              <w:jc w:val="center"/>
              <w:rPr>
                <w:lang w:eastAsia="en-NZ"/>
              </w:rPr>
            </w:pPr>
            <w:r w:rsidRPr="00FC1D72">
              <w:rPr>
                <w:lang w:eastAsia="en-NZ"/>
              </w:rPr>
              <w:t>14.2</w:t>
            </w:r>
          </w:p>
        </w:tc>
        <w:tc>
          <w:tcPr>
            <w:tcW w:w="461" w:type="pct"/>
            <w:tcBorders>
              <w:right w:val="nil"/>
            </w:tcBorders>
            <w:noWrap/>
            <w:vAlign w:val="center"/>
            <w:hideMark/>
          </w:tcPr>
          <w:p w14:paraId="033D6B2E" w14:textId="77777777" w:rsidR="007005B7" w:rsidRPr="00FC1D72" w:rsidRDefault="007005B7" w:rsidP="00934CF7">
            <w:pPr>
              <w:pStyle w:val="TableText"/>
              <w:jc w:val="center"/>
              <w:rPr>
                <w:lang w:eastAsia="en-NZ"/>
              </w:rPr>
            </w:pPr>
            <w:r w:rsidRPr="00FC1D72">
              <w:rPr>
                <w:lang w:eastAsia="en-NZ"/>
              </w:rPr>
              <w:t>574</w:t>
            </w:r>
          </w:p>
        </w:tc>
        <w:tc>
          <w:tcPr>
            <w:tcW w:w="461" w:type="pct"/>
            <w:tcBorders>
              <w:left w:val="nil"/>
            </w:tcBorders>
            <w:noWrap/>
            <w:vAlign w:val="center"/>
            <w:hideMark/>
          </w:tcPr>
          <w:p w14:paraId="66456A12" w14:textId="77777777" w:rsidR="007005B7" w:rsidRPr="00FC1D72" w:rsidRDefault="007005B7" w:rsidP="00934CF7">
            <w:pPr>
              <w:pStyle w:val="TableText"/>
              <w:jc w:val="center"/>
              <w:rPr>
                <w:lang w:eastAsia="en-NZ"/>
              </w:rPr>
            </w:pPr>
            <w:r w:rsidRPr="00FC1D72">
              <w:rPr>
                <w:lang w:eastAsia="en-NZ"/>
              </w:rPr>
              <w:t>2.2</w:t>
            </w:r>
          </w:p>
        </w:tc>
        <w:tc>
          <w:tcPr>
            <w:tcW w:w="597" w:type="pct"/>
            <w:tcBorders>
              <w:right w:val="nil"/>
            </w:tcBorders>
            <w:noWrap/>
            <w:vAlign w:val="center"/>
            <w:hideMark/>
          </w:tcPr>
          <w:p w14:paraId="100334BF" w14:textId="77777777" w:rsidR="007005B7" w:rsidRPr="00FC1D72" w:rsidRDefault="007005B7" w:rsidP="00934CF7">
            <w:pPr>
              <w:pStyle w:val="TableText"/>
              <w:jc w:val="center"/>
              <w:rPr>
                <w:lang w:eastAsia="en-NZ"/>
              </w:rPr>
            </w:pPr>
            <w:r w:rsidRPr="00FC1D72">
              <w:rPr>
                <w:lang w:eastAsia="en-NZ"/>
              </w:rPr>
              <w:t>26,200</w:t>
            </w:r>
          </w:p>
        </w:tc>
      </w:tr>
      <w:tr w:rsidR="00374C5C" w:rsidRPr="00FC1D72" w14:paraId="6E67947A" w14:textId="77777777" w:rsidTr="00374C5C">
        <w:trPr>
          <w:cnfStyle w:val="010000000000" w:firstRow="0" w:lastRow="1" w:firstColumn="0" w:lastColumn="0" w:oddVBand="0" w:evenVBand="0" w:oddHBand="0" w:evenHBand="0" w:firstRowFirstColumn="0" w:firstRowLastColumn="0" w:lastRowFirstColumn="0" w:lastRowLastColumn="0"/>
          <w:trHeight w:val="346"/>
        </w:trPr>
        <w:tc>
          <w:tcPr>
            <w:tcW w:w="715" w:type="pct"/>
            <w:tcBorders>
              <w:left w:val="nil"/>
            </w:tcBorders>
            <w:shd w:val="clear" w:color="auto" w:fill="auto"/>
            <w:noWrap/>
            <w:hideMark/>
          </w:tcPr>
          <w:p w14:paraId="597DB459" w14:textId="77777777" w:rsidR="007005B7" w:rsidRPr="00FC1D72" w:rsidRDefault="007005B7" w:rsidP="009A09B5">
            <w:pPr>
              <w:pStyle w:val="TableText"/>
              <w:rPr>
                <w:b w:val="0"/>
                <w:lang w:eastAsia="en-NZ"/>
              </w:rPr>
            </w:pPr>
            <w:r w:rsidRPr="00FC1D72">
              <w:rPr>
                <w:lang w:eastAsia="en-NZ"/>
              </w:rPr>
              <w:t>National</w:t>
            </w:r>
          </w:p>
        </w:tc>
        <w:tc>
          <w:tcPr>
            <w:tcW w:w="461" w:type="pct"/>
            <w:tcBorders>
              <w:right w:val="nil"/>
            </w:tcBorders>
            <w:shd w:val="clear" w:color="auto" w:fill="auto"/>
            <w:noWrap/>
            <w:vAlign w:val="center"/>
            <w:hideMark/>
          </w:tcPr>
          <w:p w14:paraId="467CAFBF" w14:textId="77777777" w:rsidR="007005B7" w:rsidRPr="00FC1D72" w:rsidRDefault="007005B7" w:rsidP="00934CF7">
            <w:pPr>
              <w:pStyle w:val="TableText"/>
              <w:jc w:val="center"/>
              <w:rPr>
                <w:b w:val="0"/>
                <w:lang w:eastAsia="en-NZ"/>
              </w:rPr>
            </w:pPr>
            <w:r w:rsidRPr="00FC1D72">
              <w:rPr>
                <w:lang w:eastAsia="en-NZ"/>
              </w:rPr>
              <w:t>778</w:t>
            </w:r>
          </w:p>
        </w:tc>
        <w:tc>
          <w:tcPr>
            <w:tcW w:w="461" w:type="pct"/>
            <w:tcBorders>
              <w:left w:val="nil"/>
            </w:tcBorders>
            <w:shd w:val="clear" w:color="auto" w:fill="auto"/>
            <w:noWrap/>
            <w:vAlign w:val="center"/>
            <w:hideMark/>
          </w:tcPr>
          <w:p w14:paraId="386EFE11" w14:textId="77777777" w:rsidR="007005B7" w:rsidRPr="00FC1D72" w:rsidRDefault="007005B7" w:rsidP="00934CF7">
            <w:pPr>
              <w:pStyle w:val="TableText"/>
              <w:jc w:val="center"/>
              <w:rPr>
                <w:b w:val="0"/>
                <w:lang w:eastAsia="en-NZ"/>
              </w:rPr>
            </w:pPr>
            <w:r w:rsidRPr="00FC1D72">
              <w:rPr>
                <w:lang w:eastAsia="en-NZ"/>
              </w:rPr>
              <w:t>1.3</w:t>
            </w:r>
          </w:p>
        </w:tc>
        <w:tc>
          <w:tcPr>
            <w:tcW w:w="461" w:type="pct"/>
            <w:tcBorders>
              <w:right w:val="nil"/>
            </w:tcBorders>
            <w:shd w:val="clear" w:color="auto" w:fill="auto"/>
            <w:noWrap/>
            <w:vAlign w:val="center"/>
            <w:hideMark/>
          </w:tcPr>
          <w:p w14:paraId="15159730" w14:textId="77777777" w:rsidR="007005B7" w:rsidRPr="00FC1D72" w:rsidRDefault="007005B7" w:rsidP="00934CF7">
            <w:pPr>
              <w:pStyle w:val="TableText"/>
              <w:jc w:val="center"/>
              <w:rPr>
                <w:b w:val="0"/>
                <w:lang w:eastAsia="en-NZ"/>
              </w:rPr>
            </w:pPr>
            <w:r w:rsidRPr="00FC1D72">
              <w:rPr>
                <w:lang w:eastAsia="en-NZ"/>
              </w:rPr>
              <w:t>45,909</w:t>
            </w:r>
          </w:p>
        </w:tc>
        <w:tc>
          <w:tcPr>
            <w:tcW w:w="461" w:type="pct"/>
            <w:tcBorders>
              <w:left w:val="nil"/>
            </w:tcBorders>
            <w:shd w:val="clear" w:color="auto" w:fill="auto"/>
            <w:noWrap/>
            <w:vAlign w:val="center"/>
            <w:hideMark/>
          </w:tcPr>
          <w:p w14:paraId="7855CB13" w14:textId="77777777" w:rsidR="007005B7" w:rsidRPr="00FC1D72" w:rsidRDefault="007005B7" w:rsidP="00934CF7">
            <w:pPr>
              <w:pStyle w:val="TableText"/>
              <w:jc w:val="center"/>
              <w:rPr>
                <w:b w:val="0"/>
                <w:lang w:eastAsia="en-NZ"/>
              </w:rPr>
            </w:pPr>
            <w:r w:rsidRPr="00FC1D72">
              <w:rPr>
                <w:lang w:eastAsia="en-NZ"/>
              </w:rPr>
              <w:t>79.2</w:t>
            </w:r>
          </w:p>
        </w:tc>
        <w:tc>
          <w:tcPr>
            <w:tcW w:w="461" w:type="pct"/>
            <w:tcBorders>
              <w:right w:val="nil"/>
            </w:tcBorders>
            <w:shd w:val="clear" w:color="auto" w:fill="auto"/>
            <w:noWrap/>
            <w:vAlign w:val="center"/>
            <w:hideMark/>
          </w:tcPr>
          <w:p w14:paraId="0E5C926A" w14:textId="77777777" w:rsidR="007005B7" w:rsidRPr="00FC1D72" w:rsidRDefault="007005B7" w:rsidP="00934CF7">
            <w:pPr>
              <w:pStyle w:val="TableText"/>
              <w:jc w:val="center"/>
              <w:rPr>
                <w:b w:val="0"/>
                <w:lang w:eastAsia="en-NZ"/>
              </w:rPr>
            </w:pPr>
            <w:r w:rsidRPr="00FC1D72">
              <w:rPr>
                <w:lang w:eastAsia="en-NZ"/>
              </w:rPr>
              <w:t>9,831</w:t>
            </w:r>
          </w:p>
        </w:tc>
        <w:tc>
          <w:tcPr>
            <w:tcW w:w="461" w:type="pct"/>
            <w:tcBorders>
              <w:left w:val="nil"/>
            </w:tcBorders>
            <w:shd w:val="clear" w:color="auto" w:fill="auto"/>
            <w:noWrap/>
            <w:vAlign w:val="center"/>
            <w:hideMark/>
          </w:tcPr>
          <w:p w14:paraId="10699F63" w14:textId="77777777" w:rsidR="007005B7" w:rsidRPr="00FC1D72" w:rsidRDefault="007005B7" w:rsidP="00934CF7">
            <w:pPr>
              <w:pStyle w:val="TableText"/>
              <w:jc w:val="center"/>
              <w:rPr>
                <w:b w:val="0"/>
                <w:lang w:eastAsia="en-NZ"/>
              </w:rPr>
            </w:pPr>
            <w:r w:rsidRPr="00FC1D72">
              <w:rPr>
                <w:lang w:eastAsia="en-NZ"/>
              </w:rPr>
              <w:t>17.0</w:t>
            </w:r>
          </w:p>
        </w:tc>
        <w:tc>
          <w:tcPr>
            <w:tcW w:w="461" w:type="pct"/>
            <w:tcBorders>
              <w:right w:val="nil"/>
            </w:tcBorders>
            <w:shd w:val="clear" w:color="auto" w:fill="auto"/>
            <w:noWrap/>
            <w:vAlign w:val="center"/>
            <w:hideMark/>
          </w:tcPr>
          <w:p w14:paraId="3F145941" w14:textId="77777777" w:rsidR="007005B7" w:rsidRPr="00FC1D72" w:rsidRDefault="007005B7" w:rsidP="00934CF7">
            <w:pPr>
              <w:pStyle w:val="TableText"/>
              <w:jc w:val="center"/>
              <w:rPr>
                <w:b w:val="0"/>
                <w:lang w:eastAsia="en-NZ"/>
              </w:rPr>
            </w:pPr>
            <w:r w:rsidRPr="00FC1D72">
              <w:rPr>
                <w:lang w:eastAsia="en-NZ"/>
              </w:rPr>
              <w:t>1,355</w:t>
            </w:r>
          </w:p>
        </w:tc>
        <w:tc>
          <w:tcPr>
            <w:tcW w:w="461" w:type="pct"/>
            <w:tcBorders>
              <w:left w:val="nil"/>
            </w:tcBorders>
            <w:shd w:val="clear" w:color="auto" w:fill="auto"/>
            <w:noWrap/>
            <w:vAlign w:val="center"/>
            <w:hideMark/>
          </w:tcPr>
          <w:p w14:paraId="0AB0E69D" w14:textId="77777777" w:rsidR="007005B7" w:rsidRPr="00FC1D72" w:rsidRDefault="007005B7" w:rsidP="00934CF7">
            <w:pPr>
              <w:pStyle w:val="TableText"/>
              <w:jc w:val="center"/>
              <w:rPr>
                <w:b w:val="0"/>
                <w:lang w:eastAsia="en-NZ"/>
              </w:rPr>
            </w:pPr>
            <w:r w:rsidRPr="00FC1D72">
              <w:rPr>
                <w:lang w:eastAsia="en-NZ"/>
              </w:rPr>
              <w:t>2.3</w:t>
            </w:r>
          </w:p>
        </w:tc>
        <w:tc>
          <w:tcPr>
            <w:tcW w:w="597" w:type="pct"/>
            <w:tcBorders>
              <w:right w:val="nil"/>
            </w:tcBorders>
            <w:shd w:val="clear" w:color="auto" w:fill="auto"/>
            <w:noWrap/>
            <w:vAlign w:val="center"/>
            <w:hideMark/>
          </w:tcPr>
          <w:p w14:paraId="3F8BB9E6" w14:textId="77777777" w:rsidR="007005B7" w:rsidRPr="00FC1D72" w:rsidRDefault="007005B7" w:rsidP="00934CF7">
            <w:pPr>
              <w:pStyle w:val="TableText"/>
              <w:jc w:val="center"/>
              <w:rPr>
                <w:b w:val="0"/>
                <w:lang w:eastAsia="en-NZ"/>
              </w:rPr>
            </w:pPr>
            <w:r w:rsidRPr="00FC1D72">
              <w:rPr>
                <w:lang w:eastAsia="en-NZ"/>
              </w:rPr>
              <w:t>57,930</w:t>
            </w:r>
          </w:p>
        </w:tc>
      </w:tr>
    </w:tbl>
    <w:p w14:paraId="1B65455E" w14:textId="77777777" w:rsidR="00BB58A6" w:rsidRDefault="00BB58A6">
      <w:pPr>
        <w:spacing w:before="0" w:after="160" w:line="259" w:lineRule="auto"/>
      </w:pPr>
      <w:r>
        <w:br w:type="page"/>
      </w:r>
    </w:p>
    <w:p w14:paraId="1BB6A74F" w14:textId="6B10CAF4" w:rsidR="007005B7" w:rsidRDefault="007005B7" w:rsidP="007005B7">
      <w:pPr>
        <w:pStyle w:val="Heading1"/>
      </w:pPr>
      <w:bookmarkStart w:id="64" w:name="_Toc15460977"/>
      <w:bookmarkStart w:id="65" w:name="_Toc22895382"/>
      <w:bookmarkStart w:id="66" w:name="_Toc74131370"/>
      <w:bookmarkStart w:id="67" w:name="_Toc93071258"/>
      <w:bookmarkStart w:id="68" w:name="_Toc112240932"/>
      <w:bookmarkStart w:id="69" w:name="_Toc116313525"/>
      <w:r w:rsidRPr="004A7B0F">
        <w:t>Indicator</w:t>
      </w:r>
      <w:r w:rsidRPr="00FB1BAC">
        <w:t xml:space="preserve"> </w:t>
      </w:r>
      <w:r>
        <w:t>3</w:t>
      </w:r>
      <w:r w:rsidRPr="00FB1BAC">
        <w:t>:</w:t>
      </w:r>
      <w:r>
        <w:t xml:space="preserve"> </w:t>
      </w:r>
      <w:r w:rsidRPr="004A7B0F">
        <w:t>Quality</w:t>
      </w:r>
      <w:r>
        <w:t xml:space="preserve"> of blood samples</w:t>
      </w:r>
      <w:bookmarkEnd w:id="64"/>
      <w:bookmarkEnd w:id="65"/>
      <w:bookmarkEnd w:id="66"/>
      <w:bookmarkEnd w:id="67"/>
      <w:bookmarkEnd w:id="68"/>
      <w:bookmarkEnd w:id="69"/>
    </w:p>
    <w:p w14:paraId="493D4F53" w14:textId="77777777" w:rsidR="007005B7" w:rsidRDefault="007005B7" w:rsidP="00BB58A6">
      <w:pPr>
        <w:spacing w:before="0" w:after="0"/>
      </w:pPr>
      <w:r w:rsidRPr="00363C17">
        <w:rPr>
          <w:b/>
        </w:rPr>
        <w:t>Description</w:t>
      </w:r>
      <w:r w:rsidRPr="00363C17">
        <w:t>:</w:t>
      </w:r>
      <w:r w:rsidRPr="002A192D">
        <w:t xml:space="preserve"> </w:t>
      </w:r>
      <w:r>
        <w:t>The proportion of samples received by the laboratory that are of satisfactory quality.</w:t>
      </w:r>
    </w:p>
    <w:p w14:paraId="501903E2" w14:textId="77777777" w:rsidR="007005B7" w:rsidRPr="002A192D" w:rsidRDefault="007005B7" w:rsidP="00BB58A6">
      <w:pPr>
        <w:spacing w:before="0" w:after="0"/>
      </w:pPr>
    </w:p>
    <w:p w14:paraId="6AB6E20C" w14:textId="77777777" w:rsidR="007005B7" w:rsidRDefault="007005B7" w:rsidP="00BB58A6">
      <w:pPr>
        <w:spacing w:before="0" w:after="0"/>
      </w:pPr>
      <w:r w:rsidRPr="002A192D">
        <w:rPr>
          <w:b/>
        </w:rPr>
        <w:t>Rationale:</w:t>
      </w:r>
      <w:r w:rsidRPr="002A192D">
        <w:t xml:space="preserve"> </w:t>
      </w:r>
      <w:r>
        <w:t>Accurate testing is reliant on a good quality blood spot sample. Unsatisfactory samples require a repeat sample which could have been avoided. This indicator measures the proportion of blood spot samples that require repeating due to a quality issue.</w:t>
      </w:r>
    </w:p>
    <w:p w14:paraId="050AC440" w14:textId="77777777" w:rsidR="007005B7" w:rsidRPr="00363C17" w:rsidRDefault="007005B7" w:rsidP="00BB58A6">
      <w:pPr>
        <w:spacing w:before="0" w:after="0"/>
      </w:pPr>
    </w:p>
    <w:p w14:paraId="09176F38" w14:textId="77777777" w:rsidR="007005B7" w:rsidRDefault="007005B7" w:rsidP="00BB58A6">
      <w:pPr>
        <w:spacing w:before="0" w:after="0"/>
      </w:pPr>
      <w:r>
        <w:rPr>
          <w:b/>
        </w:rPr>
        <w:t>Target</w:t>
      </w:r>
      <w:r w:rsidRPr="002A192D">
        <w:rPr>
          <w:b/>
        </w:rPr>
        <w:t>:</w:t>
      </w:r>
      <w:r>
        <w:rPr>
          <w:b/>
        </w:rPr>
        <w:t xml:space="preserve"> </w:t>
      </w:r>
      <w:r>
        <w:t>≥99 percent of blood spot samples received are of satisfactory quality.</w:t>
      </w:r>
    </w:p>
    <w:p w14:paraId="63127203" w14:textId="77777777" w:rsidR="007005B7" w:rsidRPr="002A192D" w:rsidRDefault="007005B7" w:rsidP="00BB58A6">
      <w:pPr>
        <w:spacing w:before="0" w:after="0"/>
      </w:pPr>
    </w:p>
    <w:p w14:paraId="55ACBF8B" w14:textId="77777777" w:rsidR="007005B7" w:rsidRDefault="007005B7" w:rsidP="00BB58A6">
      <w:pPr>
        <w:spacing w:before="0" w:after="0"/>
      </w:pPr>
      <w:r w:rsidRPr="002A192D">
        <w:rPr>
          <w:b/>
        </w:rPr>
        <w:t>Interpretation</w:t>
      </w:r>
      <w:r w:rsidRPr="00A31B5B">
        <w:rPr>
          <w:b/>
        </w:rPr>
        <w:t>:</w:t>
      </w:r>
      <w:r w:rsidRPr="00A31B5B">
        <w:t xml:space="preserve"> The proportion of</w:t>
      </w:r>
      <w:r w:rsidRPr="00C116CA">
        <w:t xml:space="preserve"> </w:t>
      </w:r>
      <w:r w:rsidRPr="00A31B5B">
        <w:t xml:space="preserve">satisfactory blood samples ranged from </w:t>
      </w:r>
      <w:r w:rsidRPr="006859F9">
        <w:t>9</w:t>
      </w:r>
      <w:r>
        <w:t>8</w:t>
      </w:r>
      <w:r w:rsidRPr="00723D73">
        <w:t>.</w:t>
      </w:r>
      <w:r>
        <w:t>2 percent (</w:t>
      </w:r>
      <w:proofErr w:type="spellStart"/>
      <w:r>
        <w:t>MidCentral</w:t>
      </w:r>
      <w:proofErr w:type="spellEnd"/>
      <w:r>
        <w:t xml:space="preserve"> DHB)</w:t>
      </w:r>
      <w:r w:rsidRPr="00723D73">
        <w:t xml:space="preserve"> to </w:t>
      </w:r>
      <w:r>
        <w:t>100 percent</w:t>
      </w:r>
      <w:r w:rsidRPr="00723D73">
        <w:t xml:space="preserve"> </w:t>
      </w:r>
      <w:r>
        <w:t xml:space="preserve">(West Coast DHB) </w:t>
      </w:r>
      <w:r w:rsidRPr="00723D73">
        <w:t>across DHBs</w:t>
      </w:r>
      <w:r>
        <w:t>. The</w:t>
      </w:r>
      <w:r w:rsidRPr="00723D73">
        <w:t xml:space="preserve"> national average </w:t>
      </w:r>
      <w:r>
        <w:t>was</w:t>
      </w:r>
      <w:r w:rsidRPr="00723D73">
        <w:t xml:space="preserve"> </w:t>
      </w:r>
      <w:r>
        <w:t>98.9 percent</w:t>
      </w:r>
      <w:r w:rsidRPr="006859F9">
        <w:t>.</w:t>
      </w:r>
    </w:p>
    <w:p w14:paraId="5F3D2B42" w14:textId="77777777" w:rsidR="007005B7" w:rsidRDefault="007005B7" w:rsidP="00BB58A6">
      <w:pPr>
        <w:spacing w:before="0" w:after="0"/>
      </w:pPr>
    </w:p>
    <w:p w14:paraId="48B1752B" w14:textId="77777777" w:rsidR="007005B7" w:rsidRDefault="007005B7" w:rsidP="00BB58A6">
      <w:pPr>
        <w:spacing w:before="0" w:after="0"/>
      </w:pPr>
      <w:r w:rsidRPr="00B55805">
        <w:rPr>
          <w:b/>
        </w:rPr>
        <w:t>Comment:</w:t>
      </w:r>
      <w:r>
        <w:t xml:space="preserve"> O</w:t>
      </w:r>
      <w:r w:rsidRPr="00A31B5B">
        <w:t xml:space="preserve">verall sample quality </w:t>
      </w:r>
      <w:r>
        <w:t>declined</w:t>
      </w:r>
      <w:r w:rsidRPr="00A31B5B">
        <w:t xml:space="preserve"> </w:t>
      </w:r>
      <w:r>
        <w:t xml:space="preserve">slightly </w:t>
      </w:r>
      <w:r w:rsidRPr="00A31B5B">
        <w:t xml:space="preserve">in </w:t>
      </w:r>
      <w:r>
        <w:t>2020</w:t>
      </w:r>
      <w:r w:rsidRPr="00A31B5B">
        <w:t xml:space="preserve">, with </w:t>
      </w:r>
      <w:r w:rsidRPr="00EE574C">
        <w:t>1.</w:t>
      </w:r>
      <w:r>
        <w:t>1 percent</w:t>
      </w:r>
      <w:r w:rsidRPr="00EE574C">
        <w:t xml:space="preserve"> (</w:t>
      </w:r>
      <w:r w:rsidRPr="000A0546">
        <w:t>6</w:t>
      </w:r>
      <w:r>
        <w:t>36</w:t>
      </w:r>
      <w:r w:rsidRPr="00EE574C">
        <w:t>)</w:t>
      </w:r>
      <w:r w:rsidRPr="00A31B5B">
        <w:t xml:space="preserve"> of all samples being unsatisfactory </w:t>
      </w:r>
      <w:r>
        <w:t xml:space="preserve">compared with 1.0 percent (604) </w:t>
      </w:r>
      <w:r w:rsidRPr="00A31B5B">
        <w:t>in 201</w:t>
      </w:r>
      <w:r>
        <w:t>9</w:t>
      </w:r>
      <w:r w:rsidRPr="00487D1C">
        <w:t>.</w:t>
      </w:r>
    </w:p>
    <w:p w14:paraId="5AE8C591" w14:textId="77777777" w:rsidR="007005B7" w:rsidRDefault="007005B7" w:rsidP="00BB58A6">
      <w:pPr>
        <w:spacing w:before="0" w:after="0"/>
      </w:pPr>
      <w:bookmarkStart w:id="70" w:name="_Hlk111548768"/>
      <w:r w:rsidRPr="0096482E">
        <w:t xml:space="preserve">Sample collection quality, </w:t>
      </w:r>
      <w:r>
        <w:t>for example due to,</w:t>
      </w:r>
      <w:r w:rsidRPr="0096482E">
        <w:t xml:space="preserve"> insufficient blood on the card, remains the main reason </w:t>
      </w:r>
      <w:r w:rsidRPr="00293A64">
        <w:t>why samples were unsatisfactory, and the number has increased this year. The number of samples that were unsatisfactory due to being collected early has gone down predominantly due to samples collected from 24 hours now being acceptable samples.   Each unsatisfactory sample is followed</w:t>
      </w:r>
      <w:r w:rsidRPr="0096482E">
        <w:t xml:space="preserve"> up with a request for a second sample (Indicator </w:t>
      </w:r>
      <w:r>
        <w:t>5</w:t>
      </w:r>
      <w:r w:rsidRPr="0096482E">
        <w:t>) to reduce the risk to the babies affected.</w:t>
      </w:r>
    </w:p>
    <w:p w14:paraId="4D84F7E7" w14:textId="77777777" w:rsidR="007005B7" w:rsidRDefault="007005B7" w:rsidP="007005B7">
      <w:pPr>
        <w:rPr>
          <w:b/>
          <w:sz w:val="20"/>
        </w:rPr>
      </w:pPr>
      <w:bookmarkStart w:id="71" w:name="_Toc468964280"/>
      <w:bookmarkStart w:id="72" w:name="_Toc22218806"/>
      <w:bookmarkStart w:id="73" w:name="_Toc65142510"/>
      <w:bookmarkStart w:id="74" w:name="_Toc93071274"/>
      <w:bookmarkEnd w:id="70"/>
      <w:r>
        <w:br w:type="page"/>
      </w:r>
    </w:p>
    <w:p w14:paraId="52847710" w14:textId="3AC28536" w:rsidR="00220E1D" w:rsidRPr="00B64746" w:rsidRDefault="007005B7" w:rsidP="00220E1D">
      <w:pPr>
        <w:pStyle w:val="Table"/>
        <w:rPr>
          <w:rFonts w:asciiTheme="minorHAnsi" w:hAnsiTheme="minorHAnsi" w:cstheme="minorHAnsi"/>
          <w:sz w:val="24"/>
          <w:szCs w:val="24"/>
        </w:rPr>
      </w:pPr>
      <w:bookmarkStart w:id="75" w:name="_Toc112240948"/>
      <w:bookmarkStart w:id="76" w:name="_Toc116311200"/>
      <w:r w:rsidRPr="00B64746">
        <w:rPr>
          <w:rFonts w:asciiTheme="minorHAnsi" w:hAnsiTheme="minorHAnsi" w:cstheme="minorHAnsi"/>
          <w:sz w:val="24"/>
          <w:szCs w:val="24"/>
        </w:rPr>
        <w:t xml:space="preserve">Table </w:t>
      </w:r>
      <w:r w:rsidR="00220E1D" w:rsidRPr="00B64746">
        <w:rPr>
          <w:rFonts w:asciiTheme="minorHAnsi" w:hAnsiTheme="minorHAnsi" w:cstheme="minorHAnsi"/>
          <w:sz w:val="24"/>
          <w:szCs w:val="24"/>
        </w:rPr>
        <w:fldChar w:fldCharType="begin"/>
      </w:r>
      <w:r w:rsidR="00220E1D" w:rsidRPr="00B64746">
        <w:rPr>
          <w:rFonts w:asciiTheme="minorHAnsi" w:hAnsiTheme="minorHAnsi" w:cstheme="minorHAnsi"/>
          <w:sz w:val="24"/>
          <w:szCs w:val="24"/>
        </w:rPr>
        <w:instrText xml:space="preserve"> SEQ Table \* ARABIC </w:instrText>
      </w:r>
      <w:r w:rsidR="00220E1D" w:rsidRPr="00B64746">
        <w:rPr>
          <w:rFonts w:asciiTheme="minorHAnsi" w:hAnsiTheme="minorHAnsi" w:cstheme="minorHAnsi"/>
          <w:sz w:val="24"/>
          <w:szCs w:val="24"/>
        </w:rPr>
        <w:fldChar w:fldCharType="separate"/>
      </w:r>
      <w:r w:rsidR="00A36823">
        <w:rPr>
          <w:rFonts w:asciiTheme="minorHAnsi" w:hAnsiTheme="minorHAnsi" w:cstheme="minorHAnsi"/>
          <w:noProof/>
          <w:sz w:val="24"/>
          <w:szCs w:val="24"/>
        </w:rPr>
        <w:t>6</w:t>
      </w:r>
      <w:r w:rsidR="00220E1D" w:rsidRPr="00B64746">
        <w:rPr>
          <w:rFonts w:asciiTheme="minorHAnsi" w:hAnsiTheme="minorHAnsi" w:cstheme="minorHAnsi"/>
          <w:sz w:val="24"/>
          <w:szCs w:val="24"/>
        </w:rPr>
        <w:fldChar w:fldCharType="end"/>
      </w:r>
      <w:r w:rsidRPr="00B64746">
        <w:rPr>
          <w:rFonts w:asciiTheme="minorHAnsi" w:hAnsiTheme="minorHAnsi" w:cstheme="minorHAnsi"/>
          <w:sz w:val="24"/>
          <w:szCs w:val="24"/>
        </w:rPr>
        <w:t xml:space="preserve">: </w:t>
      </w:r>
      <w:bookmarkEnd w:id="71"/>
      <w:r w:rsidRPr="00B64746">
        <w:rPr>
          <w:rFonts w:asciiTheme="minorHAnsi" w:hAnsiTheme="minorHAnsi" w:cstheme="minorHAnsi"/>
          <w:sz w:val="24"/>
          <w:szCs w:val="24"/>
        </w:rPr>
        <w:t xml:space="preserve">Percentage of samples of a satisfactory quality, January to December </w:t>
      </w:r>
      <w:bookmarkEnd w:id="72"/>
      <w:bookmarkEnd w:id="73"/>
      <w:r w:rsidRPr="00B64746">
        <w:rPr>
          <w:rFonts w:asciiTheme="minorHAnsi" w:hAnsiTheme="minorHAnsi" w:cstheme="minorHAnsi"/>
          <w:sz w:val="24"/>
          <w:szCs w:val="24"/>
        </w:rPr>
        <w:t>2020</w:t>
      </w:r>
      <w:bookmarkEnd w:id="74"/>
      <w:bookmarkEnd w:id="75"/>
      <w:bookmarkEnd w:id="76"/>
    </w:p>
    <w:tbl>
      <w:tblPr>
        <w:tblStyle w:val="TeWhatuOra"/>
        <w:tblW w:w="5000" w:type="pct"/>
        <w:tblLook w:val="0460" w:firstRow="1" w:lastRow="1" w:firstColumn="0" w:lastColumn="0" w:noHBand="0" w:noVBand="1"/>
      </w:tblPr>
      <w:tblGrid>
        <w:gridCol w:w="2409"/>
        <w:gridCol w:w="1445"/>
        <w:gridCol w:w="1446"/>
        <w:gridCol w:w="1446"/>
        <w:gridCol w:w="1446"/>
        <w:gridCol w:w="1446"/>
      </w:tblGrid>
      <w:tr w:rsidR="007005B7" w:rsidRPr="00FC1D72" w14:paraId="1DEFBA0B" w14:textId="77777777" w:rsidTr="00934CF7">
        <w:trPr>
          <w:cnfStyle w:val="100000000000" w:firstRow="1" w:lastRow="0" w:firstColumn="0" w:lastColumn="0" w:oddVBand="0" w:evenVBand="0" w:oddHBand="0" w:evenHBand="0" w:firstRowFirstColumn="0" w:firstRowLastColumn="0" w:lastRowFirstColumn="0" w:lastRowLastColumn="0"/>
          <w:trHeight w:val="345"/>
        </w:trPr>
        <w:tc>
          <w:tcPr>
            <w:tcW w:w="1250" w:type="pct"/>
            <w:vMerge w:val="restart"/>
            <w:tcBorders>
              <w:left w:val="nil"/>
            </w:tcBorders>
            <w:noWrap/>
            <w:hideMark/>
          </w:tcPr>
          <w:p w14:paraId="565D5EF6" w14:textId="77777777" w:rsidR="007005B7" w:rsidRPr="00FC1D72" w:rsidRDefault="007005B7" w:rsidP="009A09B5">
            <w:pPr>
              <w:pStyle w:val="TableText"/>
              <w:rPr>
                <w:b w:val="0"/>
                <w:lang w:eastAsia="en-NZ"/>
              </w:rPr>
            </w:pPr>
            <w:r w:rsidRPr="00FC1D72">
              <w:rPr>
                <w:lang w:eastAsia="en-NZ"/>
              </w:rPr>
              <w:t>DHB of domicile</w:t>
            </w:r>
          </w:p>
        </w:tc>
        <w:tc>
          <w:tcPr>
            <w:tcW w:w="1500" w:type="pct"/>
            <w:gridSpan w:val="2"/>
            <w:tcBorders>
              <w:bottom w:val="nil"/>
            </w:tcBorders>
            <w:noWrap/>
            <w:hideMark/>
          </w:tcPr>
          <w:p w14:paraId="5710DB68" w14:textId="77777777" w:rsidR="007005B7" w:rsidRPr="00FC1D72" w:rsidRDefault="007005B7" w:rsidP="00934CF7">
            <w:pPr>
              <w:pStyle w:val="TableText"/>
              <w:jc w:val="center"/>
              <w:rPr>
                <w:b w:val="0"/>
                <w:lang w:eastAsia="en-NZ"/>
              </w:rPr>
            </w:pPr>
            <w:r w:rsidRPr="00FC1D72">
              <w:rPr>
                <w:lang w:eastAsia="en-NZ"/>
              </w:rPr>
              <w:t>Satisfactory</w:t>
            </w:r>
          </w:p>
        </w:tc>
        <w:tc>
          <w:tcPr>
            <w:tcW w:w="1500" w:type="pct"/>
            <w:gridSpan w:val="2"/>
            <w:tcBorders>
              <w:bottom w:val="nil"/>
            </w:tcBorders>
            <w:noWrap/>
            <w:hideMark/>
          </w:tcPr>
          <w:p w14:paraId="3CBE1A7E" w14:textId="77777777" w:rsidR="007005B7" w:rsidRPr="00FC1D72" w:rsidRDefault="007005B7" w:rsidP="00934CF7">
            <w:pPr>
              <w:pStyle w:val="TableText"/>
              <w:jc w:val="center"/>
              <w:rPr>
                <w:b w:val="0"/>
                <w:lang w:eastAsia="en-NZ"/>
              </w:rPr>
            </w:pPr>
            <w:r w:rsidRPr="00FC1D72">
              <w:rPr>
                <w:lang w:eastAsia="en-NZ"/>
              </w:rPr>
              <w:t>Unsatisfactory</w:t>
            </w:r>
          </w:p>
        </w:tc>
        <w:tc>
          <w:tcPr>
            <w:tcW w:w="750" w:type="pct"/>
            <w:tcBorders>
              <w:bottom w:val="nil"/>
              <w:right w:val="nil"/>
            </w:tcBorders>
            <w:noWrap/>
            <w:hideMark/>
          </w:tcPr>
          <w:p w14:paraId="640B3B53" w14:textId="77777777" w:rsidR="007005B7" w:rsidRPr="00FC1D72" w:rsidRDefault="007005B7" w:rsidP="00934CF7">
            <w:pPr>
              <w:pStyle w:val="TableText"/>
              <w:jc w:val="center"/>
              <w:rPr>
                <w:b w:val="0"/>
                <w:lang w:eastAsia="en-NZ"/>
              </w:rPr>
            </w:pPr>
            <w:r w:rsidRPr="00FC1D72">
              <w:rPr>
                <w:lang w:eastAsia="en-NZ"/>
              </w:rPr>
              <w:t>Total</w:t>
            </w:r>
          </w:p>
        </w:tc>
      </w:tr>
      <w:tr w:rsidR="007005B7" w:rsidRPr="00FC1D72" w14:paraId="108C312B" w14:textId="77777777" w:rsidTr="002B7553">
        <w:trPr>
          <w:trHeight w:val="345"/>
        </w:trPr>
        <w:tc>
          <w:tcPr>
            <w:tcW w:w="1250" w:type="pct"/>
            <w:vMerge/>
            <w:tcBorders>
              <w:left w:val="nil"/>
              <w:bottom w:val="nil"/>
            </w:tcBorders>
            <w:hideMark/>
          </w:tcPr>
          <w:p w14:paraId="10C0F823" w14:textId="77777777" w:rsidR="007005B7" w:rsidRPr="00FC1D72" w:rsidRDefault="007005B7" w:rsidP="009A09B5">
            <w:pPr>
              <w:pStyle w:val="TableText"/>
              <w:rPr>
                <w:lang w:eastAsia="en-NZ"/>
              </w:rPr>
            </w:pPr>
          </w:p>
        </w:tc>
        <w:tc>
          <w:tcPr>
            <w:tcW w:w="750" w:type="pct"/>
            <w:tcBorders>
              <w:top w:val="nil"/>
              <w:bottom w:val="nil"/>
              <w:right w:val="nil"/>
            </w:tcBorders>
            <w:shd w:val="clear" w:color="auto" w:fill="BFBFBF" w:themeFill="background1" w:themeFillShade="BF"/>
            <w:noWrap/>
            <w:vAlign w:val="center"/>
            <w:hideMark/>
          </w:tcPr>
          <w:p w14:paraId="55FC1CC6" w14:textId="77777777" w:rsidR="007005B7" w:rsidRPr="00934CF7" w:rsidRDefault="007005B7" w:rsidP="00934CF7">
            <w:pPr>
              <w:pStyle w:val="TableText"/>
              <w:jc w:val="center"/>
              <w:rPr>
                <w:b/>
                <w:bCs/>
                <w:lang w:eastAsia="en-NZ"/>
              </w:rPr>
            </w:pPr>
            <w:r w:rsidRPr="00934CF7">
              <w:rPr>
                <w:b/>
                <w:bCs/>
                <w:lang w:eastAsia="en-NZ"/>
              </w:rPr>
              <w:t>No.</w:t>
            </w:r>
          </w:p>
        </w:tc>
        <w:tc>
          <w:tcPr>
            <w:tcW w:w="750" w:type="pct"/>
            <w:tcBorders>
              <w:top w:val="nil"/>
              <w:left w:val="nil"/>
              <w:bottom w:val="nil"/>
            </w:tcBorders>
            <w:shd w:val="clear" w:color="auto" w:fill="BFBFBF" w:themeFill="background1" w:themeFillShade="BF"/>
            <w:noWrap/>
            <w:vAlign w:val="center"/>
            <w:hideMark/>
          </w:tcPr>
          <w:p w14:paraId="43E8AB66" w14:textId="77777777" w:rsidR="007005B7" w:rsidRPr="00934CF7" w:rsidRDefault="007005B7" w:rsidP="00934CF7">
            <w:pPr>
              <w:pStyle w:val="TableText"/>
              <w:jc w:val="center"/>
              <w:rPr>
                <w:b/>
                <w:bCs/>
                <w:lang w:eastAsia="en-NZ"/>
              </w:rPr>
            </w:pPr>
            <w:r w:rsidRPr="00934CF7">
              <w:rPr>
                <w:b/>
                <w:bCs/>
                <w:lang w:eastAsia="en-NZ"/>
              </w:rPr>
              <w:t>%</w:t>
            </w:r>
          </w:p>
        </w:tc>
        <w:tc>
          <w:tcPr>
            <w:tcW w:w="750" w:type="pct"/>
            <w:tcBorders>
              <w:top w:val="nil"/>
              <w:bottom w:val="nil"/>
              <w:right w:val="nil"/>
            </w:tcBorders>
            <w:shd w:val="clear" w:color="auto" w:fill="BFBFBF" w:themeFill="background1" w:themeFillShade="BF"/>
            <w:noWrap/>
            <w:vAlign w:val="center"/>
            <w:hideMark/>
          </w:tcPr>
          <w:p w14:paraId="50044F3B" w14:textId="77777777" w:rsidR="007005B7" w:rsidRPr="00934CF7" w:rsidRDefault="007005B7" w:rsidP="00934CF7">
            <w:pPr>
              <w:pStyle w:val="TableText"/>
              <w:jc w:val="center"/>
              <w:rPr>
                <w:b/>
                <w:bCs/>
                <w:lang w:eastAsia="en-NZ"/>
              </w:rPr>
            </w:pPr>
            <w:r w:rsidRPr="00934CF7">
              <w:rPr>
                <w:b/>
                <w:bCs/>
                <w:lang w:eastAsia="en-NZ"/>
              </w:rPr>
              <w:t>No.</w:t>
            </w:r>
          </w:p>
        </w:tc>
        <w:tc>
          <w:tcPr>
            <w:tcW w:w="750" w:type="pct"/>
            <w:tcBorders>
              <w:top w:val="nil"/>
              <w:left w:val="nil"/>
              <w:bottom w:val="nil"/>
            </w:tcBorders>
            <w:shd w:val="clear" w:color="auto" w:fill="BFBFBF" w:themeFill="background1" w:themeFillShade="BF"/>
            <w:noWrap/>
            <w:vAlign w:val="center"/>
            <w:hideMark/>
          </w:tcPr>
          <w:p w14:paraId="506068D8" w14:textId="77777777" w:rsidR="007005B7" w:rsidRPr="00934CF7" w:rsidRDefault="007005B7" w:rsidP="00934CF7">
            <w:pPr>
              <w:pStyle w:val="TableText"/>
              <w:jc w:val="center"/>
              <w:rPr>
                <w:b/>
                <w:bCs/>
                <w:lang w:eastAsia="en-NZ"/>
              </w:rPr>
            </w:pPr>
            <w:r w:rsidRPr="00934CF7">
              <w:rPr>
                <w:b/>
                <w:bCs/>
                <w:lang w:eastAsia="en-NZ"/>
              </w:rPr>
              <w:t>%</w:t>
            </w:r>
          </w:p>
        </w:tc>
        <w:tc>
          <w:tcPr>
            <w:tcW w:w="750" w:type="pct"/>
            <w:tcBorders>
              <w:top w:val="nil"/>
              <w:bottom w:val="nil"/>
              <w:right w:val="nil"/>
            </w:tcBorders>
            <w:shd w:val="clear" w:color="auto" w:fill="BFBFBF" w:themeFill="background1" w:themeFillShade="BF"/>
            <w:noWrap/>
            <w:vAlign w:val="center"/>
            <w:hideMark/>
          </w:tcPr>
          <w:p w14:paraId="1DA2FB37" w14:textId="77777777" w:rsidR="007005B7" w:rsidRPr="00934CF7" w:rsidRDefault="007005B7" w:rsidP="00934CF7">
            <w:pPr>
              <w:pStyle w:val="TableText"/>
              <w:jc w:val="center"/>
              <w:rPr>
                <w:b/>
                <w:bCs/>
                <w:lang w:eastAsia="en-NZ"/>
              </w:rPr>
            </w:pPr>
            <w:r w:rsidRPr="00934CF7">
              <w:rPr>
                <w:b/>
                <w:bCs/>
                <w:lang w:eastAsia="en-NZ"/>
              </w:rPr>
              <w:t>No.</w:t>
            </w:r>
          </w:p>
        </w:tc>
      </w:tr>
      <w:tr w:rsidR="007005B7" w:rsidRPr="00FC1D72" w14:paraId="4D9A93DB" w14:textId="77777777" w:rsidTr="00153C46">
        <w:trPr>
          <w:trHeight w:val="345"/>
        </w:trPr>
        <w:tc>
          <w:tcPr>
            <w:tcW w:w="1250" w:type="pct"/>
            <w:tcBorders>
              <w:top w:val="nil"/>
              <w:left w:val="nil"/>
            </w:tcBorders>
            <w:noWrap/>
            <w:hideMark/>
          </w:tcPr>
          <w:p w14:paraId="6D46FD55" w14:textId="77777777" w:rsidR="007005B7" w:rsidRPr="00FC1D72" w:rsidRDefault="007005B7" w:rsidP="009A09B5">
            <w:pPr>
              <w:pStyle w:val="TableText"/>
              <w:rPr>
                <w:lang w:eastAsia="en-NZ"/>
              </w:rPr>
            </w:pPr>
            <w:r w:rsidRPr="00FC1D72">
              <w:rPr>
                <w:lang w:eastAsia="en-NZ"/>
              </w:rPr>
              <w:t>Northland</w:t>
            </w:r>
          </w:p>
        </w:tc>
        <w:tc>
          <w:tcPr>
            <w:tcW w:w="750" w:type="pct"/>
            <w:tcBorders>
              <w:top w:val="nil"/>
              <w:right w:val="nil"/>
            </w:tcBorders>
            <w:noWrap/>
            <w:vAlign w:val="center"/>
            <w:hideMark/>
          </w:tcPr>
          <w:p w14:paraId="5771A75B" w14:textId="77777777" w:rsidR="007005B7" w:rsidRPr="00FC1D72" w:rsidRDefault="007005B7" w:rsidP="00934CF7">
            <w:pPr>
              <w:pStyle w:val="TableText"/>
              <w:jc w:val="center"/>
              <w:rPr>
                <w:lang w:eastAsia="en-NZ"/>
              </w:rPr>
            </w:pPr>
            <w:r w:rsidRPr="00FC1D72">
              <w:rPr>
                <w:lang w:eastAsia="en-NZ"/>
              </w:rPr>
              <w:t>2,324</w:t>
            </w:r>
          </w:p>
        </w:tc>
        <w:tc>
          <w:tcPr>
            <w:tcW w:w="750" w:type="pct"/>
            <w:tcBorders>
              <w:top w:val="nil"/>
              <w:left w:val="nil"/>
            </w:tcBorders>
            <w:noWrap/>
            <w:vAlign w:val="center"/>
            <w:hideMark/>
          </w:tcPr>
          <w:p w14:paraId="3E2E231A" w14:textId="77777777" w:rsidR="007005B7" w:rsidRPr="00FC1D72" w:rsidRDefault="007005B7" w:rsidP="00934CF7">
            <w:pPr>
              <w:pStyle w:val="TableText"/>
              <w:jc w:val="center"/>
              <w:rPr>
                <w:lang w:eastAsia="en-NZ"/>
              </w:rPr>
            </w:pPr>
            <w:r w:rsidRPr="00FC1D72">
              <w:rPr>
                <w:lang w:eastAsia="en-NZ"/>
              </w:rPr>
              <w:t>98.8</w:t>
            </w:r>
          </w:p>
        </w:tc>
        <w:tc>
          <w:tcPr>
            <w:tcW w:w="750" w:type="pct"/>
            <w:tcBorders>
              <w:top w:val="nil"/>
              <w:right w:val="nil"/>
            </w:tcBorders>
            <w:noWrap/>
            <w:vAlign w:val="center"/>
            <w:hideMark/>
          </w:tcPr>
          <w:p w14:paraId="0B057C82" w14:textId="77777777" w:rsidR="007005B7" w:rsidRPr="00FC1D72" w:rsidRDefault="007005B7" w:rsidP="00934CF7">
            <w:pPr>
              <w:pStyle w:val="TableText"/>
              <w:jc w:val="center"/>
              <w:rPr>
                <w:lang w:eastAsia="en-NZ"/>
              </w:rPr>
            </w:pPr>
            <w:r w:rsidRPr="00FC1D72">
              <w:rPr>
                <w:lang w:eastAsia="en-NZ"/>
              </w:rPr>
              <w:t>29</w:t>
            </w:r>
          </w:p>
        </w:tc>
        <w:tc>
          <w:tcPr>
            <w:tcW w:w="750" w:type="pct"/>
            <w:tcBorders>
              <w:top w:val="nil"/>
              <w:left w:val="nil"/>
            </w:tcBorders>
            <w:noWrap/>
            <w:vAlign w:val="center"/>
            <w:hideMark/>
          </w:tcPr>
          <w:p w14:paraId="6C863574" w14:textId="77777777" w:rsidR="007005B7" w:rsidRPr="00FC1D72" w:rsidRDefault="007005B7" w:rsidP="00934CF7">
            <w:pPr>
              <w:pStyle w:val="TableText"/>
              <w:jc w:val="center"/>
              <w:rPr>
                <w:lang w:eastAsia="en-NZ"/>
              </w:rPr>
            </w:pPr>
            <w:r w:rsidRPr="00FC1D72">
              <w:rPr>
                <w:lang w:eastAsia="en-NZ"/>
              </w:rPr>
              <w:t>1.2</w:t>
            </w:r>
          </w:p>
        </w:tc>
        <w:tc>
          <w:tcPr>
            <w:tcW w:w="750" w:type="pct"/>
            <w:tcBorders>
              <w:top w:val="nil"/>
              <w:right w:val="nil"/>
            </w:tcBorders>
            <w:noWrap/>
            <w:vAlign w:val="center"/>
            <w:hideMark/>
          </w:tcPr>
          <w:p w14:paraId="73BDA61D" w14:textId="77777777" w:rsidR="007005B7" w:rsidRPr="00FC1D72" w:rsidRDefault="007005B7" w:rsidP="00934CF7">
            <w:pPr>
              <w:pStyle w:val="TableText"/>
              <w:jc w:val="center"/>
              <w:rPr>
                <w:lang w:eastAsia="en-NZ"/>
              </w:rPr>
            </w:pPr>
            <w:r w:rsidRPr="00FC1D72">
              <w:rPr>
                <w:lang w:eastAsia="en-NZ"/>
              </w:rPr>
              <w:t>2,353</w:t>
            </w:r>
          </w:p>
        </w:tc>
      </w:tr>
      <w:tr w:rsidR="007005B7" w:rsidRPr="00FC1D72" w14:paraId="2F8705A5" w14:textId="77777777" w:rsidTr="00153C46">
        <w:trPr>
          <w:trHeight w:val="345"/>
        </w:trPr>
        <w:tc>
          <w:tcPr>
            <w:tcW w:w="1250" w:type="pct"/>
            <w:tcBorders>
              <w:left w:val="nil"/>
            </w:tcBorders>
            <w:noWrap/>
            <w:hideMark/>
          </w:tcPr>
          <w:p w14:paraId="3E2712FF" w14:textId="77777777" w:rsidR="007005B7" w:rsidRPr="00FC1D72" w:rsidRDefault="007005B7" w:rsidP="009A09B5">
            <w:pPr>
              <w:pStyle w:val="TableText"/>
              <w:rPr>
                <w:lang w:eastAsia="en-NZ"/>
              </w:rPr>
            </w:pPr>
            <w:r w:rsidRPr="00FC1D72">
              <w:rPr>
                <w:lang w:eastAsia="en-NZ"/>
              </w:rPr>
              <w:t>Waitemata</w:t>
            </w:r>
          </w:p>
        </w:tc>
        <w:tc>
          <w:tcPr>
            <w:tcW w:w="750" w:type="pct"/>
            <w:tcBorders>
              <w:right w:val="nil"/>
            </w:tcBorders>
            <w:noWrap/>
            <w:vAlign w:val="center"/>
            <w:hideMark/>
          </w:tcPr>
          <w:p w14:paraId="7C10A3B0" w14:textId="77777777" w:rsidR="007005B7" w:rsidRPr="00FC1D72" w:rsidRDefault="007005B7" w:rsidP="00934CF7">
            <w:pPr>
              <w:pStyle w:val="TableText"/>
              <w:jc w:val="center"/>
              <w:rPr>
                <w:lang w:eastAsia="en-NZ"/>
              </w:rPr>
            </w:pPr>
            <w:r w:rsidRPr="00FC1D72">
              <w:rPr>
                <w:lang w:eastAsia="en-NZ"/>
              </w:rPr>
              <w:t>7,395</w:t>
            </w:r>
          </w:p>
        </w:tc>
        <w:tc>
          <w:tcPr>
            <w:tcW w:w="750" w:type="pct"/>
            <w:tcBorders>
              <w:left w:val="nil"/>
            </w:tcBorders>
            <w:noWrap/>
            <w:vAlign w:val="center"/>
            <w:hideMark/>
          </w:tcPr>
          <w:p w14:paraId="25649C16" w14:textId="77777777" w:rsidR="007005B7" w:rsidRPr="00FC1D72" w:rsidRDefault="007005B7" w:rsidP="00934CF7">
            <w:pPr>
              <w:pStyle w:val="TableText"/>
              <w:jc w:val="center"/>
              <w:rPr>
                <w:lang w:eastAsia="en-NZ"/>
              </w:rPr>
            </w:pPr>
            <w:r w:rsidRPr="00FC1D72">
              <w:rPr>
                <w:lang w:eastAsia="en-NZ"/>
              </w:rPr>
              <w:t>99.0</w:t>
            </w:r>
          </w:p>
        </w:tc>
        <w:tc>
          <w:tcPr>
            <w:tcW w:w="750" w:type="pct"/>
            <w:tcBorders>
              <w:right w:val="nil"/>
            </w:tcBorders>
            <w:noWrap/>
            <w:vAlign w:val="center"/>
            <w:hideMark/>
          </w:tcPr>
          <w:p w14:paraId="1FC4C94B" w14:textId="77777777" w:rsidR="007005B7" w:rsidRPr="00FC1D72" w:rsidRDefault="007005B7" w:rsidP="00934CF7">
            <w:pPr>
              <w:pStyle w:val="TableText"/>
              <w:jc w:val="center"/>
              <w:rPr>
                <w:lang w:eastAsia="en-NZ"/>
              </w:rPr>
            </w:pPr>
            <w:r w:rsidRPr="00FC1D72">
              <w:rPr>
                <w:lang w:eastAsia="en-NZ"/>
              </w:rPr>
              <w:t>73</w:t>
            </w:r>
          </w:p>
        </w:tc>
        <w:tc>
          <w:tcPr>
            <w:tcW w:w="750" w:type="pct"/>
            <w:tcBorders>
              <w:left w:val="nil"/>
            </w:tcBorders>
            <w:noWrap/>
            <w:vAlign w:val="center"/>
            <w:hideMark/>
          </w:tcPr>
          <w:p w14:paraId="5B6AF8CB" w14:textId="77777777" w:rsidR="007005B7" w:rsidRPr="00FC1D72" w:rsidRDefault="007005B7" w:rsidP="00934CF7">
            <w:pPr>
              <w:pStyle w:val="TableText"/>
              <w:jc w:val="center"/>
              <w:rPr>
                <w:lang w:eastAsia="en-NZ"/>
              </w:rPr>
            </w:pPr>
            <w:r w:rsidRPr="00FC1D72">
              <w:rPr>
                <w:lang w:eastAsia="en-NZ"/>
              </w:rPr>
              <w:t>1.0</w:t>
            </w:r>
          </w:p>
        </w:tc>
        <w:tc>
          <w:tcPr>
            <w:tcW w:w="750" w:type="pct"/>
            <w:tcBorders>
              <w:right w:val="nil"/>
            </w:tcBorders>
            <w:noWrap/>
            <w:vAlign w:val="center"/>
            <w:hideMark/>
          </w:tcPr>
          <w:p w14:paraId="31D76694" w14:textId="77777777" w:rsidR="007005B7" w:rsidRPr="00FC1D72" w:rsidRDefault="007005B7" w:rsidP="00934CF7">
            <w:pPr>
              <w:pStyle w:val="TableText"/>
              <w:jc w:val="center"/>
              <w:rPr>
                <w:lang w:eastAsia="en-NZ"/>
              </w:rPr>
            </w:pPr>
            <w:r w:rsidRPr="00FC1D72">
              <w:rPr>
                <w:lang w:eastAsia="en-NZ"/>
              </w:rPr>
              <w:t>7,468</w:t>
            </w:r>
          </w:p>
        </w:tc>
      </w:tr>
      <w:tr w:rsidR="007005B7" w:rsidRPr="00FC1D72" w14:paraId="1C24E781" w14:textId="77777777" w:rsidTr="00153C46">
        <w:trPr>
          <w:trHeight w:val="345"/>
        </w:trPr>
        <w:tc>
          <w:tcPr>
            <w:tcW w:w="1250" w:type="pct"/>
            <w:tcBorders>
              <w:left w:val="nil"/>
            </w:tcBorders>
            <w:noWrap/>
            <w:hideMark/>
          </w:tcPr>
          <w:p w14:paraId="69F06886" w14:textId="77777777" w:rsidR="007005B7" w:rsidRPr="00FC1D72" w:rsidRDefault="007005B7" w:rsidP="009A09B5">
            <w:pPr>
              <w:pStyle w:val="TableText"/>
              <w:rPr>
                <w:lang w:eastAsia="en-NZ"/>
              </w:rPr>
            </w:pPr>
            <w:r w:rsidRPr="00FC1D72">
              <w:rPr>
                <w:lang w:eastAsia="en-NZ"/>
              </w:rPr>
              <w:t>Auckland</w:t>
            </w:r>
          </w:p>
        </w:tc>
        <w:tc>
          <w:tcPr>
            <w:tcW w:w="750" w:type="pct"/>
            <w:tcBorders>
              <w:right w:val="nil"/>
            </w:tcBorders>
            <w:noWrap/>
            <w:vAlign w:val="center"/>
            <w:hideMark/>
          </w:tcPr>
          <w:p w14:paraId="46E6D7DD" w14:textId="77777777" w:rsidR="007005B7" w:rsidRPr="00FC1D72" w:rsidRDefault="007005B7" w:rsidP="00934CF7">
            <w:pPr>
              <w:pStyle w:val="TableText"/>
              <w:jc w:val="center"/>
              <w:rPr>
                <w:lang w:eastAsia="en-NZ"/>
              </w:rPr>
            </w:pPr>
            <w:r w:rsidRPr="00FC1D72">
              <w:rPr>
                <w:lang w:eastAsia="en-NZ"/>
              </w:rPr>
              <w:t>5,104</w:t>
            </w:r>
          </w:p>
        </w:tc>
        <w:tc>
          <w:tcPr>
            <w:tcW w:w="750" w:type="pct"/>
            <w:tcBorders>
              <w:left w:val="nil"/>
            </w:tcBorders>
            <w:noWrap/>
            <w:vAlign w:val="center"/>
            <w:hideMark/>
          </w:tcPr>
          <w:p w14:paraId="20F40471" w14:textId="77777777" w:rsidR="007005B7" w:rsidRPr="00FC1D72" w:rsidRDefault="007005B7" w:rsidP="00934CF7">
            <w:pPr>
              <w:pStyle w:val="TableText"/>
              <w:jc w:val="center"/>
              <w:rPr>
                <w:lang w:eastAsia="en-NZ"/>
              </w:rPr>
            </w:pPr>
            <w:r w:rsidRPr="00FC1D72">
              <w:rPr>
                <w:lang w:eastAsia="en-NZ"/>
              </w:rPr>
              <w:t>99.2</w:t>
            </w:r>
          </w:p>
        </w:tc>
        <w:tc>
          <w:tcPr>
            <w:tcW w:w="750" w:type="pct"/>
            <w:tcBorders>
              <w:right w:val="nil"/>
            </w:tcBorders>
            <w:noWrap/>
            <w:vAlign w:val="center"/>
            <w:hideMark/>
          </w:tcPr>
          <w:p w14:paraId="4C5B1DA5" w14:textId="77777777" w:rsidR="007005B7" w:rsidRPr="00FC1D72" w:rsidRDefault="007005B7" w:rsidP="00934CF7">
            <w:pPr>
              <w:pStyle w:val="TableText"/>
              <w:jc w:val="center"/>
              <w:rPr>
                <w:lang w:eastAsia="en-NZ"/>
              </w:rPr>
            </w:pPr>
            <w:r w:rsidRPr="00FC1D72">
              <w:rPr>
                <w:lang w:eastAsia="en-NZ"/>
              </w:rPr>
              <w:t>41</w:t>
            </w:r>
          </w:p>
        </w:tc>
        <w:tc>
          <w:tcPr>
            <w:tcW w:w="750" w:type="pct"/>
            <w:tcBorders>
              <w:left w:val="nil"/>
            </w:tcBorders>
            <w:noWrap/>
            <w:vAlign w:val="center"/>
            <w:hideMark/>
          </w:tcPr>
          <w:p w14:paraId="5E8D1E6D" w14:textId="77777777" w:rsidR="007005B7" w:rsidRPr="00FC1D72" w:rsidRDefault="007005B7" w:rsidP="00934CF7">
            <w:pPr>
              <w:pStyle w:val="TableText"/>
              <w:jc w:val="center"/>
              <w:rPr>
                <w:lang w:eastAsia="en-NZ"/>
              </w:rPr>
            </w:pPr>
            <w:r w:rsidRPr="00FC1D72">
              <w:rPr>
                <w:lang w:eastAsia="en-NZ"/>
              </w:rPr>
              <w:t>0.8</w:t>
            </w:r>
          </w:p>
        </w:tc>
        <w:tc>
          <w:tcPr>
            <w:tcW w:w="750" w:type="pct"/>
            <w:tcBorders>
              <w:right w:val="nil"/>
            </w:tcBorders>
            <w:noWrap/>
            <w:vAlign w:val="center"/>
            <w:hideMark/>
          </w:tcPr>
          <w:p w14:paraId="66D5337B" w14:textId="77777777" w:rsidR="007005B7" w:rsidRPr="00FC1D72" w:rsidRDefault="007005B7" w:rsidP="00934CF7">
            <w:pPr>
              <w:pStyle w:val="TableText"/>
              <w:jc w:val="center"/>
              <w:rPr>
                <w:lang w:eastAsia="en-NZ"/>
              </w:rPr>
            </w:pPr>
            <w:r w:rsidRPr="00FC1D72">
              <w:rPr>
                <w:lang w:eastAsia="en-NZ"/>
              </w:rPr>
              <w:t>5,145</w:t>
            </w:r>
          </w:p>
        </w:tc>
      </w:tr>
      <w:tr w:rsidR="007005B7" w:rsidRPr="00FC1D72" w14:paraId="119D7489" w14:textId="77777777" w:rsidTr="00153C46">
        <w:trPr>
          <w:trHeight w:val="345"/>
        </w:trPr>
        <w:tc>
          <w:tcPr>
            <w:tcW w:w="1250" w:type="pct"/>
            <w:tcBorders>
              <w:left w:val="nil"/>
            </w:tcBorders>
            <w:noWrap/>
            <w:hideMark/>
          </w:tcPr>
          <w:p w14:paraId="4ED1EFF7" w14:textId="77777777" w:rsidR="007005B7" w:rsidRPr="00FC1D72" w:rsidRDefault="007005B7" w:rsidP="009A09B5">
            <w:pPr>
              <w:pStyle w:val="TableText"/>
              <w:rPr>
                <w:lang w:eastAsia="en-NZ"/>
              </w:rPr>
            </w:pPr>
            <w:r w:rsidRPr="00FC1D72">
              <w:rPr>
                <w:lang w:eastAsia="en-NZ"/>
              </w:rPr>
              <w:t>Counties Manukau</w:t>
            </w:r>
          </w:p>
        </w:tc>
        <w:tc>
          <w:tcPr>
            <w:tcW w:w="750" w:type="pct"/>
            <w:tcBorders>
              <w:right w:val="nil"/>
            </w:tcBorders>
            <w:noWrap/>
            <w:vAlign w:val="center"/>
            <w:hideMark/>
          </w:tcPr>
          <w:p w14:paraId="66EFC818" w14:textId="77777777" w:rsidR="007005B7" w:rsidRPr="00FC1D72" w:rsidRDefault="007005B7" w:rsidP="00934CF7">
            <w:pPr>
              <w:pStyle w:val="TableText"/>
              <w:jc w:val="center"/>
              <w:rPr>
                <w:lang w:eastAsia="en-NZ"/>
              </w:rPr>
            </w:pPr>
            <w:r w:rsidRPr="00FC1D72">
              <w:rPr>
                <w:lang w:eastAsia="en-NZ"/>
              </w:rPr>
              <w:t>8,186</w:t>
            </w:r>
          </w:p>
        </w:tc>
        <w:tc>
          <w:tcPr>
            <w:tcW w:w="750" w:type="pct"/>
            <w:tcBorders>
              <w:left w:val="nil"/>
            </w:tcBorders>
            <w:noWrap/>
            <w:vAlign w:val="center"/>
            <w:hideMark/>
          </w:tcPr>
          <w:p w14:paraId="17DC3A1B" w14:textId="77777777" w:rsidR="007005B7" w:rsidRPr="00FC1D72" w:rsidRDefault="007005B7" w:rsidP="00934CF7">
            <w:pPr>
              <w:pStyle w:val="TableText"/>
              <w:jc w:val="center"/>
              <w:rPr>
                <w:lang w:eastAsia="en-NZ"/>
              </w:rPr>
            </w:pPr>
            <w:r w:rsidRPr="00FC1D72">
              <w:rPr>
                <w:lang w:eastAsia="en-NZ"/>
              </w:rPr>
              <w:t>98.7</w:t>
            </w:r>
          </w:p>
        </w:tc>
        <w:tc>
          <w:tcPr>
            <w:tcW w:w="750" w:type="pct"/>
            <w:tcBorders>
              <w:right w:val="nil"/>
            </w:tcBorders>
            <w:noWrap/>
            <w:vAlign w:val="center"/>
            <w:hideMark/>
          </w:tcPr>
          <w:p w14:paraId="76ADDB2C" w14:textId="77777777" w:rsidR="007005B7" w:rsidRPr="00FC1D72" w:rsidRDefault="007005B7" w:rsidP="00934CF7">
            <w:pPr>
              <w:pStyle w:val="TableText"/>
              <w:jc w:val="center"/>
              <w:rPr>
                <w:lang w:eastAsia="en-NZ"/>
              </w:rPr>
            </w:pPr>
            <w:r w:rsidRPr="00FC1D72">
              <w:rPr>
                <w:lang w:eastAsia="en-NZ"/>
              </w:rPr>
              <w:t>110</w:t>
            </w:r>
          </w:p>
        </w:tc>
        <w:tc>
          <w:tcPr>
            <w:tcW w:w="750" w:type="pct"/>
            <w:tcBorders>
              <w:left w:val="nil"/>
            </w:tcBorders>
            <w:noWrap/>
            <w:vAlign w:val="center"/>
            <w:hideMark/>
          </w:tcPr>
          <w:p w14:paraId="06BE1E20" w14:textId="77777777" w:rsidR="007005B7" w:rsidRPr="00FC1D72" w:rsidRDefault="007005B7" w:rsidP="00934CF7">
            <w:pPr>
              <w:pStyle w:val="TableText"/>
              <w:jc w:val="center"/>
              <w:rPr>
                <w:lang w:eastAsia="en-NZ"/>
              </w:rPr>
            </w:pPr>
            <w:r w:rsidRPr="00FC1D72">
              <w:rPr>
                <w:lang w:eastAsia="en-NZ"/>
              </w:rPr>
              <w:t>1.3</w:t>
            </w:r>
          </w:p>
        </w:tc>
        <w:tc>
          <w:tcPr>
            <w:tcW w:w="750" w:type="pct"/>
            <w:tcBorders>
              <w:right w:val="nil"/>
            </w:tcBorders>
            <w:noWrap/>
            <w:vAlign w:val="center"/>
            <w:hideMark/>
          </w:tcPr>
          <w:p w14:paraId="46965DE8" w14:textId="77777777" w:rsidR="007005B7" w:rsidRPr="00FC1D72" w:rsidRDefault="007005B7" w:rsidP="00934CF7">
            <w:pPr>
              <w:pStyle w:val="TableText"/>
              <w:jc w:val="center"/>
              <w:rPr>
                <w:lang w:eastAsia="en-NZ"/>
              </w:rPr>
            </w:pPr>
            <w:r w:rsidRPr="00FC1D72">
              <w:rPr>
                <w:lang w:eastAsia="en-NZ"/>
              </w:rPr>
              <w:t>8,296</w:t>
            </w:r>
          </w:p>
        </w:tc>
      </w:tr>
      <w:tr w:rsidR="007005B7" w:rsidRPr="00FC1D72" w14:paraId="61221D2F" w14:textId="77777777" w:rsidTr="00153C46">
        <w:trPr>
          <w:trHeight w:val="345"/>
        </w:trPr>
        <w:tc>
          <w:tcPr>
            <w:tcW w:w="1250" w:type="pct"/>
            <w:tcBorders>
              <w:left w:val="nil"/>
            </w:tcBorders>
            <w:noWrap/>
            <w:hideMark/>
          </w:tcPr>
          <w:p w14:paraId="608C6AC8" w14:textId="77777777" w:rsidR="007005B7" w:rsidRPr="00FC1D72" w:rsidRDefault="007005B7" w:rsidP="009A09B5">
            <w:pPr>
              <w:pStyle w:val="TableText"/>
              <w:rPr>
                <w:lang w:eastAsia="en-NZ"/>
              </w:rPr>
            </w:pPr>
            <w:r w:rsidRPr="00FC1D72">
              <w:rPr>
                <w:lang w:eastAsia="en-NZ"/>
              </w:rPr>
              <w:t>Waikato</w:t>
            </w:r>
          </w:p>
        </w:tc>
        <w:tc>
          <w:tcPr>
            <w:tcW w:w="750" w:type="pct"/>
            <w:tcBorders>
              <w:right w:val="nil"/>
            </w:tcBorders>
            <w:noWrap/>
            <w:vAlign w:val="center"/>
            <w:hideMark/>
          </w:tcPr>
          <w:p w14:paraId="05E971A5" w14:textId="77777777" w:rsidR="007005B7" w:rsidRPr="00FC1D72" w:rsidRDefault="007005B7" w:rsidP="00934CF7">
            <w:pPr>
              <w:pStyle w:val="TableText"/>
              <w:jc w:val="center"/>
              <w:rPr>
                <w:lang w:eastAsia="en-NZ"/>
              </w:rPr>
            </w:pPr>
            <w:r w:rsidRPr="00FC1D72">
              <w:rPr>
                <w:lang w:eastAsia="en-NZ"/>
              </w:rPr>
              <w:t>5,443</w:t>
            </w:r>
          </w:p>
        </w:tc>
        <w:tc>
          <w:tcPr>
            <w:tcW w:w="750" w:type="pct"/>
            <w:tcBorders>
              <w:left w:val="nil"/>
            </w:tcBorders>
            <w:noWrap/>
            <w:vAlign w:val="center"/>
            <w:hideMark/>
          </w:tcPr>
          <w:p w14:paraId="67B98B80" w14:textId="77777777" w:rsidR="007005B7" w:rsidRPr="00FC1D72" w:rsidRDefault="007005B7" w:rsidP="00934CF7">
            <w:pPr>
              <w:pStyle w:val="TableText"/>
              <w:jc w:val="center"/>
              <w:rPr>
                <w:lang w:eastAsia="en-NZ"/>
              </w:rPr>
            </w:pPr>
            <w:r w:rsidRPr="00FC1D72">
              <w:rPr>
                <w:lang w:eastAsia="en-NZ"/>
              </w:rPr>
              <w:t>98.7</w:t>
            </w:r>
          </w:p>
        </w:tc>
        <w:tc>
          <w:tcPr>
            <w:tcW w:w="750" w:type="pct"/>
            <w:tcBorders>
              <w:right w:val="nil"/>
            </w:tcBorders>
            <w:noWrap/>
            <w:vAlign w:val="center"/>
            <w:hideMark/>
          </w:tcPr>
          <w:p w14:paraId="54298F0E" w14:textId="77777777" w:rsidR="007005B7" w:rsidRPr="00FC1D72" w:rsidRDefault="007005B7" w:rsidP="00934CF7">
            <w:pPr>
              <w:pStyle w:val="TableText"/>
              <w:jc w:val="center"/>
              <w:rPr>
                <w:lang w:eastAsia="en-NZ"/>
              </w:rPr>
            </w:pPr>
            <w:r w:rsidRPr="00FC1D72">
              <w:rPr>
                <w:lang w:eastAsia="en-NZ"/>
              </w:rPr>
              <w:t>73</w:t>
            </w:r>
          </w:p>
        </w:tc>
        <w:tc>
          <w:tcPr>
            <w:tcW w:w="750" w:type="pct"/>
            <w:tcBorders>
              <w:left w:val="nil"/>
            </w:tcBorders>
            <w:noWrap/>
            <w:vAlign w:val="center"/>
            <w:hideMark/>
          </w:tcPr>
          <w:p w14:paraId="5961F8F5" w14:textId="77777777" w:rsidR="007005B7" w:rsidRPr="00FC1D72" w:rsidRDefault="007005B7" w:rsidP="00934CF7">
            <w:pPr>
              <w:pStyle w:val="TableText"/>
              <w:jc w:val="center"/>
              <w:rPr>
                <w:lang w:eastAsia="en-NZ"/>
              </w:rPr>
            </w:pPr>
            <w:r w:rsidRPr="00FC1D72">
              <w:rPr>
                <w:lang w:eastAsia="en-NZ"/>
              </w:rPr>
              <w:t>1.3</w:t>
            </w:r>
          </w:p>
        </w:tc>
        <w:tc>
          <w:tcPr>
            <w:tcW w:w="750" w:type="pct"/>
            <w:tcBorders>
              <w:right w:val="nil"/>
            </w:tcBorders>
            <w:noWrap/>
            <w:vAlign w:val="center"/>
            <w:hideMark/>
          </w:tcPr>
          <w:p w14:paraId="1E98A5EC" w14:textId="77777777" w:rsidR="007005B7" w:rsidRPr="00FC1D72" w:rsidRDefault="007005B7" w:rsidP="00934CF7">
            <w:pPr>
              <w:pStyle w:val="TableText"/>
              <w:jc w:val="center"/>
              <w:rPr>
                <w:lang w:eastAsia="en-NZ"/>
              </w:rPr>
            </w:pPr>
            <w:r w:rsidRPr="00FC1D72">
              <w:rPr>
                <w:lang w:eastAsia="en-NZ"/>
              </w:rPr>
              <w:t>5,516</w:t>
            </w:r>
          </w:p>
        </w:tc>
      </w:tr>
      <w:tr w:rsidR="007005B7" w:rsidRPr="00FC1D72" w14:paraId="296159BA" w14:textId="77777777" w:rsidTr="00153C46">
        <w:trPr>
          <w:trHeight w:val="345"/>
        </w:trPr>
        <w:tc>
          <w:tcPr>
            <w:tcW w:w="1250" w:type="pct"/>
            <w:tcBorders>
              <w:left w:val="nil"/>
            </w:tcBorders>
            <w:noWrap/>
            <w:hideMark/>
          </w:tcPr>
          <w:p w14:paraId="74C674BB" w14:textId="77777777" w:rsidR="007005B7" w:rsidRPr="00FC1D72" w:rsidRDefault="007005B7" w:rsidP="009A09B5">
            <w:pPr>
              <w:pStyle w:val="TableText"/>
              <w:rPr>
                <w:lang w:eastAsia="en-NZ"/>
              </w:rPr>
            </w:pPr>
            <w:r w:rsidRPr="00FC1D72">
              <w:rPr>
                <w:lang w:eastAsia="en-NZ"/>
              </w:rPr>
              <w:t>Lakes</w:t>
            </w:r>
          </w:p>
        </w:tc>
        <w:tc>
          <w:tcPr>
            <w:tcW w:w="750" w:type="pct"/>
            <w:tcBorders>
              <w:right w:val="nil"/>
            </w:tcBorders>
            <w:noWrap/>
            <w:vAlign w:val="center"/>
            <w:hideMark/>
          </w:tcPr>
          <w:p w14:paraId="7C790FE8" w14:textId="77777777" w:rsidR="007005B7" w:rsidRPr="00FC1D72" w:rsidRDefault="007005B7" w:rsidP="00934CF7">
            <w:pPr>
              <w:pStyle w:val="TableText"/>
              <w:jc w:val="center"/>
              <w:rPr>
                <w:lang w:eastAsia="en-NZ"/>
              </w:rPr>
            </w:pPr>
            <w:r w:rsidRPr="00FC1D72">
              <w:rPr>
                <w:lang w:eastAsia="en-NZ"/>
              </w:rPr>
              <w:t>1,413</w:t>
            </w:r>
          </w:p>
        </w:tc>
        <w:tc>
          <w:tcPr>
            <w:tcW w:w="750" w:type="pct"/>
            <w:tcBorders>
              <w:left w:val="nil"/>
            </w:tcBorders>
            <w:noWrap/>
            <w:vAlign w:val="center"/>
            <w:hideMark/>
          </w:tcPr>
          <w:p w14:paraId="4B643FBA" w14:textId="77777777" w:rsidR="007005B7" w:rsidRPr="00FC1D72" w:rsidRDefault="007005B7" w:rsidP="00934CF7">
            <w:pPr>
              <w:pStyle w:val="TableText"/>
              <w:jc w:val="center"/>
              <w:rPr>
                <w:lang w:eastAsia="en-NZ"/>
              </w:rPr>
            </w:pPr>
            <w:r w:rsidRPr="00FC1D72">
              <w:rPr>
                <w:lang w:eastAsia="en-NZ"/>
              </w:rPr>
              <w:t>99.6</w:t>
            </w:r>
          </w:p>
        </w:tc>
        <w:tc>
          <w:tcPr>
            <w:tcW w:w="750" w:type="pct"/>
            <w:tcBorders>
              <w:right w:val="nil"/>
            </w:tcBorders>
            <w:noWrap/>
            <w:vAlign w:val="center"/>
            <w:hideMark/>
          </w:tcPr>
          <w:p w14:paraId="5FED9391" w14:textId="77777777" w:rsidR="007005B7" w:rsidRPr="00FC1D72" w:rsidRDefault="007005B7" w:rsidP="00934CF7">
            <w:pPr>
              <w:pStyle w:val="TableText"/>
              <w:jc w:val="center"/>
              <w:rPr>
                <w:lang w:eastAsia="en-NZ"/>
              </w:rPr>
            </w:pPr>
            <w:r w:rsidRPr="00FC1D72">
              <w:rPr>
                <w:lang w:eastAsia="en-NZ"/>
              </w:rPr>
              <w:t>6</w:t>
            </w:r>
          </w:p>
        </w:tc>
        <w:tc>
          <w:tcPr>
            <w:tcW w:w="750" w:type="pct"/>
            <w:tcBorders>
              <w:left w:val="nil"/>
            </w:tcBorders>
            <w:noWrap/>
            <w:vAlign w:val="center"/>
            <w:hideMark/>
          </w:tcPr>
          <w:p w14:paraId="38430914" w14:textId="77777777" w:rsidR="007005B7" w:rsidRPr="00FC1D72" w:rsidRDefault="007005B7" w:rsidP="00934CF7">
            <w:pPr>
              <w:pStyle w:val="TableText"/>
              <w:jc w:val="center"/>
              <w:rPr>
                <w:lang w:eastAsia="en-NZ"/>
              </w:rPr>
            </w:pPr>
            <w:r w:rsidRPr="00FC1D72">
              <w:rPr>
                <w:lang w:eastAsia="en-NZ"/>
              </w:rPr>
              <w:t>0.4</w:t>
            </w:r>
          </w:p>
        </w:tc>
        <w:tc>
          <w:tcPr>
            <w:tcW w:w="750" w:type="pct"/>
            <w:tcBorders>
              <w:right w:val="nil"/>
            </w:tcBorders>
            <w:noWrap/>
            <w:vAlign w:val="center"/>
            <w:hideMark/>
          </w:tcPr>
          <w:p w14:paraId="7EC01137" w14:textId="77777777" w:rsidR="007005B7" w:rsidRPr="00FC1D72" w:rsidRDefault="007005B7" w:rsidP="00934CF7">
            <w:pPr>
              <w:pStyle w:val="TableText"/>
              <w:jc w:val="center"/>
              <w:rPr>
                <w:lang w:eastAsia="en-NZ"/>
              </w:rPr>
            </w:pPr>
            <w:r w:rsidRPr="00FC1D72">
              <w:rPr>
                <w:lang w:eastAsia="en-NZ"/>
              </w:rPr>
              <w:t>1,419</w:t>
            </w:r>
          </w:p>
        </w:tc>
      </w:tr>
      <w:tr w:rsidR="007005B7" w:rsidRPr="00FC1D72" w14:paraId="1269765C" w14:textId="77777777" w:rsidTr="00153C46">
        <w:trPr>
          <w:trHeight w:val="345"/>
        </w:trPr>
        <w:tc>
          <w:tcPr>
            <w:tcW w:w="1250" w:type="pct"/>
            <w:tcBorders>
              <w:left w:val="nil"/>
            </w:tcBorders>
            <w:noWrap/>
            <w:hideMark/>
          </w:tcPr>
          <w:p w14:paraId="16BBFA08" w14:textId="77777777" w:rsidR="007005B7" w:rsidRPr="00FC1D72" w:rsidRDefault="007005B7" w:rsidP="009A09B5">
            <w:pPr>
              <w:pStyle w:val="TableText"/>
              <w:rPr>
                <w:lang w:eastAsia="en-NZ"/>
              </w:rPr>
            </w:pPr>
            <w:r w:rsidRPr="00FC1D72">
              <w:rPr>
                <w:lang w:eastAsia="en-NZ"/>
              </w:rPr>
              <w:t>Bay of Plenty</w:t>
            </w:r>
          </w:p>
        </w:tc>
        <w:tc>
          <w:tcPr>
            <w:tcW w:w="750" w:type="pct"/>
            <w:tcBorders>
              <w:right w:val="nil"/>
            </w:tcBorders>
            <w:noWrap/>
            <w:vAlign w:val="center"/>
            <w:hideMark/>
          </w:tcPr>
          <w:p w14:paraId="4473C6FE" w14:textId="77777777" w:rsidR="007005B7" w:rsidRPr="00FC1D72" w:rsidRDefault="007005B7" w:rsidP="00934CF7">
            <w:pPr>
              <w:pStyle w:val="TableText"/>
              <w:jc w:val="center"/>
              <w:rPr>
                <w:lang w:eastAsia="en-NZ"/>
              </w:rPr>
            </w:pPr>
            <w:r w:rsidRPr="00FC1D72">
              <w:rPr>
                <w:lang w:eastAsia="en-NZ"/>
              </w:rPr>
              <w:t>3,055</w:t>
            </w:r>
          </w:p>
        </w:tc>
        <w:tc>
          <w:tcPr>
            <w:tcW w:w="750" w:type="pct"/>
            <w:tcBorders>
              <w:left w:val="nil"/>
            </w:tcBorders>
            <w:noWrap/>
            <w:vAlign w:val="center"/>
            <w:hideMark/>
          </w:tcPr>
          <w:p w14:paraId="28A5E00E" w14:textId="77777777" w:rsidR="007005B7" w:rsidRPr="00FC1D72" w:rsidRDefault="007005B7" w:rsidP="00934CF7">
            <w:pPr>
              <w:pStyle w:val="TableText"/>
              <w:jc w:val="center"/>
              <w:rPr>
                <w:lang w:eastAsia="en-NZ"/>
              </w:rPr>
            </w:pPr>
            <w:r w:rsidRPr="00FC1D72">
              <w:rPr>
                <w:lang w:eastAsia="en-NZ"/>
              </w:rPr>
              <w:t>99.2</w:t>
            </w:r>
          </w:p>
        </w:tc>
        <w:tc>
          <w:tcPr>
            <w:tcW w:w="750" w:type="pct"/>
            <w:tcBorders>
              <w:right w:val="nil"/>
            </w:tcBorders>
            <w:noWrap/>
            <w:vAlign w:val="center"/>
            <w:hideMark/>
          </w:tcPr>
          <w:p w14:paraId="7E91547F" w14:textId="77777777" w:rsidR="007005B7" w:rsidRPr="00FC1D72" w:rsidRDefault="007005B7" w:rsidP="00934CF7">
            <w:pPr>
              <w:pStyle w:val="TableText"/>
              <w:jc w:val="center"/>
              <w:rPr>
                <w:lang w:eastAsia="en-NZ"/>
              </w:rPr>
            </w:pPr>
            <w:r w:rsidRPr="00FC1D72">
              <w:rPr>
                <w:lang w:eastAsia="en-NZ"/>
              </w:rPr>
              <w:t>26</w:t>
            </w:r>
          </w:p>
        </w:tc>
        <w:tc>
          <w:tcPr>
            <w:tcW w:w="750" w:type="pct"/>
            <w:tcBorders>
              <w:left w:val="nil"/>
            </w:tcBorders>
            <w:noWrap/>
            <w:vAlign w:val="center"/>
            <w:hideMark/>
          </w:tcPr>
          <w:p w14:paraId="28637D0E" w14:textId="77777777" w:rsidR="007005B7" w:rsidRPr="00FC1D72" w:rsidRDefault="007005B7" w:rsidP="00934CF7">
            <w:pPr>
              <w:pStyle w:val="TableText"/>
              <w:jc w:val="center"/>
              <w:rPr>
                <w:lang w:eastAsia="en-NZ"/>
              </w:rPr>
            </w:pPr>
            <w:r w:rsidRPr="00FC1D72">
              <w:rPr>
                <w:lang w:eastAsia="en-NZ"/>
              </w:rPr>
              <w:t>0.8</w:t>
            </w:r>
          </w:p>
        </w:tc>
        <w:tc>
          <w:tcPr>
            <w:tcW w:w="750" w:type="pct"/>
            <w:tcBorders>
              <w:right w:val="nil"/>
            </w:tcBorders>
            <w:noWrap/>
            <w:vAlign w:val="center"/>
            <w:hideMark/>
          </w:tcPr>
          <w:p w14:paraId="0BC151BD" w14:textId="77777777" w:rsidR="007005B7" w:rsidRPr="00FC1D72" w:rsidRDefault="007005B7" w:rsidP="00934CF7">
            <w:pPr>
              <w:pStyle w:val="TableText"/>
              <w:jc w:val="center"/>
              <w:rPr>
                <w:lang w:eastAsia="en-NZ"/>
              </w:rPr>
            </w:pPr>
            <w:r w:rsidRPr="00FC1D72">
              <w:rPr>
                <w:lang w:eastAsia="en-NZ"/>
              </w:rPr>
              <w:t>3,081</w:t>
            </w:r>
          </w:p>
        </w:tc>
      </w:tr>
      <w:tr w:rsidR="007005B7" w:rsidRPr="00FC1D72" w14:paraId="2F4357D8" w14:textId="77777777" w:rsidTr="00153C46">
        <w:trPr>
          <w:trHeight w:val="345"/>
        </w:trPr>
        <w:tc>
          <w:tcPr>
            <w:tcW w:w="1250" w:type="pct"/>
            <w:tcBorders>
              <w:left w:val="nil"/>
            </w:tcBorders>
            <w:noWrap/>
            <w:hideMark/>
          </w:tcPr>
          <w:p w14:paraId="72EE71D3" w14:textId="77777777" w:rsidR="007005B7" w:rsidRPr="00FC1D72" w:rsidRDefault="007005B7" w:rsidP="009A09B5">
            <w:pPr>
              <w:pStyle w:val="TableText"/>
              <w:rPr>
                <w:lang w:eastAsia="en-NZ"/>
              </w:rPr>
            </w:pPr>
            <w:r w:rsidRPr="00FC1D72">
              <w:rPr>
                <w:lang w:eastAsia="en-NZ"/>
              </w:rPr>
              <w:t>Tairawhiti</w:t>
            </w:r>
          </w:p>
        </w:tc>
        <w:tc>
          <w:tcPr>
            <w:tcW w:w="750" w:type="pct"/>
            <w:tcBorders>
              <w:right w:val="nil"/>
            </w:tcBorders>
            <w:noWrap/>
            <w:vAlign w:val="center"/>
            <w:hideMark/>
          </w:tcPr>
          <w:p w14:paraId="409193A7" w14:textId="77777777" w:rsidR="007005B7" w:rsidRPr="00FC1D72" w:rsidRDefault="007005B7" w:rsidP="00934CF7">
            <w:pPr>
              <w:pStyle w:val="TableText"/>
              <w:jc w:val="center"/>
              <w:rPr>
                <w:lang w:eastAsia="en-NZ"/>
              </w:rPr>
            </w:pPr>
            <w:r w:rsidRPr="00FC1D72">
              <w:rPr>
                <w:lang w:eastAsia="en-NZ"/>
              </w:rPr>
              <w:t>702</w:t>
            </w:r>
          </w:p>
        </w:tc>
        <w:tc>
          <w:tcPr>
            <w:tcW w:w="750" w:type="pct"/>
            <w:tcBorders>
              <w:left w:val="nil"/>
            </w:tcBorders>
            <w:noWrap/>
            <w:vAlign w:val="center"/>
            <w:hideMark/>
          </w:tcPr>
          <w:p w14:paraId="2BDA4C01" w14:textId="77777777" w:rsidR="007005B7" w:rsidRPr="00FC1D72" w:rsidRDefault="007005B7" w:rsidP="00934CF7">
            <w:pPr>
              <w:pStyle w:val="TableText"/>
              <w:jc w:val="center"/>
              <w:rPr>
                <w:lang w:eastAsia="en-NZ"/>
              </w:rPr>
            </w:pPr>
            <w:r w:rsidRPr="00FC1D72">
              <w:rPr>
                <w:lang w:eastAsia="en-NZ"/>
              </w:rPr>
              <w:t>99.4</w:t>
            </w:r>
          </w:p>
        </w:tc>
        <w:tc>
          <w:tcPr>
            <w:tcW w:w="750" w:type="pct"/>
            <w:tcBorders>
              <w:right w:val="nil"/>
            </w:tcBorders>
            <w:noWrap/>
            <w:vAlign w:val="center"/>
            <w:hideMark/>
          </w:tcPr>
          <w:p w14:paraId="70A29023" w14:textId="77777777" w:rsidR="007005B7" w:rsidRPr="00FC1D72" w:rsidRDefault="007005B7" w:rsidP="00934CF7">
            <w:pPr>
              <w:pStyle w:val="TableText"/>
              <w:jc w:val="center"/>
              <w:rPr>
                <w:lang w:eastAsia="en-NZ"/>
              </w:rPr>
            </w:pPr>
            <w:r w:rsidRPr="00FC1D72">
              <w:rPr>
                <w:lang w:eastAsia="en-NZ"/>
              </w:rPr>
              <w:t>4</w:t>
            </w:r>
          </w:p>
        </w:tc>
        <w:tc>
          <w:tcPr>
            <w:tcW w:w="750" w:type="pct"/>
            <w:tcBorders>
              <w:left w:val="nil"/>
            </w:tcBorders>
            <w:noWrap/>
            <w:vAlign w:val="center"/>
            <w:hideMark/>
          </w:tcPr>
          <w:p w14:paraId="27807D63" w14:textId="77777777" w:rsidR="007005B7" w:rsidRPr="00FC1D72" w:rsidRDefault="007005B7" w:rsidP="00934CF7">
            <w:pPr>
              <w:pStyle w:val="TableText"/>
              <w:jc w:val="center"/>
              <w:rPr>
                <w:lang w:eastAsia="en-NZ"/>
              </w:rPr>
            </w:pPr>
            <w:r w:rsidRPr="00FC1D72">
              <w:rPr>
                <w:lang w:eastAsia="en-NZ"/>
              </w:rPr>
              <w:t>0.6</w:t>
            </w:r>
          </w:p>
        </w:tc>
        <w:tc>
          <w:tcPr>
            <w:tcW w:w="750" w:type="pct"/>
            <w:tcBorders>
              <w:right w:val="nil"/>
            </w:tcBorders>
            <w:noWrap/>
            <w:vAlign w:val="center"/>
            <w:hideMark/>
          </w:tcPr>
          <w:p w14:paraId="0756FD62" w14:textId="77777777" w:rsidR="007005B7" w:rsidRPr="00FC1D72" w:rsidRDefault="007005B7" w:rsidP="00934CF7">
            <w:pPr>
              <w:pStyle w:val="TableText"/>
              <w:jc w:val="center"/>
              <w:rPr>
                <w:lang w:eastAsia="en-NZ"/>
              </w:rPr>
            </w:pPr>
            <w:r w:rsidRPr="00FC1D72">
              <w:rPr>
                <w:lang w:eastAsia="en-NZ"/>
              </w:rPr>
              <w:t>706</w:t>
            </w:r>
          </w:p>
        </w:tc>
      </w:tr>
      <w:tr w:rsidR="007005B7" w:rsidRPr="00FC1D72" w14:paraId="47B48B25" w14:textId="77777777" w:rsidTr="00153C46">
        <w:trPr>
          <w:trHeight w:val="345"/>
        </w:trPr>
        <w:tc>
          <w:tcPr>
            <w:tcW w:w="1250" w:type="pct"/>
            <w:tcBorders>
              <w:left w:val="nil"/>
            </w:tcBorders>
            <w:noWrap/>
            <w:hideMark/>
          </w:tcPr>
          <w:p w14:paraId="458DB8A2" w14:textId="77777777" w:rsidR="007005B7" w:rsidRPr="00FC1D72" w:rsidRDefault="007005B7" w:rsidP="009A09B5">
            <w:pPr>
              <w:pStyle w:val="TableText"/>
              <w:rPr>
                <w:lang w:eastAsia="en-NZ"/>
              </w:rPr>
            </w:pPr>
            <w:r w:rsidRPr="00FC1D72">
              <w:rPr>
                <w:lang w:eastAsia="en-NZ"/>
              </w:rPr>
              <w:t>Hawke's Bay</w:t>
            </w:r>
          </w:p>
        </w:tc>
        <w:tc>
          <w:tcPr>
            <w:tcW w:w="750" w:type="pct"/>
            <w:tcBorders>
              <w:right w:val="nil"/>
            </w:tcBorders>
            <w:noWrap/>
            <w:vAlign w:val="center"/>
            <w:hideMark/>
          </w:tcPr>
          <w:p w14:paraId="68F0FD69" w14:textId="77777777" w:rsidR="007005B7" w:rsidRPr="00FC1D72" w:rsidRDefault="007005B7" w:rsidP="00934CF7">
            <w:pPr>
              <w:pStyle w:val="TableText"/>
              <w:jc w:val="center"/>
              <w:rPr>
                <w:lang w:eastAsia="en-NZ"/>
              </w:rPr>
            </w:pPr>
            <w:r w:rsidRPr="00FC1D72">
              <w:rPr>
                <w:lang w:eastAsia="en-NZ"/>
              </w:rPr>
              <w:t>2,047</w:t>
            </w:r>
          </w:p>
        </w:tc>
        <w:tc>
          <w:tcPr>
            <w:tcW w:w="750" w:type="pct"/>
            <w:tcBorders>
              <w:left w:val="nil"/>
            </w:tcBorders>
            <w:noWrap/>
            <w:vAlign w:val="center"/>
            <w:hideMark/>
          </w:tcPr>
          <w:p w14:paraId="003687D4" w14:textId="77777777" w:rsidR="007005B7" w:rsidRPr="00FC1D72" w:rsidRDefault="007005B7" w:rsidP="00934CF7">
            <w:pPr>
              <w:pStyle w:val="TableText"/>
              <w:jc w:val="center"/>
              <w:rPr>
                <w:lang w:eastAsia="en-NZ"/>
              </w:rPr>
            </w:pPr>
            <w:r w:rsidRPr="00FC1D72">
              <w:rPr>
                <w:lang w:eastAsia="en-NZ"/>
              </w:rPr>
              <w:t>98.8</w:t>
            </w:r>
          </w:p>
        </w:tc>
        <w:tc>
          <w:tcPr>
            <w:tcW w:w="750" w:type="pct"/>
            <w:tcBorders>
              <w:right w:val="nil"/>
            </w:tcBorders>
            <w:noWrap/>
            <w:vAlign w:val="center"/>
            <w:hideMark/>
          </w:tcPr>
          <w:p w14:paraId="47058BF5" w14:textId="77777777" w:rsidR="007005B7" w:rsidRPr="00FC1D72" w:rsidRDefault="007005B7" w:rsidP="00934CF7">
            <w:pPr>
              <w:pStyle w:val="TableText"/>
              <w:jc w:val="center"/>
              <w:rPr>
                <w:lang w:eastAsia="en-NZ"/>
              </w:rPr>
            </w:pPr>
            <w:r w:rsidRPr="00FC1D72">
              <w:rPr>
                <w:lang w:eastAsia="en-NZ"/>
              </w:rPr>
              <w:t>25</w:t>
            </w:r>
          </w:p>
        </w:tc>
        <w:tc>
          <w:tcPr>
            <w:tcW w:w="750" w:type="pct"/>
            <w:tcBorders>
              <w:left w:val="nil"/>
            </w:tcBorders>
            <w:noWrap/>
            <w:vAlign w:val="center"/>
            <w:hideMark/>
          </w:tcPr>
          <w:p w14:paraId="3AD71BD5" w14:textId="77777777" w:rsidR="007005B7" w:rsidRPr="00FC1D72" w:rsidRDefault="007005B7" w:rsidP="00934CF7">
            <w:pPr>
              <w:pStyle w:val="TableText"/>
              <w:jc w:val="center"/>
              <w:rPr>
                <w:lang w:eastAsia="en-NZ"/>
              </w:rPr>
            </w:pPr>
            <w:r w:rsidRPr="00FC1D72">
              <w:rPr>
                <w:lang w:eastAsia="en-NZ"/>
              </w:rPr>
              <w:t>1.2</w:t>
            </w:r>
          </w:p>
        </w:tc>
        <w:tc>
          <w:tcPr>
            <w:tcW w:w="750" w:type="pct"/>
            <w:tcBorders>
              <w:right w:val="nil"/>
            </w:tcBorders>
            <w:noWrap/>
            <w:vAlign w:val="center"/>
            <w:hideMark/>
          </w:tcPr>
          <w:p w14:paraId="69539CD5" w14:textId="77777777" w:rsidR="007005B7" w:rsidRPr="00FC1D72" w:rsidRDefault="007005B7" w:rsidP="00934CF7">
            <w:pPr>
              <w:pStyle w:val="TableText"/>
              <w:jc w:val="center"/>
              <w:rPr>
                <w:lang w:eastAsia="en-NZ"/>
              </w:rPr>
            </w:pPr>
            <w:r w:rsidRPr="00FC1D72">
              <w:rPr>
                <w:lang w:eastAsia="en-NZ"/>
              </w:rPr>
              <w:t>2,072</w:t>
            </w:r>
          </w:p>
        </w:tc>
      </w:tr>
      <w:tr w:rsidR="007005B7" w:rsidRPr="00FC1D72" w14:paraId="7BCA9DF6" w14:textId="77777777" w:rsidTr="00153C46">
        <w:trPr>
          <w:trHeight w:val="345"/>
        </w:trPr>
        <w:tc>
          <w:tcPr>
            <w:tcW w:w="1250" w:type="pct"/>
            <w:tcBorders>
              <w:left w:val="nil"/>
            </w:tcBorders>
            <w:noWrap/>
            <w:hideMark/>
          </w:tcPr>
          <w:p w14:paraId="744AD644" w14:textId="77777777" w:rsidR="007005B7" w:rsidRPr="00FC1D72" w:rsidRDefault="007005B7" w:rsidP="009A09B5">
            <w:pPr>
              <w:pStyle w:val="TableText"/>
              <w:rPr>
                <w:lang w:eastAsia="en-NZ"/>
              </w:rPr>
            </w:pPr>
            <w:r w:rsidRPr="00FC1D72">
              <w:rPr>
                <w:lang w:eastAsia="en-NZ"/>
              </w:rPr>
              <w:t>Taranaki</w:t>
            </w:r>
          </w:p>
        </w:tc>
        <w:tc>
          <w:tcPr>
            <w:tcW w:w="750" w:type="pct"/>
            <w:tcBorders>
              <w:right w:val="nil"/>
            </w:tcBorders>
            <w:noWrap/>
            <w:vAlign w:val="center"/>
            <w:hideMark/>
          </w:tcPr>
          <w:p w14:paraId="760AE802" w14:textId="77777777" w:rsidR="007005B7" w:rsidRPr="00FC1D72" w:rsidRDefault="007005B7" w:rsidP="00934CF7">
            <w:pPr>
              <w:pStyle w:val="TableText"/>
              <w:jc w:val="center"/>
              <w:rPr>
                <w:lang w:eastAsia="en-NZ"/>
              </w:rPr>
            </w:pPr>
            <w:r w:rsidRPr="00FC1D72">
              <w:rPr>
                <w:lang w:eastAsia="en-NZ"/>
              </w:rPr>
              <w:t>1,426</w:t>
            </w:r>
          </w:p>
        </w:tc>
        <w:tc>
          <w:tcPr>
            <w:tcW w:w="750" w:type="pct"/>
            <w:tcBorders>
              <w:left w:val="nil"/>
            </w:tcBorders>
            <w:noWrap/>
            <w:vAlign w:val="center"/>
            <w:hideMark/>
          </w:tcPr>
          <w:p w14:paraId="1B7397EE" w14:textId="77777777" w:rsidR="007005B7" w:rsidRPr="00FC1D72" w:rsidRDefault="007005B7" w:rsidP="00934CF7">
            <w:pPr>
              <w:pStyle w:val="TableText"/>
              <w:jc w:val="center"/>
              <w:rPr>
                <w:lang w:eastAsia="en-NZ"/>
              </w:rPr>
            </w:pPr>
            <w:r w:rsidRPr="00FC1D72">
              <w:rPr>
                <w:lang w:eastAsia="en-NZ"/>
              </w:rPr>
              <w:t>99.7</w:t>
            </w:r>
          </w:p>
        </w:tc>
        <w:tc>
          <w:tcPr>
            <w:tcW w:w="750" w:type="pct"/>
            <w:tcBorders>
              <w:right w:val="nil"/>
            </w:tcBorders>
            <w:noWrap/>
            <w:vAlign w:val="center"/>
            <w:hideMark/>
          </w:tcPr>
          <w:p w14:paraId="3C983B09" w14:textId="77777777" w:rsidR="007005B7" w:rsidRPr="00FC1D72" w:rsidRDefault="007005B7" w:rsidP="00934CF7">
            <w:pPr>
              <w:pStyle w:val="TableText"/>
              <w:jc w:val="center"/>
              <w:rPr>
                <w:lang w:eastAsia="en-NZ"/>
              </w:rPr>
            </w:pPr>
            <w:r w:rsidRPr="00FC1D72">
              <w:rPr>
                <w:lang w:eastAsia="en-NZ"/>
              </w:rPr>
              <w:t>5</w:t>
            </w:r>
          </w:p>
        </w:tc>
        <w:tc>
          <w:tcPr>
            <w:tcW w:w="750" w:type="pct"/>
            <w:tcBorders>
              <w:left w:val="nil"/>
            </w:tcBorders>
            <w:noWrap/>
            <w:vAlign w:val="center"/>
            <w:hideMark/>
          </w:tcPr>
          <w:p w14:paraId="371D9D3D" w14:textId="77777777" w:rsidR="007005B7" w:rsidRPr="00FC1D72" w:rsidRDefault="007005B7" w:rsidP="00934CF7">
            <w:pPr>
              <w:pStyle w:val="TableText"/>
              <w:jc w:val="center"/>
              <w:rPr>
                <w:lang w:eastAsia="en-NZ"/>
              </w:rPr>
            </w:pPr>
            <w:r w:rsidRPr="00FC1D72">
              <w:rPr>
                <w:lang w:eastAsia="en-NZ"/>
              </w:rPr>
              <w:t>0.3</w:t>
            </w:r>
          </w:p>
        </w:tc>
        <w:tc>
          <w:tcPr>
            <w:tcW w:w="750" w:type="pct"/>
            <w:tcBorders>
              <w:right w:val="nil"/>
            </w:tcBorders>
            <w:noWrap/>
            <w:vAlign w:val="center"/>
            <w:hideMark/>
          </w:tcPr>
          <w:p w14:paraId="06260641" w14:textId="77777777" w:rsidR="007005B7" w:rsidRPr="00FC1D72" w:rsidRDefault="007005B7" w:rsidP="00934CF7">
            <w:pPr>
              <w:pStyle w:val="TableText"/>
              <w:jc w:val="center"/>
              <w:rPr>
                <w:lang w:eastAsia="en-NZ"/>
              </w:rPr>
            </w:pPr>
            <w:r w:rsidRPr="00FC1D72">
              <w:rPr>
                <w:lang w:eastAsia="en-NZ"/>
              </w:rPr>
              <w:t>1,431</w:t>
            </w:r>
          </w:p>
        </w:tc>
      </w:tr>
      <w:tr w:rsidR="007005B7" w:rsidRPr="00FC1D72" w14:paraId="25A2745B" w14:textId="77777777" w:rsidTr="00153C46">
        <w:trPr>
          <w:trHeight w:val="345"/>
        </w:trPr>
        <w:tc>
          <w:tcPr>
            <w:tcW w:w="1250" w:type="pct"/>
            <w:tcBorders>
              <w:left w:val="nil"/>
            </w:tcBorders>
            <w:noWrap/>
            <w:hideMark/>
          </w:tcPr>
          <w:p w14:paraId="271AE8F8" w14:textId="77777777" w:rsidR="007005B7" w:rsidRPr="00FC1D72" w:rsidRDefault="007005B7" w:rsidP="009A09B5">
            <w:pPr>
              <w:pStyle w:val="TableText"/>
              <w:rPr>
                <w:lang w:eastAsia="en-NZ"/>
              </w:rPr>
            </w:pPr>
            <w:proofErr w:type="spellStart"/>
            <w:r w:rsidRPr="00FC1D72">
              <w:rPr>
                <w:lang w:eastAsia="en-NZ"/>
              </w:rPr>
              <w:t>MidCentral</w:t>
            </w:r>
            <w:proofErr w:type="spellEnd"/>
          </w:p>
        </w:tc>
        <w:tc>
          <w:tcPr>
            <w:tcW w:w="750" w:type="pct"/>
            <w:tcBorders>
              <w:right w:val="nil"/>
            </w:tcBorders>
            <w:noWrap/>
            <w:vAlign w:val="center"/>
            <w:hideMark/>
          </w:tcPr>
          <w:p w14:paraId="4E683CA6" w14:textId="77777777" w:rsidR="007005B7" w:rsidRPr="00FC1D72" w:rsidRDefault="007005B7" w:rsidP="00934CF7">
            <w:pPr>
              <w:pStyle w:val="TableText"/>
              <w:jc w:val="center"/>
              <w:rPr>
                <w:lang w:eastAsia="en-NZ"/>
              </w:rPr>
            </w:pPr>
            <w:r w:rsidRPr="00FC1D72">
              <w:rPr>
                <w:lang w:eastAsia="en-NZ"/>
              </w:rPr>
              <w:t>2,091</w:t>
            </w:r>
          </w:p>
        </w:tc>
        <w:tc>
          <w:tcPr>
            <w:tcW w:w="750" w:type="pct"/>
            <w:tcBorders>
              <w:left w:val="nil"/>
            </w:tcBorders>
            <w:noWrap/>
            <w:vAlign w:val="center"/>
            <w:hideMark/>
          </w:tcPr>
          <w:p w14:paraId="0FEB7BE2" w14:textId="77777777" w:rsidR="007005B7" w:rsidRPr="00FC1D72" w:rsidRDefault="007005B7" w:rsidP="00934CF7">
            <w:pPr>
              <w:pStyle w:val="TableText"/>
              <w:jc w:val="center"/>
              <w:rPr>
                <w:lang w:eastAsia="en-NZ"/>
              </w:rPr>
            </w:pPr>
            <w:r w:rsidRPr="00FC1D72">
              <w:rPr>
                <w:lang w:eastAsia="en-NZ"/>
              </w:rPr>
              <w:t>98.2</w:t>
            </w:r>
          </w:p>
        </w:tc>
        <w:tc>
          <w:tcPr>
            <w:tcW w:w="750" w:type="pct"/>
            <w:tcBorders>
              <w:right w:val="nil"/>
            </w:tcBorders>
            <w:noWrap/>
            <w:vAlign w:val="center"/>
            <w:hideMark/>
          </w:tcPr>
          <w:p w14:paraId="57FC3CD4" w14:textId="77777777" w:rsidR="007005B7" w:rsidRPr="00FC1D72" w:rsidRDefault="007005B7" w:rsidP="00934CF7">
            <w:pPr>
              <w:pStyle w:val="TableText"/>
              <w:jc w:val="center"/>
              <w:rPr>
                <w:lang w:eastAsia="en-NZ"/>
              </w:rPr>
            </w:pPr>
            <w:r w:rsidRPr="00FC1D72">
              <w:rPr>
                <w:lang w:eastAsia="en-NZ"/>
              </w:rPr>
              <w:t>38</w:t>
            </w:r>
          </w:p>
        </w:tc>
        <w:tc>
          <w:tcPr>
            <w:tcW w:w="750" w:type="pct"/>
            <w:tcBorders>
              <w:left w:val="nil"/>
            </w:tcBorders>
            <w:noWrap/>
            <w:vAlign w:val="center"/>
            <w:hideMark/>
          </w:tcPr>
          <w:p w14:paraId="02B685E8" w14:textId="77777777" w:rsidR="007005B7" w:rsidRPr="00FC1D72" w:rsidRDefault="007005B7" w:rsidP="00934CF7">
            <w:pPr>
              <w:pStyle w:val="TableText"/>
              <w:jc w:val="center"/>
              <w:rPr>
                <w:lang w:eastAsia="en-NZ"/>
              </w:rPr>
            </w:pPr>
            <w:r w:rsidRPr="00FC1D72">
              <w:rPr>
                <w:lang w:eastAsia="en-NZ"/>
              </w:rPr>
              <w:t>1.8</w:t>
            </w:r>
          </w:p>
        </w:tc>
        <w:tc>
          <w:tcPr>
            <w:tcW w:w="750" w:type="pct"/>
            <w:tcBorders>
              <w:right w:val="nil"/>
            </w:tcBorders>
            <w:noWrap/>
            <w:vAlign w:val="center"/>
            <w:hideMark/>
          </w:tcPr>
          <w:p w14:paraId="2F3BD68C" w14:textId="77777777" w:rsidR="007005B7" w:rsidRPr="00FC1D72" w:rsidRDefault="007005B7" w:rsidP="00934CF7">
            <w:pPr>
              <w:pStyle w:val="TableText"/>
              <w:jc w:val="center"/>
              <w:rPr>
                <w:lang w:eastAsia="en-NZ"/>
              </w:rPr>
            </w:pPr>
            <w:r w:rsidRPr="00FC1D72">
              <w:rPr>
                <w:lang w:eastAsia="en-NZ"/>
              </w:rPr>
              <w:t>2,129</w:t>
            </w:r>
          </w:p>
        </w:tc>
      </w:tr>
      <w:tr w:rsidR="007005B7" w:rsidRPr="00FC1D72" w14:paraId="7A2150A6" w14:textId="77777777" w:rsidTr="00153C46">
        <w:trPr>
          <w:trHeight w:val="345"/>
        </w:trPr>
        <w:tc>
          <w:tcPr>
            <w:tcW w:w="1250" w:type="pct"/>
            <w:tcBorders>
              <w:left w:val="nil"/>
            </w:tcBorders>
            <w:noWrap/>
            <w:hideMark/>
          </w:tcPr>
          <w:p w14:paraId="64569A14" w14:textId="77777777" w:rsidR="007005B7" w:rsidRPr="00FC1D72" w:rsidRDefault="007005B7" w:rsidP="009A09B5">
            <w:pPr>
              <w:pStyle w:val="TableText"/>
              <w:rPr>
                <w:lang w:eastAsia="en-NZ"/>
              </w:rPr>
            </w:pPr>
            <w:r w:rsidRPr="00FC1D72">
              <w:rPr>
                <w:lang w:eastAsia="en-NZ"/>
              </w:rPr>
              <w:t>Whanganui</w:t>
            </w:r>
          </w:p>
        </w:tc>
        <w:tc>
          <w:tcPr>
            <w:tcW w:w="750" w:type="pct"/>
            <w:tcBorders>
              <w:right w:val="nil"/>
            </w:tcBorders>
            <w:noWrap/>
            <w:vAlign w:val="center"/>
            <w:hideMark/>
          </w:tcPr>
          <w:p w14:paraId="6961D4FE" w14:textId="77777777" w:rsidR="007005B7" w:rsidRPr="00FC1D72" w:rsidRDefault="007005B7" w:rsidP="00934CF7">
            <w:pPr>
              <w:pStyle w:val="TableText"/>
              <w:jc w:val="center"/>
              <w:rPr>
                <w:lang w:eastAsia="en-NZ"/>
              </w:rPr>
            </w:pPr>
            <w:r w:rsidRPr="00FC1D72">
              <w:rPr>
                <w:lang w:eastAsia="en-NZ"/>
              </w:rPr>
              <w:t>797</w:t>
            </w:r>
          </w:p>
        </w:tc>
        <w:tc>
          <w:tcPr>
            <w:tcW w:w="750" w:type="pct"/>
            <w:tcBorders>
              <w:left w:val="nil"/>
            </w:tcBorders>
            <w:noWrap/>
            <w:vAlign w:val="center"/>
            <w:hideMark/>
          </w:tcPr>
          <w:p w14:paraId="69350B68" w14:textId="77777777" w:rsidR="007005B7" w:rsidRPr="00FC1D72" w:rsidRDefault="007005B7" w:rsidP="00934CF7">
            <w:pPr>
              <w:pStyle w:val="TableText"/>
              <w:jc w:val="center"/>
              <w:rPr>
                <w:lang w:eastAsia="en-NZ"/>
              </w:rPr>
            </w:pPr>
            <w:r w:rsidRPr="00FC1D72">
              <w:rPr>
                <w:lang w:eastAsia="en-NZ"/>
              </w:rPr>
              <w:t>98.3</w:t>
            </w:r>
          </w:p>
        </w:tc>
        <w:tc>
          <w:tcPr>
            <w:tcW w:w="750" w:type="pct"/>
            <w:tcBorders>
              <w:right w:val="nil"/>
            </w:tcBorders>
            <w:noWrap/>
            <w:vAlign w:val="center"/>
            <w:hideMark/>
          </w:tcPr>
          <w:p w14:paraId="33038DA4" w14:textId="77777777" w:rsidR="007005B7" w:rsidRPr="00FC1D72" w:rsidRDefault="007005B7" w:rsidP="00934CF7">
            <w:pPr>
              <w:pStyle w:val="TableText"/>
              <w:jc w:val="center"/>
              <w:rPr>
                <w:lang w:eastAsia="en-NZ"/>
              </w:rPr>
            </w:pPr>
            <w:r w:rsidRPr="00FC1D72">
              <w:rPr>
                <w:lang w:eastAsia="en-NZ"/>
              </w:rPr>
              <w:t>14</w:t>
            </w:r>
          </w:p>
        </w:tc>
        <w:tc>
          <w:tcPr>
            <w:tcW w:w="750" w:type="pct"/>
            <w:tcBorders>
              <w:left w:val="nil"/>
            </w:tcBorders>
            <w:noWrap/>
            <w:vAlign w:val="center"/>
            <w:hideMark/>
          </w:tcPr>
          <w:p w14:paraId="2A5DA5E5" w14:textId="77777777" w:rsidR="007005B7" w:rsidRPr="00FC1D72" w:rsidRDefault="007005B7" w:rsidP="00934CF7">
            <w:pPr>
              <w:pStyle w:val="TableText"/>
              <w:jc w:val="center"/>
              <w:rPr>
                <w:lang w:eastAsia="en-NZ"/>
              </w:rPr>
            </w:pPr>
            <w:r w:rsidRPr="00FC1D72">
              <w:rPr>
                <w:lang w:eastAsia="en-NZ"/>
              </w:rPr>
              <w:t>1.7</w:t>
            </w:r>
          </w:p>
        </w:tc>
        <w:tc>
          <w:tcPr>
            <w:tcW w:w="750" w:type="pct"/>
            <w:tcBorders>
              <w:right w:val="nil"/>
            </w:tcBorders>
            <w:noWrap/>
            <w:vAlign w:val="center"/>
            <w:hideMark/>
          </w:tcPr>
          <w:p w14:paraId="65B20972" w14:textId="77777777" w:rsidR="007005B7" w:rsidRPr="00FC1D72" w:rsidRDefault="007005B7" w:rsidP="00934CF7">
            <w:pPr>
              <w:pStyle w:val="TableText"/>
              <w:jc w:val="center"/>
              <w:rPr>
                <w:lang w:eastAsia="en-NZ"/>
              </w:rPr>
            </w:pPr>
            <w:r w:rsidRPr="00FC1D72">
              <w:rPr>
                <w:lang w:eastAsia="en-NZ"/>
              </w:rPr>
              <w:t>811</w:t>
            </w:r>
          </w:p>
        </w:tc>
      </w:tr>
      <w:tr w:rsidR="007005B7" w:rsidRPr="00FC1D72" w14:paraId="1685A206" w14:textId="77777777" w:rsidTr="00153C46">
        <w:trPr>
          <w:trHeight w:val="345"/>
        </w:trPr>
        <w:tc>
          <w:tcPr>
            <w:tcW w:w="1250" w:type="pct"/>
            <w:tcBorders>
              <w:left w:val="nil"/>
            </w:tcBorders>
            <w:noWrap/>
            <w:hideMark/>
          </w:tcPr>
          <w:p w14:paraId="6B1FE245" w14:textId="77777777" w:rsidR="007005B7" w:rsidRPr="00FC1D72" w:rsidRDefault="007005B7" w:rsidP="009A09B5">
            <w:pPr>
              <w:pStyle w:val="TableText"/>
              <w:rPr>
                <w:lang w:eastAsia="en-NZ"/>
              </w:rPr>
            </w:pPr>
            <w:r w:rsidRPr="00FC1D72">
              <w:rPr>
                <w:lang w:eastAsia="en-NZ"/>
              </w:rPr>
              <w:t>Capital &amp; Coast</w:t>
            </w:r>
          </w:p>
        </w:tc>
        <w:tc>
          <w:tcPr>
            <w:tcW w:w="750" w:type="pct"/>
            <w:tcBorders>
              <w:right w:val="nil"/>
            </w:tcBorders>
            <w:noWrap/>
            <w:vAlign w:val="center"/>
            <w:hideMark/>
          </w:tcPr>
          <w:p w14:paraId="4138558C" w14:textId="77777777" w:rsidR="007005B7" w:rsidRPr="00FC1D72" w:rsidRDefault="007005B7" w:rsidP="00934CF7">
            <w:pPr>
              <w:pStyle w:val="TableText"/>
              <w:jc w:val="center"/>
              <w:rPr>
                <w:lang w:eastAsia="en-NZ"/>
              </w:rPr>
            </w:pPr>
            <w:r w:rsidRPr="00FC1D72">
              <w:rPr>
                <w:lang w:eastAsia="en-NZ"/>
              </w:rPr>
              <w:t>3,056</w:t>
            </w:r>
          </w:p>
        </w:tc>
        <w:tc>
          <w:tcPr>
            <w:tcW w:w="750" w:type="pct"/>
            <w:tcBorders>
              <w:left w:val="nil"/>
            </w:tcBorders>
            <w:noWrap/>
            <w:vAlign w:val="center"/>
            <w:hideMark/>
          </w:tcPr>
          <w:p w14:paraId="2936A5AA" w14:textId="77777777" w:rsidR="007005B7" w:rsidRPr="00FC1D72" w:rsidRDefault="007005B7" w:rsidP="00934CF7">
            <w:pPr>
              <w:pStyle w:val="TableText"/>
              <w:jc w:val="center"/>
              <w:rPr>
                <w:lang w:eastAsia="en-NZ"/>
              </w:rPr>
            </w:pPr>
            <w:r w:rsidRPr="00FC1D72">
              <w:rPr>
                <w:lang w:eastAsia="en-NZ"/>
              </w:rPr>
              <w:t>98.7</w:t>
            </w:r>
          </w:p>
        </w:tc>
        <w:tc>
          <w:tcPr>
            <w:tcW w:w="750" w:type="pct"/>
            <w:tcBorders>
              <w:right w:val="nil"/>
            </w:tcBorders>
            <w:noWrap/>
            <w:vAlign w:val="center"/>
            <w:hideMark/>
          </w:tcPr>
          <w:p w14:paraId="307E4160" w14:textId="77777777" w:rsidR="007005B7" w:rsidRPr="00FC1D72" w:rsidRDefault="007005B7" w:rsidP="00934CF7">
            <w:pPr>
              <w:pStyle w:val="TableText"/>
              <w:jc w:val="center"/>
              <w:rPr>
                <w:lang w:eastAsia="en-NZ"/>
              </w:rPr>
            </w:pPr>
            <w:r w:rsidRPr="00FC1D72">
              <w:rPr>
                <w:lang w:eastAsia="en-NZ"/>
              </w:rPr>
              <w:t>40</w:t>
            </w:r>
          </w:p>
        </w:tc>
        <w:tc>
          <w:tcPr>
            <w:tcW w:w="750" w:type="pct"/>
            <w:tcBorders>
              <w:left w:val="nil"/>
            </w:tcBorders>
            <w:noWrap/>
            <w:vAlign w:val="center"/>
            <w:hideMark/>
          </w:tcPr>
          <w:p w14:paraId="769ED8D0" w14:textId="77777777" w:rsidR="007005B7" w:rsidRPr="00FC1D72" w:rsidRDefault="007005B7" w:rsidP="00934CF7">
            <w:pPr>
              <w:pStyle w:val="TableText"/>
              <w:jc w:val="center"/>
              <w:rPr>
                <w:lang w:eastAsia="en-NZ"/>
              </w:rPr>
            </w:pPr>
            <w:r w:rsidRPr="00FC1D72">
              <w:rPr>
                <w:lang w:eastAsia="en-NZ"/>
              </w:rPr>
              <w:t>1.3</w:t>
            </w:r>
          </w:p>
        </w:tc>
        <w:tc>
          <w:tcPr>
            <w:tcW w:w="750" w:type="pct"/>
            <w:tcBorders>
              <w:right w:val="nil"/>
            </w:tcBorders>
            <w:noWrap/>
            <w:vAlign w:val="center"/>
            <w:hideMark/>
          </w:tcPr>
          <w:p w14:paraId="46F094B4" w14:textId="77777777" w:rsidR="007005B7" w:rsidRPr="00FC1D72" w:rsidRDefault="007005B7" w:rsidP="00934CF7">
            <w:pPr>
              <w:pStyle w:val="TableText"/>
              <w:jc w:val="center"/>
              <w:rPr>
                <w:lang w:eastAsia="en-NZ"/>
              </w:rPr>
            </w:pPr>
            <w:r w:rsidRPr="00FC1D72">
              <w:rPr>
                <w:lang w:eastAsia="en-NZ"/>
              </w:rPr>
              <w:t>3,096</w:t>
            </w:r>
          </w:p>
        </w:tc>
      </w:tr>
      <w:tr w:rsidR="007005B7" w:rsidRPr="00FC1D72" w14:paraId="35E20F2C" w14:textId="77777777" w:rsidTr="00153C46">
        <w:trPr>
          <w:trHeight w:val="345"/>
        </w:trPr>
        <w:tc>
          <w:tcPr>
            <w:tcW w:w="1250" w:type="pct"/>
            <w:tcBorders>
              <w:left w:val="nil"/>
            </w:tcBorders>
            <w:noWrap/>
            <w:hideMark/>
          </w:tcPr>
          <w:p w14:paraId="1FA5717C" w14:textId="77777777" w:rsidR="007005B7" w:rsidRPr="00FC1D72" w:rsidRDefault="007005B7" w:rsidP="009A09B5">
            <w:pPr>
              <w:pStyle w:val="TableText"/>
              <w:rPr>
                <w:lang w:eastAsia="en-NZ"/>
              </w:rPr>
            </w:pPr>
            <w:r w:rsidRPr="00FC1D72">
              <w:rPr>
                <w:lang w:eastAsia="en-NZ"/>
              </w:rPr>
              <w:t>Hutt Valley</w:t>
            </w:r>
          </w:p>
        </w:tc>
        <w:tc>
          <w:tcPr>
            <w:tcW w:w="750" w:type="pct"/>
            <w:tcBorders>
              <w:right w:val="nil"/>
            </w:tcBorders>
            <w:noWrap/>
            <w:vAlign w:val="center"/>
            <w:hideMark/>
          </w:tcPr>
          <w:p w14:paraId="28FF6975" w14:textId="77777777" w:rsidR="007005B7" w:rsidRPr="00FC1D72" w:rsidRDefault="007005B7" w:rsidP="00934CF7">
            <w:pPr>
              <w:pStyle w:val="TableText"/>
              <w:jc w:val="center"/>
              <w:rPr>
                <w:lang w:eastAsia="en-NZ"/>
              </w:rPr>
            </w:pPr>
            <w:r w:rsidRPr="00FC1D72">
              <w:rPr>
                <w:lang w:eastAsia="en-NZ"/>
              </w:rPr>
              <w:t>1,987</w:t>
            </w:r>
          </w:p>
        </w:tc>
        <w:tc>
          <w:tcPr>
            <w:tcW w:w="750" w:type="pct"/>
            <w:tcBorders>
              <w:left w:val="nil"/>
            </w:tcBorders>
            <w:noWrap/>
            <w:vAlign w:val="center"/>
            <w:hideMark/>
          </w:tcPr>
          <w:p w14:paraId="697D64F3" w14:textId="77777777" w:rsidR="007005B7" w:rsidRPr="00FC1D72" w:rsidRDefault="007005B7" w:rsidP="00934CF7">
            <w:pPr>
              <w:pStyle w:val="TableText"/>
              <w:jc w:val="center"/>
              <w:rPr>
                <w:lang w:eastAsia="en-NZ"/>
              </w:rPr>
            </w:pPr>
            <w:r w:rsidRPr="00FC1D72">
              <w:rPr>
                <w:lang w:eastAsia="en-NZ"/>
              </w:rPr>
              <w:t>99.0</w:t>
            </w:r>
          </w:p>
        </w:tc>
        <w:tc>
          <w:tcPr>
            <w:tcW w:w="750" w:type="pct"/>
            <w:tcBorders>
              <w:right w:val="nil"/>
            </w:tcBorders>
            <w:noWrap/>
            <w:vAlign w:val="center"/>
            <w:hideMark/>
          </w:tcPr>
          <w:p w14:paraId="0A96A801" w14:textId="77777777" w:rsidR="007005B7" w:rsidRPr="00FC1D72" w:rsidRDefault="007005B7" w:rsidP="00934CF7">
            <w:pPr>
              <w:pStyle w:val="TableText"/>
              <w:jc w:val="center"/>
              <w:rPr>
                <w:lang w:eastAsia="en-NZ"/>
              </w:rPr>
            </w:pPr>
            <w:r w:rsidRPr="00FC1D72">
              <w:rPr>
                <w:lang w:eastAsia="en-NZ"/>
              </w:rPr>
              <w:t>21</w:t>
            </w:r>
          </w:p>
        </w:tc>
        <w:tc>
          <w:tcPr>
            <w:tcW w:w="750" w:type="pct"/>
            <w:tcBorders>
              <w:left w:val="nil"/>
            </w:tcBorders>
            <w:noWrap/>
            <w:vAlign w:val="center"/>
            <w:hideMark/>
          </w:tcPr>
          <w:p w14:paraId="50B7ED27" w14:textId="77777777" w:rsidR="007005B7" w:rsidRPr="00FC1D72" w:rsidRDefault="007005B7" w:rsidP="00934CF7">
            <w:pPr>
              <w:pStyle w:val="TableText"/>
              <w:jc w:val="center"/>
              <w:rPr>
                <w:lang w:eastAsia="en-NZ"/>
              </w:rPr>
            </w:pPr>
            <w:r w:rsidRPr="00FC1D72">
              <w:rPr>
                <w:lang w:eastAsia="en-NZ"/>
              </w:rPr>
              <w:t>1.0</w:t>
            </w:r>
          </w:p>
        </w:tc>
        <w:tc>
          <w:tcPr>
            <w:tcW w:w="750" w:type="pct"/>
            <w:tcBorders>
              <w:right w:val="nil"/>
            </w:tcBorders>
            <w:noWrap/>
            <w:vAlign w:val="center"/>
            <w:hideMark/>
          </w:tcPr>
          <w:p w14:paraId="3B11D340" w14:textId="77777777" w:rsidR="007005B7" w:rsidRPr="00FC1D72" w:rsidRDefault="007005B7" w:rsidP="00934CF7">
            <w:pPr>
              <w:pStyle w:val="TableText"/>
              <w:jc w:val="center"/>
              <w:rPr>
                <w:lang w:eastAsia="en-NZ"/>
              </w:rPr>
            </w:pPr>
            <w:r w:rsidRPr="00FC1D72">
              <w:rPr>
                <w:lang w:eastAsia="en-NZ"/>
              </w:rPr>
              <w:t>2,008</w:t>
            </w:r>
          </w:p>
        </w:tc>
      </w:tr>
      <w:tr w:rsidR="007005B7" w:rsidRPr="00FC1D72" w14:paraId="6121DE71" w14:textId="77777777" w:rsidTr="00153C46">
        <w:trPr>
          <w:trHeight w:val="345"/>
        </w:trPr>
        <w:tc>
          <w:tcPr>
            <w:tcW w:w="1250" w:type="pct"/>
            <w:tcBorders>
              <w:left w:val="nil"/>
            </w:tcBorders>
            <w:noWrap/>
            <w:hideMark/>
          </w:tcPr>
          <w:p w14:paraId="3C6CEB6B" w14:textId="77777777" w:rsidR="007005B7" w:rsidRPr="00FC1D72" w:rsidRDefault="007005B7" w:rsidP="009A09B5">
            <w:pPr>
              <w:pStyle w:val="TableText"/>
              <w:rPr>
                <w:lang w:eastAsia="en-NZ"/>
              </w:rPr>
            </w:pPr>
            <w:r w:rsidRPr="00FC1D72">
              <w:rPr>
                <w:lang w:eastAsia="en-NZ"/>
              </w:rPr>
              <w:t>Wairarapa</w:t>
            </w:r>
          </w:p>
        </w:tc>
        <w:tc>
          <w:tcPr>
            <w:tcW w:w="750" w:type="pct"/>
            <w:tcBorders>
              <w:right w:val="nil"/>
            </w:tcBorders>
            <w:noWrap/>
            <w:vAlign w:val="center"/>
            <w:hideMark/>
          </w:tcPr>
          <w:p w14:paraId="399038F2" w14:textId="77777777" w:rsidR="007005B7" w:rsidRPr="00FC1D72" w:rsidRDefault="007005B7" w:rsidP="00934CF7">
            <w:pPr>
              <w:pStyle w:val="TableText"/>
              <w:jc w:val="center"/>
              <w:rPr>
                <w:lang w:eastAsia="en-NZ"/>
              </w:rPr>
            </w:pPr>
            <w:r w:rsidRPr="00FC1D72">
              <w:rPr>
                <w:lang w:eastAsia="en-NZ"/>
              </w:rPr>
              <w:t>520</w:t>
            </w:r>
          </w:p>
        </w:tc>
        <w:tc>
          <w:tcPr>
            <w:tcW w:w="750" w:type="pct"/>
            <w:tcBorders>
              <w:left w:val="nil"/>
            </w:tcBorders>
            <w:noWrap/>
            <w:vAlign w:val="center"/>
            <w:hideMark/>
          </w:tcPr>
          <w:p w14:paraId="6CE563EB" w14:textId="77777777" w:rsidR="007005B7" w:rsidRPr="00FC1D72" w:rsidRDefault="007005B7" w:rsidP="00934CF7">
            <w:pPr>
              <w:pStyle w:val="TableText"/>
              <w:jc w:val="center"/>
              <w:rPr>
                <w:lang w:eastAsia="en-NZ"/>
              </w:rPr>
            </w:pPr>
            <w:r w:rsidRPr="00FC1D72">
              <w:rPr>
                <w:lang w:eastAsia="en-NZ"/>
              </w:rPr>
              <w:t>99.8</w:t>
            </w:r>
          </w:p>
        </w:tc>
        <w:tc>
          <w:tcPr>
            <w:tcW w:w="750" w:type="pct"/>
            <w:tcBorders>
              <w:right w:val="nil"/>
            </w:tcBorders>
            <w:noWrap/>
            <w:vAlign w:val="center"/>
            <w:hideMark/>
          </w:tcPr>
          <w:p w14:paraId="37371D91" w14:textId="77777777" w:rsidR="007005B7" w:rsidRPr="00FC1D72" w:rsidRDefault="007005B7" w:rsidP="00934CF7">
            <w:pPr>
              <w:pStyle w:val="TableText"/>
              <w:jc w:val="center"/>
              <w:rPr>
                <w:lang w:eastAsia="en-NZ"/>
              </w:rPr>
            </w:pPr>
            <w:r w:rsidRPr="00FC1D72">
              <w:rPr>
                <w:lang w:eastAsia="en-NZ"/>
              </w:rPr>
              <w:t>1</w:t>
            </w:r>
          </w:p>
        </w:tc>
        <w:tc>
          <w:tcPr>
            <w:tcW w:w="750" w:type="pct"/>
            <w:tcBorders>
              <w:left w:val="nil"/>
            </w:tcBorders>
            <w:noWrap/>
            <w:vAlign w:val="center"/>
            <w:hideMark/>
          </w:tcPr>
          <w:p w14:paraId="58760C6E" w14:textId="77777777" w:rsidR="007005B7" w:rsidRPr="00FC1D72" w:rsidRDefault="007005B7" w:rsidP="00934CF7">
            <w:pPr>
              <w:pStyle w:val="TableText"/>
              <w:jc w:val="center"/>
              <w:rPr>
                <w:lang w:eastAsia="en-NZ"/>
              </w:rPr>
            </w:pPr>
            <w:r w:rsidRPr="00FC1D72">
              <w:rPr>
                <w:lang w:eastAsia="en-NZ"/>
              </w:rPr>
              <w:t>0.2</w:t>
            </w:r>
          </w:p>
        </w:tc>
        <w:tc>
          <w:tcPr>
            <w:tcW w:w="750" w:type="pct"/>
            <w:tcBorders>
              <w:right w:val="nil"/>
            </w:tcBorders>
            <w:noWrap/>
            <w:vAlign w:val="center"/>
            <w:hideMark/>
          </w:tcPr>
          <w:p w14:paraId="43C7C01D" w14:textId="77777777" w:rsidR="007005B7" w:rsidRPr="00FC1D72" w:rsidRDefault="007005B7" w:rsidP="00934CF7">
            <w:pPr>
              <w:pStyle w:val="TableText"/>
              <w:jc w:val="center"/>
              <w:rPr>
                <w:lang w:eastAsia="en-NZ"/>
              </w:rPr>
            </w:pPr>
            <w:r w:rsidRPr="00FC1D72">
              <w:rPr>
                <w:lang w:eastAsia="en-NZ"/>
              </w:rPr>
              <w:t>521</w:t>
            </w:r>
          </w:p>
        </w:tc>
      </w:tr>
      <w:tr w:rsidR="007005B7" w:rsidRPr="00FC1D72" w14:paraId="63DBD91A" w14:textId="77777777" w:rsidTr="00153C46">
        <w:trPr>
          <w:trHeight w:val="345"/>
        </w:trPr>
        <w:tc>
          <w:tcPr>
            <w:tcW w:w="1250" w:type="pct"/>
            <w:tcBorders>
              <w:left w:val="nil"/>
            </w:tcBorders>
            <w:noWrap/>
            <w:hideMark/>
          </w:tcPr>
          <w:p w14:paraId="6B5F80F2" w14:textId="77777777" w:rsidR="007005B7" w:rsidRPr="00FC1D72" w:rsidRDefault="007005B7" w:rsidP="009A09B5">
            <w:pPr>
              <w:pStyle w:val="TableText"/>
              <w:rPr>
                <w:lang w:eastAsia="en-NZ"/>
              </w:rPr>
            </w:pPr>
            <w:r w:rsidRPr="00FC1D72">
              <w:rPr>
                <w:lang w:eastAsia="en-NZ"/>
              </w:rPr>
              <w:t>Nelson Marlborough</w:t>
            </w:r>
          </w:p>
        </w:tc>
        <w:tc>
          <w:tcPr>
            <w:tcW w:w="750" w:type="pct"/>
            <w:tcBorders>
              <w:right w:val="nil"/>
            </w:tcBorders>
            <w:noWrap/>
            <w:vAlign w:val="center"/>
            <w:hideMark/>
          </w:tcPr>
          <w:p w14:paraId="49E2B355" w14:textId="77777777" w:rsidR="007005B7" w:rsidRPr="00FC1D72" w:rsidRDefault="007005B7" w:rsidP="00934CF7">
            <w:pPr>
              <w:pStyle w:val="TableText"/>
              <w:jc w:val="center"/>
              <w:rPr>
                <w:lang w:eastAsia="en-NZ"/>
              </w:rPr>
            </w:pPr>
            <w:r w:rsidRPr="00FC1D72">
              <w:rPr>
                <w:lang w:eastAsia="en-NZ"/>
              </w:rPr>
              <w:t>1,422</w:t>
            </w:r>
          </w:p>
        </w:tc>
        <w:tc>
          <w:tcPr>
            <w:tcW w:w="750" w:type="pct"/>
            <w:tcBorders>
              <w:left w:val="nil"/>
            </w:tcBorders>
            <w:noWrap/>
            <w:vAlign w:val="center"/>
            <w:hideMark/>
          </w:tcPr>
          <w:p w14:paraId="1906A19E" w14:textId="77777777" w:rsidR="007005B7" w:rsidRPr="00FC1D72" w:rsidRDefault="007005B7" w:rsidP="00934CF7">
            <w:pPr>
              <w:pStyle w:val="TableText"/>
              <w:jc w:val="center"/>
              <w:rPr>
                <w:lang w:eastAsia="en-NZ"/>
              </w:rPr>
            </w:pPr>
            <w:r w:rsidRPr="00FC1D72">
              <w:rPr>
                <w:lang w:eastAsia="en-NZ"/>
              </w:rPr>
              <w:t>99.4</w:t>
            </w:r>
          </w:p>
        </w:tc>
        <w:tc>
          <w:tcPr>
            <w:tcW w:w="750" w:type="pct"/>
            <w:tcBorders>
              <w:right w:val="nil"/>
            </w:tcBorders>
            <w:noWrap/>
            <w:vAlign w:val="center"/>
            <w:hideMark/>
          </w:tcPr>
          <w:p w14:paraId="2E72E6CB" w14:textId="77777777" w:rsidR="007005B7" w:rsidRPr="00FC1D72" w:rsidRDefault="007005B7" w:rsidP="00934CF7">
            <w:pPr>
              <w:pStyle w:val="TableText"/>
              <w:jc w:val="center"/>
              <w:rPr>
                <w:lang w:eastAsia="en-NZ"/>
              </w:rPr>
            </w:pPr>
            <w:r w:rsidRPr="00FC1D72">
              <w:rPr>
                <w:lang w:eastAsia="en-NZ"/>
              </w:rPr>
              <w:t>9</w:t>
            </w:r>
          </w:p>
        </w:tc>
        <w:tc>
          <w:tcPr>
            <w:tcW w:w="750" w:type="pct"/>
            <w:tcBorders>
              <w:left w:val="nil"/>
            </w:tcBorders>
            <w:noWrap/>
            <w:vAlign w:val="center"/>
            <w:hideMark/>
          </w:tcPr>
          <w:p w14:paraId="090CBCA9" w14:textId="77777777" w:rsidR="007005B7" w:rsidRPr="00FC1D72" w:rsidRDefault="007005B7" w:rsidP="00934CF7">
            <w:pPr>
              <w:pStyle w:val="TableText"/>
              <w:jc w:val="center"/>
              <w:rPr>
                <w:lang w:eastAsia="en-NZ"/>
              </w:rPr>
            </w:pPr>
            <w:r w:rsidRPr="00FC1D72">
              <w:rPr>
                <w:lang w:eastAsia="en-NZ"/>
              </w:rPr>
              <w:t>0.6</w:t>
            </w:r>
          </w:p>
        </w:tc>
        <w:tc>
          <w:tcPr>
            <w:tcW w:w="750" w:type="pct"/>
            <w:tcBorders>
              <w:right w:val="nil"/>
            </w:tcBorders>
            <w:noWrap/>
            <w:vAlign w:val="center"/>
            <w:hideMark/>
          </w:tcPr>
          <w:p w14:paraId="48AE5ABD" w14:textId="77777777" w:rsidR="007005B7" w:rsidRPr="00FC1D72" w:rsidRDefault="007005B7" w:rsidP="00934CF7">
            <w:pPr>
              <w:pStyle w:val="TableText"/>
              <w:jc w:val="center"/>
              <w:rPr>
                <w:lang w:eastAsia="en-NZ"/>
              </w:rPr>
            </w:pPr>
            <w:r w:rsidRPr="00FC1D72">
              <w:rPr>
                <w:lang w:eastAsia="en-NZ"/>
              </w:rPr>
              <w:t>1,431</w:t>
            </w:r>
          </w:p>
        </w:tc>
      </w:tr>
      <w:tr w:rsidR="007005B7" w:rsidRPr="00FC1D72" w14:paraId="083A4B72" w14:textId="77777777" w:rsidTr="00153C46">
        <w:trPr>
          <w:trHeight w:val="345"/>
        </w:trPr>
        <w:tc>
          <w:tcPr>
            <w:tcW w:w="1250" w:type="pct"/>
            <w:tcBorders>
              <w:left w:val="nil"/>
            </w:tcBorders>
            <w:noWrap/>
            <w:hideMark/>
          </w:tcPr>
          <w:p w14:paraId="0424AF7D" w14:textId="77777777" w:rsidR="007005B7" w:rsidRPr="00FC1D72" w:rsidRDefault="007005B7" w:rsidP="009A09B5">
            <w:pPr>
              <w:pStyle w:val="TableText"/>
              <w:rPr>
                <w:lang w:eastAsia="en-NZ"/>
              </w:rPr>
            </w:pPr>
            <w:r w:rsidRPr="00FC1D72">
              <w:rPr>
                <w:lang w:eastAsia="en-NZ"/>
              </w:rPr>
              <w:t>West Coast</w:t>
            </w:r>
          </w:p>
        </w:tc>
        <w:tc>
          <w:tcPr>
            <w:tcW w:w="750" w:type="pct"/>
            <w:tcBorders>
              <w:right w:val="nil"/>
            </w:tcBorders>
            <w:noWrap/>
            <w:vAlign w:val="center"/>
            <w:hideMark/>
          </w:tcPr>
          <w:p w14:paraId="0E6CF740" w14:textId="77777777" w:rsidR="007005B7" w:rsidRPr="00FC1D72" w:rsidRDefault="007005B7" w:rsidP="00934CF7">
            <w:pPr>
              <w:pStyle w:val="TableText"/>
              <w:jc w:val="center"/>
              <w:rPr>
                <w:lang w:eastAsia="en-NZ"/>
              </w:rPr>
            </w:pPr>
            <w:r w:rsidRPr="00FC1D72">
              <w:rPr>
                <w:lang w:eastAsia="en-NZ"/>
              </w:rPr>
              <w:t>298</w:t>
            </w:r>
          </w:p>
        </w:tc>
        <w:tc>
          <w:tcPr>
            <w:tcW w:w="750" w:type="pct"/>
            <w:tcBorders>
              <w:left w:val="nil"/>
            </w:tcBorders>
            <w:noWrap/>
            <w:vAlign w:val="center"/>
            <w:hideMark/>
          </w:tcPr>
          <w:p w14:paraId="05560581" w14:textId="77777777" w:rsidR="007005B7" w:rsidRPr="00FC1D72" w:rsidRDefault="007005B7" w:rsidP="00934CF7">
            <w:pPr>
              <w:pStyle w:val="TableText"/>
              <w:jc w:val="center"/>
              <w:rPr>
                <w:lang w:eastAsia="en-NZ"/>
              </w:rPr>
            </w:pPr>
            <w:r w:rsidRPr="00FC1D72">
              <w:rPr>
                <w:lang w:eastAsia="en-NZ"/>
              </w:rPr>
              <w:t>100.0</w:t>
            </w:r>
          </w:p>
        </w:tc>
        <w:tc>
          <w:tcPr>
            <w:tcW w:w="750" w:type="pct"/>
            <w:tcBorders>
              <w:right w:val="nil"/>
            </w:tcBorders>
            <w:noWrap/>
            <w:vAlign w:val="center"/>
            <w:hideMark/>
          </w:tcPr>
          <w:p w14:paraId="501DE2A1" w14:textId="77777777" w:rsidR="007005B7" w:rsidRPr="00FC1D72" w:rsidRDefault="007005B7" w:rsidP="00934CF7">
            <w:pPr>
              <w:pStyle w:val="TableText"/>
              <w:jc w:val="center"/>
              <w:rPr>
                <w:lang w:eastAsia="en-NZ"/>
              </w:rPr>
            </w:pPr>
            <w:r w:rsidRPr="00A1593B">
              <w:rPr>
                <w:lang w:eastAsia="en-NZ"/>
              </w:rPr>
              <w:t>0</w:t>
            </w:r>
          </w:p>
        </w:tc>
        <w:tc>
          <w:tcPr>
            <w:tcW w:w="750" w:type="pct"/>
            <w:tcBorders>
              <w:left w:val="nil"/>
            </w:tcBorders>
            <w:noWrap/>
            <w:vAlign w:val="center"/>
            <w:hideMark/>
          </w:tcPr>
          <w:p w14:paraId="258C203E" w14:textId="77777777" w:rsidR="007005B7" w:rsidRPr="00FC1D72" w:rsidRDefault="007005B7" w:rsidP="00934CF7">
            <w:pPr>
              <w:pStyle w:val="TableText"/>
              <w:jc w:val="center"/>
              <w:rPr>
                <w:lang w:eastAsia="en-NZ"/>
              </w:rPr>
            </w:pPr>
            <w:r w:rsidRPr="00FC1D72">
              <w:rPr>
                <w:lang w:eastAsia="en-NZ"/>
              </w:rPr>
              <w:t>0.0</w:t>
            </w:r>
          </w:p>
        </w:tc>
        <w:tc>
          <w:tcPr>
            <w:tcW w:w="750" w:type="pct"/>
            <w:tcBorders>
              <w:right w:val="nil"/>
            </w:tcBorders>
            <w:noWrap/>
            <w:vAlign w:val="center"/>
            <w:hideMark/>
          </w:tcPr>
          <w:p w14:paraId="0BBDB7A1" w14:textId="77777777" w:rsidR="007005B7" w:rsidRPr="00FC1D72" w:rsidRDefault="007005B7" w:rsidP="00934CF7">
            <w:pPr>
              <w:pStyle w:val="TableText"/>
              <w:jc w:val="center"/>
              <w:rPr>
                <w:lang w:eastAsia="en-NZ"/>
              </w:rPr>
            </w:pPr>
            <w:r w:rsidRPr="00FC1D72">
              <w:rPr>
                <w:lang w:eastAsia="en-NZ"/>
              </w:rPr>
              <w:t>298</w:t>
            </w:r>
          </w:p>
        </w:tc>
      </w:tr>
      <w:tr w:rsidR="007005B7" w:rsidRPr="00FC1D72" w14:paraId="47B62148" w14:textId="77777777" w:rsidTr="00153C46">
        <w:trPr>
          <w:trHeight w:val="345"/>
        </w:trPr>
        <w:tc>
          <w:tcPr>
            <w:tcW w:w="1250" w:type="pct"/>
            <w:tcBorders>
              <w:left w:val="nil"/>
            </w:tcBorders>
            <w:noWrap/>
            <w:hideMark/>
          </w:tcPr>
          <w:p w14:paraId="3F6D117B" w14:textId="77777777" w:rsidR="007005B7" w:rsidRPr="00FC1D72" w:rsidRDefault="007005B7" w:rsidP="009A09B5">
            <w:pPr>
              <w:pStyle w:val="TableText"/>
              <w:rPr>
                <w:lang w:eastAsia="en-NZ"/>
              </w:rPr>
            </w:pPr>
            <w:r w:rsidRPr="00FC1D72">
              <w:rPr>
                <w:lang w:eastAsia="en-NZ"/>
              </w:rPr>
              <w:t>Canterbury</w:t>
            </w:r>
          </w:p>
        </w:tc>
        <w:tc>
          <w:tcPr>
            <w:tcW w:w="750" w:type="pct"/>
            <w:tcBorders>
              <w:right w:val="nil"/>
            </w:tcBorders>
            <w:noWrap/>
            <w:vAlign w:val="center"/>
            <w:hideMark/>
          </w:tcPr>
          <w:p w14:paraId="564476F2" w14:textId="77777777" w:rsidR="007005B7" w:rsidRPr="00FC1D72" w:rsidRDefault="007005B7" w:rsidP="00934CF7">
            <w:pPr>
              <w:pStyle w:val="TableText"/>
              <w:jc w:val="center"/>
              <w:rPr>
                <w:lang w:eastAsia="en-NZ"/>
              </w:rPr>
            </w:pPr>
            <w:r w:rsidRPr="00FC1D72">
              <w:rPr>
                <w:lang w:eastAsia="en-NZ"/>
              </w:rPr>
              <w:t>6,133</w:t>
            </w:r>
          </w:p>
        </w:tc>
        <w:tc>
          <w:tcPr>
            <w:tcW w:w="750" w:type="pct"/>
            <w:tcBorders>
              <w:left w:val="nil"/>
            </w:tcBorders>
            <w:noWrap/>
            <w:vAlign w:val="center"/>
            <w:hideMark/>
          </w:tcPr>
          <w:p w14:paraId="1B9404E6" w14:textId="77777777" w:rsidR="007005B7" w:rsidRPr="00FC1D72" w:rsidRDefault="007005B7" w:rsidP="00934CF7">
            <w:pPr>
              <w:pStyle w:val="TableText"/>
              <w:jc w:val="center"/>
              <w:rPr>
                <w:lang w:eastAsia="en-NZ"/>
              </w:rPr>
            </w:pPr>
            <w:r w:rsidRPr="00FC1D72">
              <w:rPr>
                <w:lang w:eastAsia="en-NZ"/>
              </w:rPr>
              <w:t>98.8</w:t>
            </w:r>
          </w:p>
        </w:tc>
        <w:tc>
          <w:tcPr>
            <w:tcW w:w="750" w:type="pct"/>
            <w:tcBorders>
              <w:right w:val="nil"/>
            </w:tcBorders>
            <w:noWrap/>
            <w:vAlign w:val="center"/>
            <w:hideMark/>
          </w:tcPr>
          <w:p w14:paraId="188C9D03" w14:textId="77777777" w:rsidR="007005B7" w:rsidRPr="00FC1D72" w:rsidRDefault="007005B7" w:rsidP="00934CF7">
            <w:pPr>
              <w:pStyle w:val="TableText"/>
              <w:jc w:val="center"/>
              <w:rPr>
                <w:lang w:eastAsia="en-NZ"/>
              </w:rPr>
            </w:pPr>
            <w:r w:rsidRPr="00FC1D72">
              <w:rPr>
                <w:lang w:eastAsia="en-NZ"/>
              </w:rPr>
              <w:t>77</w:t>
            </w:r>
          </w:p>
        </w:tc>
        <w:tc>
          <w:tcPr>
            <w:tcW w:w="750" w:type="pct"/>
            <w:tcBorders>
              <w:left w:val="nil"/>
            </w:tcBorders>
            <w:noWrap/>
            <w:vAlign w:val="center"/>
            <w:hideMark/>
          </w:tcPr>
          <w:p w14:paraId="65702B11" w14:textId="77777777" w:rsidR="007005B7" w:rsidRPr="00FC1D72" w:rsidRDefault="007005B7" w:rsidP="00934CF7">
            <w:pPr>
              <w:pStyle w:val="TableText"/>
              <w:jc w:val="center"/>
              <w:rPr>
                <w:lang w:eastAsia="en-NZ"/>
              </w:rPr>
            </w:pPr>
            <w:r w:rsidRPr="00FC1D72">
              <w:rPr>
                <w:lang w:eastAsia="en-NZ"/>
              </w:rPr>
              <w:t>1.2</w:t>
            </w:r>
          </w:p>
        </w:tc>
        <w:tc>
          <w:tcPr>
            <w:tcW w:w="750" w:type="pct"/>
            <w:tcBorders>
              <w:right w:val="nil"/>
            </w:tcBorders>
            <w:noWrap/>
            <w:vAlign w:val="center"/>
            <w:hideMark/>
          </w:tcPr>
          <w:p w14:paraId="1B31271C" w14:textId="77777777" w:rsidR="007005B7" w:rsidRPr="00FC1D72" w:rsidRDefault="007005B7" w:rsidP="00934CF7">
            <w:pPr>
              <w:pStyle w:val="TableText"/>
              <w:jc w:val="center"/>
              <w:rPr>
                <w:lang w:eastAsia="en-NZ"/>
              </w:rPr>
            </w:pPr>
            <w:r w:rsidRPr="00FC1D72">
              <w:rPr>
                <w:lang w:eastAsia="en-NZ"/>
              </w:rPr>
              <w:t>6,210</w:t>
            </w:r>
          </w:p>
        </w:tc>
      </w:tr>
      <w:tr w:rsidR="007005B7" w:rsidRPr="00FC1D72" w14:paraId="6B9AB9F3" w14:textId="77777777" w:rsidTr="00153C46">
        <w:trPr>
          <w:trHeight w:val="345"/>
        </w:trPr>
        <w:tc>
          <w:tcPr>
            <w:tcW w:w="1250" w:type="pct"/>
            <w:tcBorders>
              <w:left w:val="nil"/>
            </w:tcBorders>
            <w:noWrap/>
            <w:hideMark/>
          </w:tcPr>
          <w:p w14:paraId="3127A544" w14:textId="77777777" w:rsidR="007005B7" w:rsidRPr="00FC1D72" w:rsidRDefault="007005B7" w:rsidP="009A09B5">
            <w:pPr>
              <w:pStyle w:val="TableText"/>
              <w:rPr>
                <w:lang w:eastAsia="en-NZ"/>
              </w:rPr>
            </w:pPr>
            <w:r w:rsidRPr="00FC1D72">
              <w:rPr>
                <w:lang w:eastAsia="en-NZ"/>
              </w:rPr>
              <w:t>South Canterbury</w:t>
            </w:r>
          </w:p>
        </w:tc>
        <w:tc>
          <w:tcPr>
            <w:tcW w:w="750" w:type="pct"/>
            <w:tcBorders>
              <w:right w:val="nil"/>
            </w:tcBorders>
            <w:noWrap/>
            <w:vAlign w:val="center"/>
            <w:hideMark/>
          </w:tcPr>
          <w:p w14:paraId="58FC00F0" w14:textId="77777777" w:rsidR="007005B7" w:rsidRPr="00FC1D72" w:rsidRDefault="007005B7" w:rsidP="00934CF7">
            <w:pPr>
              <w:pStyle w:val="TableText"/>
              <w:jc w:val="center"/>
              <w:rPr>
                <w:lang w:eastAsia="en-NZ"/>
              </w:rPr>
            </w:pPr>
            <w:r w:rsidRPr="00FC1D72">
              <w:rPr>
                <w:lang w:eastAsia="en-NZ"/>
              </w:rPr>
              <w:t>591</w:t>
            </w:r>
          </w:p>
        </w:tc>
        <w:tc>
          <w:tcPr>
            <w:tcW w:w="750" w:type="pct"/>
            <w:tcBorders>
              <w:left w:val="nil"/>
            </w:tcBorders>
            <w:noWrap/>
            <w:vAlign w:val="center"/>
            <w:hideMark/>
          </w:tcPr>
          <w:p w14:paraId="56BCCBDB" w14:textId="77777777" w:rsidR="007005B7" w:rsidRPr="00FC1D72" w:rsidRDefault="007005B7" w:rsidP="00934CF7">
            <w:pPr>
              <w:pStyle w:val="TableText"/>
              <w:jc w:val="center"/>
              <w:rPr>
                <w:lang w:eastAsia="en-NZ"/>
              </w:rPr>
            </w:pPr>
            <w:r w:rsidRPr="00FC1D72">
              <w:rPr>
                <w:lang w:eastAsia="en-NZ"/>
              </w:rPr>
              <w:t>99.0</w:t>
            </w:r>
          </w:p>
        </w:tc>
        <w:tc>
          <w:tcPr>
            <w:tcW w:w="750" w:type="pct"/>
            <w:tcBorders>
              <w:right w:val="nil"/>
            </w:tcBorders>
            <w:noWrap/>
            <w:vAlign w:val="center"/>
            <w:hideMark/>
          </w:tcPr>
          <w:p w14:paraId="23E57424" w14:textId="77777777" w:rsidR="007005B7" w:rsidRPr="00FC1D72" w:rsidRDefault="007005B7" w:rsidP="00934CF7">
            <w:pPr>
              <w:pStyle w:val="TableText"/>
              <w:jc w:val="center"/>
              <w:rPr>
                <w:lang w:eastAsia="en-NZ"/>
              </w:rPr>
            </w:pPr>
            <w:r w:rsidRPr="00FC1D72">
              <w:rPr>
                <w:lang w:eastAsia="en-NZ"/>
              </w:rPr>
              <w:t>6</w:t>
            </w:r>
          </w:p>
        </w:tc>
        <w:tc>
          <w:tcPr>
            <w:tcW w:w="750" w:type="pct"/>
            <w:tcBorders>
              <w:left w:val="nil"/>
            </w:tcBorders>
            <w:noWrap/>
            <w:vAlign w:val="center"/>
            <w:hideMark/>
          </w:tcPr>
          <w:p w14:paraId="34A54BEA" w14:textId="77777777" w:rsidR="007005B7" w:rsidRPr="00FC1D72" w:rsidRDefault="007005B7" w:rsidP="00934CF7">
            <w:pPr>
              <w:pStyle w:val="TableText"/>
              <w:jc w:val="center"/>
              <w:rPr>
                <w:lang w:eastAsia="en-NZ"/>
              </w:rPr>
            </w:pPr>
            <w:r w:rsidRPr="00FC1D72">
              <w:rPr>
                <w:lang w:eastAsia="en-NZ"/>
              </w:rPr>
              <w:t>1.0</w:t>
            </w:r>
          </w:p>
        </w:tc>
        <w:tc>
          <w:tcPr>
            <w:tcW w:w="750" w:type="pct"/>
            <w:tcBorders>
              <w:right w:val="nil"/>
            </w:tcBorders>
            <w:noWrap/>
            <w:vAlign w:val="center"/>
            <w:hideMark/>
          </w:tcPr>
          <w:p w14:paraId="445E2ABF" w14:textId="77777777" w:rsidR="007005B7" w:rsidRPr="00FC1D72" w:rsidRDefault="007005B7" w:rsidP="00934CF7">
            <w:pPr>
              <w:pStyle w:val="TableText"/>
              <w:jc w:val="center"/>
              <w:rPr>
                <w:lang w:eastAsia="en-NZ"/>
              </w:rPr>
            </w:pPr>
            <w:r w:rsidRPr="00FC1D72">
              <w:rPr>
                <w:lang w:eastAsia="en-NZ"/>
              </w:rPr>
              <w:t>597</w:t>
            </w:r>
          </w:p>
        </w:tc>
      </w:tr>
      <w:tr w:rsidR="007005B7" w:rsidRPr="00FC1D72" w14:paraId="20C43661" w14:textId="77777777" w:rsidTr="00153C46">
        <w:trPr>
          <w:trHeight w:val="345"/>
        </w:trPr>
        <w:tc>
          <w:tcPr>
            <w:tcW w:w="1250" w:type="pct"/>
            <w:tcBorders>
              <w:left w:val="nil"/>
            </w:tcBorders>
            <w:noWrap/>
            <w:hideMark/>
          </w:tcPr>
          <w:p w14:paraId="29DC93F1" w14:textId="77777777" w:rsidR="007005B7" w:rsidRPr="00FC1D72" w:rsidRDefault="007005B7" w:rsidP="009A09B5">
            <w:pPr>
              <w:pStyle w:val="TableText"/>
              <w:rPr>
                <w:lang w:eastAsia="en-NZ"/>
              </w:rPr>
            </w:pPr>
            <w:r w:rsidRPr="00FC1D72">
              <w:rPr>
                <w:lang w:eastAsia="en-NZ"/>
              </w:rPr>
              <w:t>Southern</w:t>
            </w:r>
          </w:p>
        </w:tc>
        <w:tc>
          <w:tcPr>
            <w:tcW w:w="750" w:type="pct"/>
            <w:tcBorders>
              <w:right w:val="nil"/>
            </w:tcBorders>
            <w:noWrap/>
            <w:vAlign w:val="center"/>
            <w:hideMark/>
          </w:tcPr>
          <w:p w14:paraId="0E24575A" w14:textId="77777777" w:rsidR="007005B7" w:rsidRPr="00FC1D72" w:rsidRDefault="007005B7" w:rsidP="00934CF7">
            <w:pPr>
              <w:pStyle w:val="TableText"/>
              <w:jc w:val="center"/>
              <w:rPr>
                <w:lang w:eastAsia="en-NZ"/>
              </w:rPr>
            </w:pPr>
            <w:r w:rsidRPr="00FC1D72">
              <w:rPr>
                <w:lang w:eastAsia="en-NZ"/>
              </w:rPr>
              <w:t>3,253</w:t>
            </w:r>
          </w:p>
        </w:tc>
        <w:tc>
          <w:tcPr>
            <w:tcW w:w="750" w:type="pct"/>
            <w:tcBorders>
              <w:left w:val="nil"/>
            </w:tcBorders>
            <w:noWrap/>
            <w:vAlign w:val="center"/>
            <w:hideMark/>
          </w:tcPr>
          <w:p w14:paraId="2337C029" w14:textId="77777777" w:rsidR="007005B7" w:rsidRPr="00FC1D72" w:rsidRDefault="007005B7" w:rsidP="00934CF7">
            <w:pPr>
              <w:pStyle w:val="TableText"/>
              <w:jc w:val="center"/>
              <w:rPr>
                <w:lang w:eastAsia="en-NZ"/>
              </w:rPr>
            </w:pPr>
            <w:r w:rsidRPr="00FC1D72">
              <w:rPr>
                <w:lang w:eastAsia="en-NZ"/>
              </w:rPr>
              <w:t>98.9</w:t>
            </w:r>
          </w:p>
        </w:tc>
        <w:tc>
          <w:tcPr>
            <w:tcW w:w="750" w:type="pct"/>
            <w:tcBorders>
              <w:right w:val="nil"/>
            </w:tcBorders>
            <w:noWrap/>
            <w:vAlign w:val="center"/>
            <w:hideMark/>
          </w:tcPr>
          <w:p w14:paraId="2CD39BAB" w14:textId="77777777" w:rsidR="007005B7" w:rsidRPr="00FC1D72" w:rsidRDefault="007005B7" w:rsidP="00934CF7">
            <w:pPr>
              <w:pStyle w:val="TableText"/>
              <w:jc w:val="center"/>
              <w:rPr>
                <w:lang w:eastAsia="en-NZ"/>
              </w:rPr>
            </w:pPr>
            <w:r w:rsidRPr="00FC1D72">
              <w:rPr>
                <w:lang w:eastAsia="en-NZ"/>
              </w:rPr>
              <w:t>36</w:t>
            </w:r>
          </w:p>
        </w:tc>
        <w:tc>
          <w:tcPr>
            <w:tcW w:w="750" w:type="pct"/>
            <w:tcBorders>
              <w:left w:val="nil"/>
            </w:tcBorders>
            <w:noWrap/>
            <w:vAlign w:val="center"/>
            <w:hideMark/>
          </w:tcPr>
          <w:p w14:paraId="4D07C07E" w14:textId="77777777" w:rsidR="007005B7" w:rsidRPr="00FC1D72" w:rsidRDefault="007005B7" w:rsidP="00934CF7">
            <w:pPr>
              <w:pStyle w:val="TableText"/>
              <w:jc w:val="center"/>
              <w:rPr>
                <w:lang w:eastAsia="en-NZ"/>
              </w:rPr>
            </w:pPr>
            <w:r w:rsidRPr="00FC1D72">
              <w:rPr>
                <w:lang w:eastAsia="en-NZ"/>
              </w:rPr>
              <w:t>1.1</w:t>
            </w:r>
          </w:p>
        </w:tc>
        <w:tc>
          <w:tcPr>
            <w:tcW w:w="750" w:type="pct"/>
            <w:tcBorders>
              <w:right w:val="nil"/>
            </w:tcBorders>
            <w:noWrap/>
            <w:vAlign w:val="center"/>
            <w:hideMark/>
          </w:tcPr>
          <w:p w14:paraId="3D7085A7" w14:textId="77777777" w:rsidR="007005B7" w:rsidRPr="00FC1D72" w:rsidRDefault="007005B7" w:rsidP="00934CF7">
            <w:pPr>
              <w:pStyle w:val="TableText"/>
              <w:jc w:val="center"/>
              <w:rPr>
                <w:lang w:eastAsia="en-NZ"/>
              </w:rPr>
            </w:pPr>
            <w:r w:rsidRPr="00FC1D72">
              <w:rPr>
                <w:lang w:eastAsia="en-NZ"/>
              </w:rPr>
              <w:t>3,289</w:t>
            </w:r>
          </w:p>
        </w:tc>
      </w:tr>
      <w:tr w:rsidR="007005B7" w:rsidRPr="00FC1D72" w14:paraId="374A4313" w14:textId="77777777" w:rsidTr="00153C46">
        <w:trPr>
          <w:trHeight w:val="345"/>
        </w:trPr>
        <w:tc>
          <w:tcPr>
            <w:tcW w:w="1250" w:type="pct"/>
            <w:tcBorders>
              <w:left w:val="nil"/>
            </w:tcBorders>
            <w:noWrap/>
            <w:hideMark/>
          </w:tcPr>
          <w:p w14:paraId="2266F17F" w14:textId="77777777" w:rsidR="007005B7" w:rsidRPr="00FC1D72" w:rsidRDefault="007005B7" w:rsidP="009A09B5">
            <w:pPr>
              <w:pStyle w:val="TableText"/>
              <w:rPr>
                <w:lang w:eastAsia="en-NZ"/>
              </w:rPr>
            </w:pPr>
            <w:r w:rsidRPr="00FC1D72">
              <w:rPr>
                <w:lang w:eastAsia="en-NZ"/>
              </w:rPr>
              <w:t>Unknown</w:t>
            </w:r>
          </w:p>
        </w:tc>
        <w:tc>
          <w:tcPr>
            <w:tcW w:w="750" w:type="pct"/>
            <w:tcBorders>
              <w:right w:val="nil"/>
            </w:tcBorders>
            <w:noWrap/>
            <w:vAlign w:val="center"/>
            <w:hideMark/>
          </w:tcPr>
          <w:p w14:paraId="624B48D6" w14:textId="77777777" w:rsidR="007005B7" w:rsidRPr="00FC1D72" w:rsidRDefault="007005B7" w:rsidP="00934CF7">
            <w:pPr>
              <w:pStyle w:val="TableText"/>
              <w:jc w:val="center"/>
              <w:rPr>
                <w:lang w:eastAsia="en-NZ"/>
              </w:rPr>
            </w:pPr>
            <w:r w:rsidRPr="00FC1D72">
              <w:rPr>
                <w:lang w:eastAsia="en-NZ"/>
              </w:rPr>
              <w:t>51</w:t>
            </w:r>
          </w:p>
        </w:tc>
        <w:tc>
          <w:tcPr>
            <w:tcW w:w="750" w:type="pct"/>
            <w:tcBorders>
              <w:left w:val="nil"/>
            </w:tcBorders>
            <w:noWrap/>
            <w:vAlign w:val="center"/>
            <w:hideMark/>
          </w:tcPr>
          <w:p w14:paraId="7D362051" w14:textId="77777777" w:rsidR="007005B7" w:rsidRPr="00FC1D72" w:rsidRDefault="007005B7" w:rsidP="00934CF7">
            <w:pPr>
              <w:pStyle w:val="TableText"/>
              <w:jc w:val="center"/>
              <w:rPr>
                <w:lang w:eastAsia="en-NZ"/>
              </w:rPr>
            </w:pPr>
            <w:r w:rsidRPr="00FC1D72">
              <w:rPr>
                <w:lang w:eastAsia="en-NZ"/>
              </w:rPr>
              <w:t>96.2</w:t>
            </w:r>
          </w:p>
        </w:tc>
        <w:tc>
          <w:tcPr>
            <w:tcW w:w="750" w:type="pct"/>
            <w:tcBorders>
              <w:right w:val="nil"/>
            </w:tcBorders>
            <w:noWrap/>
            <w:vAlign w:val="center"/>
            <w:hideMark/>
          </w:tcPr>
          <w:p w14:paraId="2082B6D1" w14:textId="77777777" w:rsidR="007005B7" w:rsidRPr="00FC1D72" w:rsidRDefault="007005B7" w:rsidP="00934CF7">
            <w:pPr>
              <w:pStyle w:val="TableText"/>
              <w:jc w:val="center"/>
              <w:rPr>
                <w:lang w:eastAsia="en-NZ"/>
              </w:rPr>
            </w:pPr>
            <w:r w:rsidRPr="00FC1D72">
              <w:rPr>
                <w:lang w:eastAsia="en-NZ"/>
              </w:rPr>
              <w:t>2</w:t>
            </w:r>
          </w:p>
        </w:tc>
        <w:tc>
          <w:tcPr>
            <w:tcW w:w="750" w:type="pct"/>
            <w:tcBorders>
              <w:left w:val="nil"/>
            </w:tcBorders>
            <w:noWrap/>
            <w:vAlign w:val="center"/>
            <w:hideMark/>
          </w:tcPr>
          <w:p w14:paraId="51AC3F46" w14:textId="77777777" w:rsidR="007005B7" w:rsidRPr="00FC1D72" w:rsidRDefault="007005B7" w:rsidP="00934CF7">
            <w:pPr>
              <w:pStyle w:val="TableText"/>
              <w:jc w:val="center"/>
              <w:rPr>
                <w:lang w:eastAsia="en-NZ"/>
              </w:rPr>
            </w:pPr>
            <w:r w:rsidRPr="00FC1D72">
              <w:rPr>
                <w:lang w:eastAsia="en-NZ"/>
              </w:rPr>
              <w:t>3.8</w:t>
            </w:r>
          </w:p>
        </w:tc>
        <w:tc>
          <w:tcPr>
            <w:tcW w:w="750" w:type="pct"/>
            <w:tcBorders>
              <w:right w:val="nil"/>
            </w:tcBorders>
            <w:noWrap/>
            <w:vAlign w:val="center"/>
            <w:hideMark/>
          </w:tcPr>
          <w:p w14:paraId="580447FB" w14:textId="77777777" w:rsidR="007005B7" w:rsidRPr="00FC1D72" w:rsidRDefault="007005B7" w:rsidP="00934CF7">
            <w:pPr>
              <w:pStyle w:val="TableText"/>
              <w:jc w:val="center"/>
              <w:rPr>
                <w:lang w:eastAsia="en-NZ"/>
              </w:rPr>
            </w:pPr>
            <w:r w:rsidRPr="00FC1D72">
              <w:rPr>
                <w:lang w:eastAsia="en-NZ"/>
              </w:rPr>
              <w:t>53</w:t>
            </w:r>
          </w:p>
        </w:tc>
      </w:tr>
      <w:tr w:rsidR="007005B7" w:rsidRPr="00FC1D72" w14:paraId="67DB874D" w14:textId="77777777" w:rsidTr="00153C46">
        <w:trPr>
          <w:cnfStyle w:val="010000000000" w:firstRow="0" w:lastRow="1" w:firstColumn="0" w:lastColumn="0" w:oddVBand="0" w:evenVBand="0" w:oddHBand="0" w:evenHBand="0" w:firstRowFirstColumn="0" w:firstRowLastColumn="0" w:lastRowFirstColumn="0" w:lastRowLastColumn="0"/>
          <w:trHeight w:val="345"/>
        </w:trPr>
        <w:tc>
          <w:tcPr>
            <w:tcW w:w="1250" w:type="pct"/>
            <w:tcBorders>
              <w:left w:val="nil"/>
            </w:tcBorders>
            <w:shd w:val="clear" w:color="auto" w:fill="auto"/>
            <w:noWrap/>
            <w:hideMark/>
          </w:tcPr>
          <w:p w14:paraId="36FBF00B" w14:textId="77777777" w:rsidR="007005B7" w:rsidRPr="00FC1D72" w:rsidRDefault="007005B7" w:rsidP="009A09B5">
            <w:pPr>
              <w:pStyle w:val="TableText"/>
              <w:rPr>
                <w:b w:val="0"/>
                <w:lang w:eastAsia="en-NZ"/>
              </w:rPr>
            </w:pPr>
            <w:r w:rsidRPr="00FC1D72">
              <w:rPr>
                <w:lang w:eastAsia="en-NZ"/>
              </w:rPr>
              <w:t>National</w:t>
            </w:r>
          </w:p>
        </w:tc>
        <w:tc>
          <w:tcPr>
            <w:tcW w:w="750" w:type="pct"/>
            <w:tcBorders>
              <w:right w:val="nil"/>
            </w:tcBorders>
            <w:shd w:val="clear" w:color="auto" w:fill="auto"/>
            <w:noWrap/>
            <w:vAlign w:val="center"/>
            <w:hideMark/>
          </w:tcPr>
          <w:p w14:paraId="7A349C0D" w14:textId="77777777" w:rsidR="007005B7" w:rsidRPr="00FC1D72" w:rsidRDefault="007005B7" w:rsidP="00934CF7">
            <w:pPr>
              <w:pStyle w:val="TableText"/>
              <w:jc w:val="center"/>
              <w:rPr>
                <w:b w:val="0"/>
                <w:lang w:eastAsia="en-NZ"/>
              </w:rPr>
            </w:pPr>
            <w:r w:rsidRPr="00FC1D72">
              <w:rPr>
                <w:lang w:eastAsia="en-NZ"/>
              </w:rPr>
              <w:t>57,294</w:t>
            </w:r>
          </w:p>
        </w:tc>
        <w:tc>
          <w:tcPr>
            <w:tcW w:w="750" w:type="pct"/>
            <w:tcBorders>
              <w:left w:val="nil"/>
            </w:tcBorders>
            <w:shd w:val="clear" w:color="auto" w:fill="auto"/>
            <w:noWrap/>
            <w:vAlign w:val="center"/>
            <w:hideMark/>
          </w:tcPr>
          <w:p w14:paraId="4F53988E" w14:textId="77777777" w:rsidR="007005B7" w:rsidRPr="00FC1D72" w:rsidRDefault="007005B7" w:rsidP="00934CF7">
            <w:pPr>
              <w:pStyle w:val="TableText"/>
              <w:jc w:val="center"/>
              <w:rPr>
                <w:b w:val="0"/>
                <w:lang w:eastAsia="en-NZ"/>
              </w:rPr>
            </w:pPr>
            <w:r w:rsidRPr="00FC1D72">
              <w:rPr>
                <w:lang w:eastAsia="en-NZ"/>
              </w:rPr>
              <w:t>98.9</w:t>
            </w:r>
          </w:p>
        </w:tc>
        <w:tc>
          <w:tcPr>
            <w:tcW w:w="750" w:type="pct"/>
            <w:tcBorders>
              <w:right w:val="nil"/>
            </w:tcBorders>
            <w:shd w:val="clear" w:color="auto" w:fill="auto"/>
            <w:noWrap/>
            <w:vAlign w:val="center"/>
            <w:hideMark/>
          </w:tcPr>
          <w:p w14:paraId="551066E9" w14:textId="77777777" w:rsidR="007005B7" w:rsidRPr="00FC1D72" w:rsidRDefault="007005B7" w:rsidP="00934CF7">
            <w:pPr>
              <w:pStyle w:val="TableText"/>
              <w:jc w:val="center"/>
              <w:rPr>
                <w:b w:val="0"/>
                <w:lang w:eastAsia="en-NZ"/>
              </w:rPr>
            </w:pPr>
            <w:r w:rsidRPr="00FC1D72">
              <w:rPr>
                <w:lang w:eastAsia="en-NZ"/>
              </w:rPr>
              <w:t>636</w:t>
            </w:r>
          </w:p>
        </w:tc>
        <w:tc>
          <w:tcPr>
            <w:tcW w:w="750" w:type="pct"/>
            <w:tcBorders>
              <w:left w:val="nil"/>
            </w:tcBorders>
            <w:shd w:val="clear" w:color="auto" w:fill="auto"/>
            <w:noWrap/>
            <w:vAlign w:val="center"/>
            <w:hideMark/>
          </w:tcPr>
          <w:p w14:paraId="7148E4FD" w14:textId="77777777" w:rsidR="007005B7" w:rsidRPr="00FC1D72" w:rsidRDefault="007005B7" w:rsidP="00934CF7">
            <w:pPr>
              <w:pStyle w:val="TableText"/>
              <w:jc w:val="center"/>
              <w:rPr>
                <w:b w:val="0"/>
                <w:lang w:eastAsia="en-NZ"/>
              </w:rPr>
            </w:pPr>
            <w:r w:rsidRPr="00FC1D72">
              <w:rPr>
                <w:lang w:eastAsia="en-NZ"/>
              </w:rPr>
              <w:t>1.1</w:t>
            </w:r>
          </w:p>
        </w:tc>
        <w:tc>
          <w:tcPr>
            <w:tcW w:w="750" w:type="pct"/>
            <w:tcBorders>
              <w:right w:val="nil"/>
            </w:tcBorders>
            <w:shd w:val="clear" w:color="auto" w:fill="auto"/>
            <w:noWrap/>
            <w:vAlign w:val="center"/>
            <w:hideMark/>
          </w:tcPr>
          <w:p w14:paraId="1485B0C7" w14:textId="77777777" w:rsidR="007005B7" w:rsidRPr="00FC1D72" w:rsidRDefault="007005B7" w:rsidP="00934CF7">
            <w:pPr>
              <w:pStyle w:val="TableText"/>
              <w:jc w:val="center"/>
              <w:rPr>
                <w:b w:val="0"/>
                <w:lang w:eastAsia="en-NZ"/>
              </w:rPr>
            </w:pPr>
            <w:r w:rsidRPr="00FC1D72">
              <w:rPr>
                <w:lang w:eastAsia="en-NZ"/>
              </w:rPr>
              <w:t>57,930</w:t>
            </w:r>
          </w:p>
        </w:tc>
      </w:tr>
    </w:tbl>
    <w:p w14:paraId="61AF544D" w14:textId="77777777" w:rsidR="00A753DF" w:rsidRDefault="00A753DF" w:rsidP="00220E1D">
      <w:pPr>
        <w:pStyle w:val="Table"/>
      </w:pPr>
      <w:bookmarkStart w:id="77" w:name="_Toc65142511"/>
      <w:bookmarkStart w:id="78" w:name="_Toc93071275"/>
      <w:bookmarkStart w:id="79" w:name="_Toc112240949"/>
      <w:bookmarkStart w:id="80" w:name="_Toc116311201"/>
    </w:p>
    <w:p w14:paraId="63AE6DFB" w14:textId="77777777" w:rsidR="00A753DF" w:rsidRDefault="00A753DF">
      <w:pPr>
        <w:spacing w:before="0" w:after="160" w:line="259" w:lineRule="auto"/>
        <w:rPr>
          <w:rFonts w:ascii="Segoe UI" w:eastAsia="Times New Roman" w:hAnsi="Segoe UI" w:cs="Times New Roman"/>
          <w:b/>
          <w:sz w:val="20"/>
          <w:szCs w:val="20"/>
          <w:lang w:eastAsia="en-GB"/>
        </w:rPr>
      </w:pPr>
      <w:r>
        <w:br w:type="page"/>
      </w:r>
    </w:p>
    <w:p w14:paraId="73E64C02" w14:textId="7A82371C" w:rsidR="00220E1D" w:rsidRPr="00B64746" w:rsidRDefault="007005B7" w:rsidP="00220E1D">
      <w:pPr>
        <w:pStyle w:val="Table"/>
        <w:rPr>
          <w:rFonts w:asciiTheme="minorHAnsi" w:hAnsiTheme="minorHAnsi" w:cstheme="minorHAnsi"/>
          <w:sz w:val="24"/>
          <w:szCs w:val="24"/>
        </w:rPr>
      </w:pPr>
      <w:r w:rsidRPr="00B64746">
        <w:rPr>
          <w:rFonts w:asciiTheme="minorHAnsi" w:hAnsiTheme="minorHAnsi" w:cstheme="minorHAnsi"/>
          <w:sz w:val="24"/>
          <w:szCs w:val="24"/>
        </w:rPr>
        <w:t>Table</w:t>
      </w:r>
      <w:r w:rsidR="00220E1D" w:rsidRPr="00B64746">
        <w:rPr>
          <w:rFonts w:asciiTheme="minorHAnsi" w:hAnsiTheme="minorHAnsi" w:cstheme="minorHAnsi"/>
          <w:sz w:val="24"/>
          <w:szCs w:val="24"/>
        </w:rPr>
        <w:t xml:space="preserve"> </w:t>
      </w:r>
      <w:r w:rsidR="00220E1D" w:rsidRPr="00B64746">
        <w:rPr>
          <w:rFonts w:asciiTheme="minorHAnsi" w:hAnsiTheme="minorHAnsi" w:cstheme="minorHAnsi"/>
          <w:sz w:val="24"/>
          <w:szCs w:val="24"/>
        </w:rPr>
        <w:fldChar w:fldCharType="begin"/>
      </w:r>
      <w:r w:rsidR="00220E1D" w:rsidRPr="00B64746">
        <w:rPr>
          <w:rFonts w:asciiTheme="minorHAnsi" w:hAnsiTheme="minorHAnsi" w:cstheme="minorHAnsi"/>
          <w:sz w:val="24"/>
          <w:szCs w:val="24"/>
        </w:rPr>
        <w:instrText xml:space="preserve"> SEQ Table \* ARABIC </w:instrText>
      </w:r>
      <w:r w:rsidR="00220E1D" w:rsidRPr="00B64746">
        <w:rPr>
          <w:rFonts w:asciiTheme="minorHAnsi" w:hAnsiTheme="minorHAnsi" w:cstheme="minorHAnsi"/>
          <w:sz w:val="24"/>
          <w:szCs w:val="24"/>
        </w:rPr>
        <w:fldChar w:fldCharType="separate"/>
      </w:r>
      <w:r w:rsidR="00A36823">
        <w:rPr>
          <w:rFonts w:asciiTheme="minorHAnsi" w:hAnsiTheme="minorHAnsi" w:cstheme="minorHAnsi"/>
          <w:noProof/>
          <w:sz w:val="24"/>
          <w:szCs w:val="24"/>
        </w:rPr>
        <w:t>7</w:t>
      </w:r>
      <w:r w:rsidR="00220E1D" w:rsidRPr="00B64746">
        <w:rPr>
          <w:rFonts w:asciiTheme="minorHAnsi" w:hAnsiTheme="minorHAnsi" w:cstheme="minorHAnsi"/>
          <w:sz w:val="24"/>
          <w:szCs w:val="24"/>
        </w:rPr>
        <w:fldChar w:fldCharType="end"/>
      </w:r>
      <w:r w:rsidRPr="00B64746">
        <w:rPr>
          <w:rFonts w:asciiTheme="minorHAnsi" w:hAnsiTheme="minorHAnsi" w:cstheme="minorHAnsi"/>
          <w:sz w:val="24"/>
          <w:szCs w:val="24"/>
        </w:rPr>
        <w:t xml:space="preserve">: Reason for unsatisfactory samples, January to December </w:t>
      </w:r>
      <w:bookmarkEnd w:id="77"/>
      <w:r w:rsidRPr="00B64746">
        <w:rPr>
          <w:rFonts w:asciiTheme="minorHAnsi" w:hAnsiTheme="minorHAnsi" w:cstheme="minorHAnsi"/>
          <w:sz w:val="24"/>
          <w:szCs w:val="24"/>
        </w:rPr>
        <w:t>2020</w:t>
      </w:r>
      <w:bookmarkEnd w:id="78"/>
      <w:bookmarkEnd w:id="79"/>
      <w:bookmarkEnd w:id="80"/>
    </w:p>
    <w:tbl>
      <w:tblPr>
        <w:tblStyle w:val="TeWhatuOra"/>
        <w:tblW w:w="3089" w:type="pct"/>
        <w:tblLook w:val="0460" w:firstRow="1" w:lastRow="1" w:firstColumn="0" w:lastColumn="0" w:noHBand="0" w:noVBand="1"/>
      </w:tblPr>
      <w:tblGrid>
        <w:gridCol w:w="1984"/>
        <w:gridCol w:w="1985"/>
        <w:gridCol w:w="1985"/>
      </w:tblGrid>
      <w:tr w:rsidR="007005B7" w:rsidRPr="00FC1D72" w14:paraId="4F8E8CD4" w14:textId="77777777" w:rsidTr="00153C46">
        <w:trPr>
          <w:cnfStyle w:val="100000000000" w:firstRow="1" w:lastRow="0" w:firstColumn="0" w:lastColumn="0" w:oddVBand="0" w:evenVBand="0" w:oddHBand="0" w:evenHBand="0" w:firstRowFirstColumn="0" w:firstRowLastColumn="0" w:lastRowFirstColumn="0" w:lastRowLastColumn="0"/>
          <w:trHeight w:val="345"/>
        </w:trPr>
        <w:tc>
          <w:tcPr>
            <w:tcW w:w="1666" w:type="pct"/>
            <w:tcBorders>
              <w:top w:val="nil"/>
              <w:left w:val="nil"/>
              <w:bottom w:val="nil"/>
              <w:right w:val="nil"/>
            </w:tcBorders>
            <w:noWrap/>
            <w:hideMark/>
          </w:tcPr>
          <w:p w14:paraId="2298BFF9" w14:textId="77777777" w:rsidR="007005B7" w:rsidRPr="00FC1D72" w:rsidRDefault="007005B7" w:rsidP="00106761">
            <w:pPr>
              <w:pStyle w:val="TableText"/>
              <w:rPr>
                <w:b w:val="0"/>
                <w:lang w:eastAsia="en-NZ"/>
              </w:rPr>
            </w:pPr>
            <w:r w:rsidRPr="00FC1D72">
              <w:rPr>
                <w:lang w:eastAsia="en-NZ"/>
              </w:rPr>
              <w:t>Reason*</w:t>
            </w:r>
          </w:p>
        </w:tc>
        <w:tc>
          <w:tcPr>
            <w:tcW w:w="1667" w:type="pct"/>
            <w:tcBorders>
              <w:top w:val="nil"/>
              <w:left w:val="nil"/>
              <w:bottom w:val="nil"/>
              <w:right w:val="nil"/>
            </w:tcBorders>
            <w:noWrap/>
            <w:hideMark/>
          </w:tcPr>
          <w:p w14:paraId="590973BF" w14:textId="77777777" w:rsidR="007005B7" w:rsidRPr="00FC1D72" w:rsidRDefault="007005B7" w:rsidP="00934CF7">
            <w:pPr>
              <w:pStyle w:val="TableText"/>
              <w:jc w:val="center"/>
              <w:rPr>
                <w:b w:val="0"/>
                <w:lang w:eastAsia="en-NZ"/>
              </w:rPr>
            </w:pPr>
            <w:r w:rsidRPr="00FC1D72">
              <w:rPr>
                <w:lang w:eastAsia="en-NZ"/>
              </w:rPr>
              <w:t>Number</w:t>
            </w:r>
          </w:p>
        </w:tc>
        <w:tc>
          <w:tcPr>
            <w:tcW w:w="1667" w:type="pct"/>
            <w:tcBorders>
              <w:top w:val="nil"/>
              <w:left w:val="nil"/>
              <w:bottom w:val="nil"/>
              <w:right w:val="nil"/>
            </w:tcBorders>
            <w:noWrap/>
            <w:hideMark/>
          </w:tcPr>
          <w:p w14:paraId="5AAA3A61" w14:textId="77777777" w:rsidR="007005B7" w:rsidRPr="00FC1D72" w:rsidRDefault="007005B7" w:rsidP="00934CF7">
            <w:pPr>
              <w:pStyle w:val="TableText"/>
              <w:jc w:val="center"/>
              <w:rPr>
                <w:b w:val="0"/>
                <w:lang w:eastAsia="en-NZ"/>
              </w:rPr>
            </w:pPr>
            <w:r w:rsidRPr="00FC1D72">
              <w:rPr>
                <w:lang w:eastAsia="en-NZ"/>
              </w:rPr>
              <w:t>Percentage</w:t>
            </w:r>
          </w:p>
        </w:tc>
      </w:tr>
      <w:tr w:rsidR="007005B7" w:rsidRPr="00FC1D72" w14:paraId="2667A000" w14:textId="77777777" w:rsidTr="00153C46">
        <w:trPr>
          <w:trHeight w:val="345"/>
        </w:trPr>
        <w:tc>
          <w:tcPr>
            <w:tcW w:w="1666" w:type="pct"/>
            <w:tcBorders>
              <w:top w:val="nil"/>
              <w:left w:val="nil"/>
              <w:right w:val="nil"/>
            </w:tcBorders>
            <w:noWrap/>
            <w:hideMark/>
          </w:tcPr>
          <w:p w14:paraId="2ABD88F1" w14:textId="77777777" w:rsidR="007005B7" w:rsidRPr="00FC1D72" w:rsidRDefault="007005B7" w:rsidP="00106761">
            <w:pPr>
              <w:pStyle w:val="TableText"/>
              <w:rPr>
                <w:lang w:eastAsia="en-NZ"/>
              </w:rPr>
            </w:pPr>
            <w:r w:rsidRPr="00FC1D72">
              <w:rPr>
                <w:lang w:eastAsia="en-NZ"/>
              </w:rPr>
              <w:t>Collection</w:t>
            </w:r>
          </w:p>
        </w:tc>
        <w:tc>
          <w:tcPr>
            <w:tcW w:w="1667" w:type="pct"/>
            <w:tcBorders>
              <w:top w:val="nil"/>
              <w:left w:val="nil"/>
              <w:right w:val="nil"/>
            </w:tcBorders>
            <w:noWrap/>
            <w:vAlign w:val="center"/>
            <w:hideMark/>
          </w:tcPr>
          <w:p w14:paraId="443B5CEB" w14:textId="77777777" w:rsidR="007005B7" w:rsidRPr="00FC1D72" w:rsidRDefault="007005B7" w:rsidP="00934CF7">
            <w:pPr>
              <w:pStyle w:val="TableText"/>
              <w:jc w:val="center"/>
              <w:rPr>
                <w:lang w:eastAsia="en-NZ"/>
              </w:rPr>
            </w:pPr>
            <w:r w:rsidRPr="00FC1D72">
              <w:rPr>
                <w:lang w:eastAsia="en-NZ"/>
              </w:rPr>
              <w:t>540</w:t>
            </w:r>
          </w:p>
        </w:tc>
        <w:tc>
          <w:tcPr>
            <w:tcW w:w="1667" w:type="pct"/>
            <w:tcBorders>
              <w:top w:val="nil"/>
              <w:left w:val="nil"/>
              <w:right w:val="nil"/>
            </w:tcBorders>
            <w:noWrap/>
            <w:vAlign w:val="center"/>
            <w:hideMark/>
          </w:tcPr>
          <w:p w14:paraId="34687545" w14:textId="77777777" w:rsidR="007005B7" w:rsidRPr="00FC1D72" w:rsidRDefault="007005B7" w:rsidP="00934CF7">
            <w:pPr>
              <w:pStyle w:val="TableText"/>
              <w:jc w:val="center"/>
              <w:rPr>
                <w:lang w:eastAsia="en-NZ"/>
              </w:rPr>
            </w:pPr>
            <w:r w:rsidRPr="00FC1D72">
              <w:rPr>
                <w:lang w:eastAsia="en-NZ"/>
              </w:rPr>
              <w:t>84.9</w:t>
            </w:r>
          </w:p>
        </w:tc>
      </w:tr>
      <w:tr w:rsidR="007005B7" w:rsidRPr="00FC1D72" w14:paraId="746D93A7" w14:textId="77777777" w:rsidTr="00153C46">
        <w:trPr>
          <w:trHeight w:val="345"/>
        </w:trPr>
        <w:tc>
          <w:tcPr>
            <w:tcW w:w="1666" w:type="pct"/>
            <w:tcBorders>
              <w:left w:val="nil"/>
              <w:right w:val="nil"/>
            </w:tcBorders>
            <w:noWrap/>
            <w:hideMark/>
          </w:tcPr>
          <w:p w14:paraId="7071E1DC" w14:textId="77777777" w:rsidR="007005B7" w:rsidRPr="00FC1D72" w:rsidRDefault="007005B7" w:rsidP="00106761">
            <w:pPr>
              <w:pStyle w:val="TableText"/>
              <w:rPr>
                <w:lang w:eastAsia="en-NZ"/>
              </w:rPr>
            </w:pPr>
            <w:r w:rsidRPr="00FC1D72">
              <w:rPr>
                <w:lang w:eastAsia="en-NZ"/>
              </w:rPr>
              <w:t>Timing</w:t>
            </w:r>
          </w:p>
        </w:tc>
        <w:tc>
          <w:tcPr>
            <w:tcW w:w="1667" w:type="pct"/>
            <w:tcBorders>
              <w:left w:val="nil"/>
              <w:right w:val="nil"/>
            </w:tcBorders>
            <w:noWrap/>
            <w:vAlign w:val="center"/>
            <w:hideMark/>
          </w:tcPr>
          <w:p w14:paraId="5BF2A829" w14:textId="77777777" w:rsidR="007005B7" w:rsidRPr="00FC1D72" w:rsidRDefault="007005B7" w:rsidP="00934CF7">
            <w:pPr>
              <w:pStyle w:val="TableText"/>
              <w:jc w:val="center"/>
              <w:rPr>
                <w:lang w:eastAsia="en-NZ"/>
              </w:rPr>
            </w:pPr>
            <w:r w:rsidRPr="00FC1D72">
              <w:rPr>
                <w:lang w:eastAsia="en-NZ"/>
              </w:rPr>
              <w:t>55</w:t>
            </w:r>
          </w:p>
        </w:tc>
        <w:tc>
          <w:tcPr>
            <w:tcW w:w="1667" w:type="pct"/>
            <w:tcBorders>
              <w:left w:val="nil"/>
              <w:right w:val="nil"/>
            </w:tcBorders>
            <w:noWrap/>
            <w:vAlign w:val="center"/>
            <w:hideMark/>
          </w:tcPr>
          <w:p w14:paraId="072A14D3" w14:textId="77777777" w:rsidR="007005B7" w:rsidRPr="00FC1D72" w:rsidRDefault="007005B7" w:rsidP="00934CF7">
            <w:pPr>
              <w:pStyle w:val="TableText"/>
              <w:jc w:val="center"/>
              <w:rPr>
                <w:lang w:eastAsia="en-NZ"/>
              </w:rPr>
            </w:pPr>
            <w:r w:rsidRPr="00FC1D72">
              <w:rPr>
                <w:lang w:eastAsia="en-NZ"/>
              </w:rPr>
              <w:t>8.6</w:t>
            </w:r>
          </w:p>
        </w:tc>
      </w:tr>
      <w:tr w:rsidR="007005B7" w:rsidRPr="00FC1D72" w14:paraId="455DCD5A" w14:textId="77777777" w:rsidTr="00153C46">
        <w:trPr>
          <w:trHeight w:val="345"/>
        </w:trPr>
        <w:tc>
          <w:tcPr>
            <w:tcW w:w="1666" w:type="pct"/>
            <w:tcBorders>
              <w:left w:val="nil"/>
              <w:right w:val="nil"/>
            </w:tcBorders>
            <w:noWrap/>
            <w:hideMark/>
          </w:tcPr>
          <w:p w14:paraId="2AC665EE" w14:textId="77777777" w:rsidR="007005B7" w:rsidRPr="00FC1D72" w:rsidRDefault="007005B7" w:rsidP="00106761">
            <w:pPr>
              <w:pStyle w:val="TableText"/>
              <w:rPr>
                <w:lang w:eastAsia="en-NZ"/>
              </w:rPr>
            </w:pPr>
            <w:r w:rsidRPr="00FC1D72">
              <w:rPr>
                <w:lang w:eastAsia="en-NZ"/>
              </w:rPr>
              <w:t>Transport</w:t>
            </w:r>
          </w:p>
        </w:tc>
        <w:tc>
          <w:tcPr>
            <w:tcW w:w="1667" w:type="pct"/>
            <w:tcBorders>
              <w:left w:val="nil"/>
              <w:right w:val="nil"/>
            </w:tcBorders>
            <w:noWrap/>
            <w:vAlign w:val="center"/>
            <w:hideMark/>
          </w:tcPr>
          <w:p w14:paraId="18412378" w14:textId="77777777" w:rsidR="007005B7" w:rsidRPr="00FC1D72" w:rsidRDefault="007005B7" w:rsidP="00934CF7">
            <w:pPr>
              <w:pStyle w:val="TableText"/>
              <w:jc w:val="center"/>
              <w:rPr>
                <w:lang w:eastAsia="en-NZ"/>
              </w:rPr>
            </w:pPr>
            <w:r w:rsidRPr="00FC1D72">
              <w:rPr>
                <w:lang w:eastAsia="en-NZ"/>
              </w:rPr>
              <w:t>39</w:t>
            </w:r>
          </w:p>
        </w:tc>
        <w:tc>
          <w:tcPr>
            <w:tcW w:w="1667" w:type="pct"/>
            <w:tcBorders>
              <w:left w:val="nil"/>
              <w:right w:val="nil"/>
            </w:tcBorders>
            <w:noWrap/>
            <w:vAlign w:val="center"/>
            <w:hideMark/>
          </w:tcPr>
          <w:p w14:paraId="15FA7B6D" w14:textId="77777777" w:rsidR="007005B7" w:rsidRPr="00FC1D72" w:rsidRDefault="007005B7" w:rsidP="00934CF7">
            <w:pPr>
              <w:pStyle w:val="TableText"/>
              <w:jc w:val="center"/>
              <w:rPr>
                <w:lang w:eastAsia="en-NZ"/>
              </w:rPr>
            </w:pPr>
            <w:r w:rsidRPr="00FC1D72">
              <w:rPr>
                <w:lang w:eastAsia="en-NZ"/>
              </w:rPr>
              <w:t>6.1</w:t>
            </w:r>
          </w:p>
        </w:tc>
      </w:tr>
      <w:tr w:rsidR="007005B7" w:rsidRPr="00FC1D72" w14:paraId="25362802" w14:textId="77777777" w:rsidTr="00153C46">
        <w:trPr>
          <w:trHeight w:val="345"/>
        </w:trPr>
        <w:tc>
          <w:tcPr>
            <w:tcW w:w="1666" w:type="pct"/>
            <w:tcBorders>
              <w:left w:val="nil"/>
              <w:right w:val="nil"/>
            </w:tcBorders>
            <w:noWrap/>
            <w:hideMark/>
          </w:tcPr>
          <w:p w14:paraId="3A9BDDD9" w14:textId="77777777" w:rsidR="007005B7" w:rsidRPr="00FC1D72" w:rsidRDefault="007005B7" w:rsidP="00106761">
            <w:pPr>
              <w:pStyle w:val="TableText"/>
              <w:rPr>
                <w:lang w:eastAsia="en-NZ"/>
              </w:rPr>
            </w:pPr>
            <w:r w:rsidRPr="00FC1D72">
              <w:rPr>
                <w:lang w:eastAsia="en-NZ"/>
              </w:rPr>
              <w:t>Other</w:t>
            </w:r>
          </w:p>
        </w:tc>
        <w:tc>
          <w:tcPr>
            <w:tcW w:w="1667" w:type="pct"/>
            <w:tcBorders>
              <w:left w:val="nil"/>
              <w:right w:val="nil"/>
            </w:tcBorders>
            <w:noWrap/>
            <w:vAlign w:val="center"/>
            <w:hideMark/>
          </w:tcPr>
          <w:p w14:paraId="089A93BE" w14:textId="77777777" w:rsidR="007005B7" w:rsidRPr="00FC1D72" w:rsidRDefault="007005B7" w:rsidP="00934CF7">
            <w:pPr>
              <w:pStyle w:val="TableText"/>
              <w:jc w:val="center"/>
              <w:rPr>
                <w:lang w:eastAsia="en-NZ"/>
              </w:rPr>
            </w:pPr>
            <w:r w:rsidRPr="00FC1D72">
              <w:rPr>
                <w:lang w:eastAsia="en-NZ"/>
              </w:rPr>
              <w:t>2</w:t>
            </w:r>
          </w:p>
        </w:tc>
        <w:tc>
          <w:tcPr>
            <w:tcW w:w="1667" w:type="pct"/>
            <w:tcBorders>
              <w:left w:val="nil"/>
              <w:right w:val="nil"/>
            </w:tcBorders>
            <w:noWrap/>
            <w:vAlign w:val="center"/>
            <w:hideMark/>
          </w:tcPr>
          <w:p w14:paraId="2D22A58F" w14:textId="77777777" w:rsidR="007005B7" w:rsidRPr="00FC1D72" w:rsidRDefault="007005B7" w:rsidP="00934CF7">
            <w:pPr>
              <w:pStyle w:val="TableText"/>
              <w:jc w:val="center"/>
              <w:rPr>
                <w:lang w:eastAsia="en-NZ"/>
              </w:rPr>
            </w:pPr>
            <w:r w:rsidRPr="00FC1D72">
              <w:rPr>
                <w:lang w:eastAsia="en-NZ"/>
              </w:rPr>
              <w:t>0.3</w:t>
            </w:r>
          </w:p>
        </w:tc>
      </w:tr>
      <w:tr w:rsidR="007005B7" w:rsidRPr="00FC1D72" w14:paraId="73F57EF4" w14:textId="77777777" w:rsidTr="00153C46">
        <w:trPr>
          <w:cnfStyle w:val="010000000000" w:firstRow="0" w:lastRow="1" w:firstColumn="0" w:lastColumn="0" w:oddVBand="0" w:evenVBand="0" w:oddHBand="0" w:evenHBand="0" w:firstRowFirstColumn="0" w:firstRowLastColumn="0" w:lastRowFirstColumn="0" w:lastRowLastColumn="0"/>
          <w:trHeight w:val="345"/>
        </w:trPr>
        <w:tc>
          <w:tcPr>
            <w:tcW w:w="1666" w:type="pct"/>
            <w:tcBorders>
              <w:left w:val="nil"/>
              <w:right w:val="nil"/>
            </w:tcBorders>
            <w:shd w:val="clear" w:color="auto" w:fill="auto"/>
            <w:noWrap/>
            <w:hideMark/>
          </w:tcPr>
          <w:p w14:paraId="29A98C06" w14:textId="77777777" w:rsidR="007005B7" w:rsidRPr="00FC1D72" w:rsidRDefault="007005B7" w:rsidP="00106761">
            <w:pPr>
              <w:pStyle w:val="TableText"/>
              <w:rPr>
                <w:b w:val="0"/>
                <w:lang w:eastAsia="en-NZ"/>
              </w:rPr>
            </w:pPr>
            <w:r w:rsidRPr="00FC1D72">
              <w:rPr>
                <w:lang w:eastAsia="en-NZ"/>
              </w:rPr>
              <w:t>Total</w:t>
            </w:r>
          </w:p>
        </w:tc>
        <w:tc>
          <w:tcPr>
            <w:tcW w:w="1667" w:type="pct"/>
            <w:tcBorders>
              <w:left w:val="nil"/>
              <w:right w:val="nil"/>
            </w:tcBorders>
            <w:shd w:val="clear" w:color="auto" w:fill="auto"/>
            <w:noWrap/>
            <w:vAlign w:val="center"/>
            <w:hideMark/>
          </w:tcPr>
          <w:p w14:paraId="686D9DF7" w14:textId="77777777" w:rsidR="007005B7" w:rsidRPr="00FC1D72" w:rsidRDefault="007005B7" w:rsidP="00934CF7">
            <w:pPr>
              <w:pStyle w:val="TableText"/>
              <w:jc w:val="center"/>
              <w:rPr>
                <w:b w:val="0"/>
                <w:lang w:eastAsia="en-NZ"/>
              </w:rPr>
            </w:pPr>
            <w:r w:rsidRPr="00FC1D72">
              <w:rPr>
                <w:lang w:eastAsia="en-NZ"/>
              </w:rPr>
              <w:t>636</w:t>
            </w:r>
          </w:p>
        </w:tc>
        <w:tc>
          <w:tcPr>
            <w:tcW w:w="1667" w:type="pct"/>
            <w:tcBorders>
              <w:left w:val="nil"/>
              <w:right w:val="nil"/>
            </w:tcBorders>
            <w:shd w:val="clear" w:color="auto" w:fill="auto"/>
            <w:noWrap/>
            <w:vAlign w:val="center"/>
            <w:hideMark/>
          </w:tcPr>
          <w:p w14:paraId="5051FA20" w14:textId="77777777" w:rsidR="007005B7" w:rsidRPr="00FC1D72" w:rsidRDefault="007005B7" w:rsidP="00934CF7">
            <w:pPr>
              <w:pStyle w:val="TableText"/>
              <w:jc w:val="center"/>
              <w:rPr>
                <w:b w:val="0"/>
                <w:lang w:eastAsia="en-NZ"/>
              </w:rPr>
            </w:pPr>
            <w:r w:rsidRPr="00FC1D72">
              <w:rPr>
                <w:lang w:eastAsia="en-NZ"/>
              </w:rPr>
              <w:t>100.0</w:t>
            </w:r>
          </w:p>
        </w:tc>
      </w:tr>
    </w:tbl>
    <w:p w14:paraId="2C1454F9" w14:textId="77777777" w:rsidR="007005B7" w:rsidRPr="001457B8" w:rsidRDefault="007005B7" w:rsidP="00A753DF">
      <w:pPr>
        <w:pStyle w:val="Caption"/>
        <w:spacing w:after="0"/>
      </w:pPr>
      <w:r w:rsidRPr="001457B8">
        <w:t>*</w:t>
      </w:r>
      <w:r>
        <w:tab/>
      </w:r>
      <w:r w:rsidRPr="001457B8">
        <w:t>Summary of main reasons:</w:t>
      </w:r>
    </w:p>
    <w:p w14:paraId="230C9187" w14:textId="77777777" w:rsidR="007005B7" w:rsidRPr="000D48E0" w:rsidRDefault="007005B7" w:rsidP="00A753DF">
      <w:pPr>
        <w:pStyle w:val="Caption"/>
        <w:numPr>
          <w:ilvl w:val="0"/>
          <w:numId w:val="47"/>
        </w:numPr>
        <w:spacing w:after="0"/>
        <w:rPr>
          <w:sz w:val="17"/>
          <w:szCs w:val="17"/>
        </w:rPr>
      </w:pPr>
      <w:r>
        <w:rPr>
          <w:b/>
          <w:sz w:val="17"/>
          <w:szCs w:val="17"/>
        </w:rPr>
        <w:t>c</w:t>
      </w:r>
      <w:r w:rsidRPr="000D48E0">
        <w:rPr>
          <w:b/>
          <w:sz w:val="17"/>
          <w:szCs w:val="17"/>
        </w:rPr>
        <w:t>ollection:</w:t>
      </w:r>
      <w:r w:rsidRPr="000D48E0">
        <w:rPr>
          <w:sz w:val="17"/>
          <w:szCs w:val="17"/>
        </w:rPr>
        <w:t xml:space="preserve"> insufficient blood or the sample was contaminated</w:t>
      </w:r>
    </w:p>
    <w:p w14:paraId="34379CF2" w14:textId="77777777" w:rsidR="007005B7" w:rsidRPr="000D48E0" w:rsidRDefault="007005B7" w:rsidP="00A753DF">
      <w:pPr>
        <w:pStyle w:val="Caption"/>
        <w:numPr>
          <w:ilvl w:val="0"/>
          <w:numId w:val="47"/>
        </w:numPr>
        <w:spacing w:after="0"/>
        <w:rPr>
          <w:sz w:val="17"/>
          <w:szCs w:val="17"/>
        </w:rPr>
      </w:pPr>
      <w:r>
        <w:rPr>
          <w:b/>
          <w:sz w:val="17"/>
          <w:szCs w:val="17"/>
        </w:rPr>
        <w:t>t</w:t>
      </w:r>
      <w:r w:rsidRPr="000D48E0">
        <w:rPr>
          <w:b/>
          <w:sz w:val="17"/>
          <w:szCs w:val="17"/>
        </w:rPr>
        <w:t>iming:</w:t>
      </w:r>
      <w:r w:rsidRPr="000D48E0">
        <w:rPr>
          <w:sz w:val="17"/>
          <w:szCs w:val="17"/>
        </w:rPr>
        <w:t xml:space="preserve"> sample was collected too early (before </w:t>
      </w:r>
      <w:r>
        <w:rPr>
          <w:sz w:val="17"/>
          <w:szCs w:val="17"/>
        </w:rPr>
        <w:t>24</w:t>
      </w:r>
      <w:r w:rsidRPr="000D48E0">
        <w:rPr>
          <w:sz w:val="17"/>
          <w:szCs w:val="17"/>
        </w:rPr>
        <w:t xml:space="preserve"> hours of age)</w:t>
      </w:r>
      <w:r>
        <w:rPr>
          <w:sz w:val="17"/>
          <w:szCs w:val="17"/>
        </w:rPr>
        <w:t xml:space="preserve">. </w:t>
      </w:r>
    </w:p>
    <w:p w14:paraId="548CAC88" w14:textId="77777777" w:rsidR="007005B7" w:rsidRPr="000D48E0" w:rsidRDefault="007005B7" w:rsidP="00A753DF">
      <w:pPr>
        <w:pStyle w:val="Caption"/>
        <w:numPr>
          <w:ilvl w:val="0"/>
          <w:numId w:val="47"/>
        </w:numPr>
        <w:spacing w:after="0"/>
        <w:rPr>
          <w:sz w:val="17"/>
          <w:szCs w:val="17"/>
        </w:rPr>
      </w:pPr>
      <w:r>
        <w:rPr>
          <w:b/>
          <w:sz w:val="17"/>
          <w:szCs w:val="17"/>
        </w:rPr>
        <w:t>t</w:t>
      </w:r>
      <w:r w:rsidRPr="000D48E0">
        <w:rPr>
          <w:b/>
          <w:sz w:val="17"/>
          <w:szCs w:val="17"/>
        </w:rPr>
        <w:t>ransport:</w:t>
      </w:r>
      <w:r w:rsidRPr="000D48E0">
        <w:rPr>
          <w:sz w:val="17"/>
          <w:szCs w:val="17"/>
        </w:rPr>
        <w:t xml:space="preserve"> sample took more than one month to arrive, blood was wet when </w:t>
      </w:r>
      <w:r>
        <w:rPr>
          <w:sz w:val="17"/>
          <w:szCs w:val="17"/>
        </w:rPr>
        <w:t xml:space="preserve">sample card was </w:t>
      </w:r>
      <w:r w:rsidRPr="000D48E0">
        <w:rPr>
          <w:sz w:val="17"/>
          <w:szCs w:val="17"/>
        </w:rPr>
        <w:t xml:space="preserve">folded, damaged in transit or </w:t>
      </w:r>
      <w:r>
        <w:rPr>
          <w:sz w:val="17"/>
          <w:szCs w:val="17"/>
        </w:rPr>
        <w:t xml:space="preserve">sample was </w:t>
      </w:r>
      <w:r w:rsidRPr="000D48E0">
        <w:rPr>
          <w:sz w:val="17"/>
          <w:szCs w:val="17"/>
        </w:rPr>
        <w:t>put wet into a plastic bag</w:t>
      </w:r>
      <w:r>
        <w:rPr>
          <w:sz w:val="17"/>
          <w:szCs w:val="17"/>
        </w:rPr>
        <w:t>.</w:t>
      </w:r>
    </w:p>
    <w:p w14:paraId="33C3B539" w14:textId="748B9BE4" w:rsidR="00A753DF" w:rsidRDefault="007005B7" w:rsidP="00A753DF">
      <w:pPr>
        <w:pStyle w:val="Caption"/>
        <w:numPr>
          <w:ilvl w:val="0"/>
          <w:numId w:val="47"/>
        </w:numPr>
        <w:spacing w:after="0"/>
        <w:rPr>
          <w:sz w:val="17"/>
          <w:szCs w:val="17"/>
        </w:rPr>
      </w:pPr>
      <w:r>
        <w:rPr>
          <w:b/>
          <w:sz w:val="17"/>
          <w:szCs w:val="17"/>
        </w:rPr>
        <w:t>o</w:t>
      </w:r>
      <w:r w:rsidRPr="000D48E0">
        <w:rPr>
          <w:b/>
          <w:sz w:val="17"/>
          <w:szCs w:val="17"/>
        </w:rPr>
        <w:t>ther:</w:t>
      </w:r>
      <w:r w:rsidRPr="000D48E0">
        <w:rPr>
          <w:sz w:val="17"/>
          <w:szCs w:val="17"/>
        </w:rPr>
        <w:t xml:space="preserve"> any other reason for the sample being unsatisfactory.</w:t>
      </w:r>
    </w:p>
    <w:p w14:paraId="2AE872EA" w14:textId="77777777" w:rsidR="00A753DF" w:rsidRDefault="00A753DF">
      <w:pPr>
        <w:spacing w:before="0" w:after="160" w:line="259" w:lineRule="auto"/>
        <w:rPr>
          <w:i/>
          <w:iCs/>
          <w:color w:val="1C2549" w:themeColor="text2"/>
          <w:sz w:val="17"/>
          <w:szCs w:val="17"/>
        </w:rPr>
      </w:pPr>
      <w:r>
        <w:rPr>
          <w:sz w:val="17"/>
          <w:szCs w:val="17"/>
        </w:rPr>
        <w:br w:type="page"/>
      </w:r>
    </w:p>
    <w:p w14:paraId="4A5CC54A" w14:textId="2343500F" w:rsidR="007005B7" w:rsidRDefault="007005B7" w:rsidP="007005B7">
      <w:pPr>
        <w:pStyle w:val="Heading1"/>
      </w:pPr>
      <w:bookmarkStart w:id="81" w:name="_Toc15460978"/>
      <w:bookmarkStart w:id="82" w:name="_Toc22895383"/>
      <w:bookmarkStart w:id="83" w:name="_Toc74131371"/>
      <w:bookmarkStart w:id="84" w:name="_Toc93071259"/>
      <w:bookmarkStart w:id="85" w:name="_Toc112240933"/>
      <w:bookmarkStart w:id="86" w:name="_Toc116313526"/>
      <w:r w:rsidRPr="004A7B0F">
        <w:t>Indicator</w:t>
      </w:r>
      <w:r w:rsidRPr="00FB1BAC">
        <w:t xml:space="preserve"> </w:t>
      </w:r>
      <w:r>
        <w:t>4</w:t>
      </w:r>
      <w:r w:rsidRPr="00FB1BAC">
        <w:t>:</w:t>
      </w:r>
      <w:r>
        <w:t xml:space="preserve"> Sample dispatch and delivery</w:t>
      </w:r>
      <w:bookmarkEnd w:id="81"/>
      <w:bookmarkEnd w:id="82"/>
      <w:bookmarkEnd w:id="83"/>
      <w:bookmarkEnd w:id="84"/>
      <w:bookmarkEnd w:id="85"/>
      <w:bookmarkEnd w:id="86"/>
    </w:p>
    <w:p w14:paraId="64099281" w14:textId="77777777" w:rsidR="007005B7" w:rsidRDefault="007005B7" w:rsidP="00A753DF">
      <w:pPr>
        <w:spacing w:before="0" w:after="0"/>
      </w:pPr>
      <w:r w:rsidRPr="008A4462">
        <w:rPr>
          <w:b/>
        </w:rPr>
        <w:t>Description:</w:t>
      </w:r>
      <w:r w:rsidRPr="008A4462">
        <w:t xml:space="preserve"> The time taken for the sample to be received by the laboratory after being taken.</w:t>
      </w:r>
    </w:p>
    <w:p w14:paraId="5E464AE9" w14:textId="77777777" w:rsidR="007005B7" w:rsidRPr="008A4462" w:rsidRDefault="007005B7" w:rsidP="00A753DF">
      <w:pPr>
        <w:spacing w:before="0" w:after="0"/>
      </w:pPr>
    </w:p>
    <w:p w14:paraId="49B4A3A3" w14:textId="77777777" w:rsidR="007005B7" w:rsidRDefault="007005B7" w:rsidP="00A753DF">
      <w:pPr>
        <w:spacing w:before="0" w:after="0"/>
      </w:pPr>
      <w:r w:rsidRPr="008A4462">
        <w:rPr>
          <w:b/>
        </w:rPr>
        <w:t>Rationale:</w:t>
      </w:r>
      <w:r w:rsidRPr="008A4462">
        <w:t xml:space="preserve"> Samples must be received by the laboratory as soon as possible after they are taken.</w:t>
      </w:r>
    </w:p>
    <w:p w14:paraId="31F679A2" w14:textId="77777777" w:rsidR="007005B7" w:rsidRPr="008A4462" w:rsidRDefault="007005B7" w:rsidP="00A753DF">
      <w:pPr>
        <w:spacing w:before="0" w:after="0"/>
      </w:pPr>
    </w:p>
    <w:p w14:paraId="57A51863" w14:textId="77777777" w:rsidR="007005B7" w:rsidRDefault="007005B7" w:rsidP="00A753DF">
      <w:pPr>
        <w:spacing w:before="0" w:after="0"/>
      </w:pPr>
      <w:r w:rsidRPr="008A4462">
        <w:rPr>
          <w:b/>
        </w:rPr>
        <w:t>Target:</w:t>
      </w:r>
      <w:r w:rsidRPr="008A4462">
        <w:t xml:space="preserve"> ≥95</w:t>
      </w:r>
      <w:r>
        <w:t> percent</w:t>
      </w:r>
      <w:r w:rsidRPr="008A4462">
        <w:t xml:space="preserve"> of samples are received by the laboratory within four calendar days of being taken.</w:t>
      </w:r>
    </w:p>
    <w:p w14:paraId="73A57450" w14:textId="77777777" w:rsidR="007005B7" w:rsidRPr="008A4462" w:rsidRDefault="007005B7" w:rsidP="00A753DF">
      <w:pPr>
        <w:spacing w:before="0" w:after="0"/>
      </w:pPr>
    </w:p>
    <w:p w14:paraId="2D6C25E9" w14:textId="77777777" w:rsidR="007005B7" w:rsidRDefault="007005B7" w:rsidP="00A753DF">
      <w:pPr>
        <w:spacing w:before="0" w:after="0"/>
      </w:pPr>
      <w:r w:rsidRPr="008A4462">
        <w:rPr>
          <w:b/>
        </w:rPr>
        <w:t>Interpretation:</w:t>
      </w:r>
      <w:r w:rsidRPr="008A4462">
        <w:t xml:space="preserve"> Timeliness of sample dispatch and delivery varied widely between DHBs, ranging from </w:t>
      </w:r>
      <w:r>
        <w:t>67 percent</w:t>
      </w:r>
      <w:r w:rsidRPr="008A4462">
        <w:t xml:space="preserve"> </w:t>
      </w:r>
      <w:r>
        <w:t xml:space="preserve">(Lakes DHB) </w:t>
      </w:r>
      <w:r w:rsidRPr="008A4462">
        <w:t>to 9</w:t>
      </w:r>
      <w:r>
        <w:t>1 percent</w:t>
      </w:r>
      <w:r w:rsidRPr="008A4462">
        <w:t xml:space="preserve"> </w:t>
      </w:r>
      <w:r>
        <w:t xml:space="preserve">(Auckland and </w:t>
      </w:r>
      <w:proofErr w:type="spellStart"/>
      <w:r>
        <w:t>Tairāwhiti</w:t>
      </w:r>
      <w:proofErr w:type="spellEnd"/>
      <w:r>
        <w:t xml:space="preserve"> DHBs) </w:t>
      </w:r>
      <w:r w:rsidRPr="008A4462">
        <w:t xml:space="preserve">of samples received within four days. National timeliness has </w:t>
      </w:r>
      <w:r>
        <w:t xml:space="preserve">slightly decreased </w:t>
      </w:r>
      <w:r w:rsidRPr="008A4462">
        <w:t xml:space="preserve">from </w:t>
      </w:r>
      <w:r>
        <w:t>88 percent</w:t>
      </w:r>
      <w:r w:rsidRPr="008A4462">
        <w:t xml:space="preserve"> in 201</w:t>
      </w:r>
      <w:r>
        <w:t>9</w:t>
      </w:r>
      <w:r w:rsidRPr="008A4462">
        <w:t xml:space="preserve"> to 8</w:t>
      </w:r>
      <w:r>
        <w:t>3 percent</w:t>
      </w:r>
      <w:r w:rsidRPr="008A4462">
        <w:t xml:space="preserve"> in </w:t>
      </w:r>
      <w:r>
        <w:t>2020</w:t>
      </w:r>
      <w:r w:rsidRPr="008A4462">
        <w:t>.</w:t>
      </w:r>
    </w:p>
    <w:p w14:paraId="28F7376F" w14:textId="77777777" w:rsidR="007005B7" w:rsidRDefault="007005B7" w:rsidP="00A753DF">
      <w:pPr>
        <w:spacing w:before="0" w:after="0"/>
      </w:pPr>
    </w:p>
    <w:p w14:paraId="2F16645C" w14:textId="77777777" w:rsidR="007005B7" w:rsidRDefault="007005B7" w:rsidP="00A753DF">
      <w:pPr>
        <w:spacing w:before="0" w:after="0"/>
      </w:pPr>
      <w:r w:rsidRPr="005F6CE7">
        <w:rPr>
          <w:b/>
          <w:bCs/>
        </w:rPr>
        <w:t>Comment:</w:t>
      </w:r>
      <w:r w:rsidRPr="008A4462">
        <w:t xml:space="preserve"> </w:t>
      </w:r>
      <w:r>
        <w:t xml:space="preserve"> Considerable quality improvement work has been undertaken, and is on-going, for this indicator since 2016. This has resulted in a 17 percent </w:t>
      </w:r>
      <w:r w:rsidRPr="00554227">
        <w:t>increase in the four</w:t>
      </w:r>
      <w:r>
        <w:t>-</w:t>
      </w:r>
      <w:r w:rsidRPr="00554227">
        <w:t>day transit rate, from 66</w:t>
      </w:r>
      <w:r>
        <w:t> percent in 2014</w:t>
      </w:r>
      <w:r w:rsidRPr="00554227">
        <w:t xml:space="preserve"> to 8</w:t>
      </w:r>
      <w:r>
        <w:t>3 percent</w:t>
      </w:r>
      <w:r w:rsidRPr="00554227">
        <w:t xml:space="preserve"> </w:t>
      </w:r>
      <w:r>
        <w:t xml:space="preserve">in 2020, with a 4 percent drop from 2019.  </w:t>
      </w:r>
      <w:r w:rsidRPr="008A4462">
        <w:t xml:space="preserve">The NSU </w:t>
      </w:r>
      <w:r>
        <w:t xml:space="preserve">continues </w:t>
      </w:r>
      <w:r w:rsidRPr="008A4462">
        <w:t xml:space="preserve">to provide DHBs with quarterly </w:t>
      </w:r>
      <w:r>
        <w:t>‘</w:t>
      </w:r>
      <w:r w:rsidRPr="008A4462">
        <w:t>transit time</w:t>
      </w:r>
      <w:r>
        <w:t>’</w:t>
      </w:r>
      <w:r w:rsidRPr="008A4462">
        <w:t xml:space="preserve"> </w:t>
      </w:r>
      <w:r w:rsidRPr="008A4462">
        <w:rPr>
          <w:rFonts w:cs="Segoe UI"/>
        </w:rPr>
        <w:t xml:space="preserve">reports as feedback on transit time turnaround. To access the transit time reports, go to: </w:t>
      </w:r>
      <w:hyperlink r:id="rId21" w:history="1">
        <w:r w:rsidRPr="003140B3">
          <w:rPr>
            <w:rStyle w:val="Hyperlink"/>
          </w:rPr>
          <w:t>https://minhealthnz.shinyapps.io/nsu-nmsp-transittime/</w:t>
        </w:r>
      </w:hyperlink>
      <w:r w:rsidRPr="003140B3">
        <w:t>.</w:t>
      </w:r>
      <w:r>
        <w:t xml:space="preserve"> </w:t>
      </w:r>
    </w:p>
    <w:p w14:paraId="0914D865" w14:textId="77777777" w:rsidR="007005B7" w:rsidRPr="007862F0" w:rsidRDefault="007005B7" w:rsidP="00A753DF">
      <w:pPr>
        <w:spacing w:before="0" w:after="0"/>
        <w:rPr>
          <w:lang w:eastAsia="en-NZ"/>
        </w:rPr>
      </w:pPr>
      <w:r>
        <w:t xml:space="preserve">COVID-19 is the primary reason for this drop in </w:t>
      </w:r>
      <w:r w:rsidRPr="008A4462">
        <w:t xml:space="preserve">dispatch and delivery </w:t>
      </w:r>
      <w:r>
        <w:t xml:space="preserve">timeliness as courier delivery times increased, particularly during April and May 2020. The courier delivery delays were closely monitored by </w:t>
      </w:r>
      <w:proofErr w:type="spellStart"/>
      <w:r>
        <w:t>LabPlus</w:t>
      </w:r>
      <w:proofErr w:type="spellEnd"/>
      <w:r>
        <w:t xml:space="preserve"> throughout 2020 and priority stickers for courier envelops distributed</w:t>
      </w:r>
      <w:r w:rsidRPr="00554227">
        <w:t>.</w:t>
      </w:r>
      <w:r>
        <w:t xml:space="preserve"> </w:t>
      </w:r>
      <w:bookmarkStart w:id="87" w:name="_Toc468964010"/>
    </w:p>
    <w:p w14:paraId="446AEE19" w14:textId="77777777" w:rsidR="00A753DF" w:rsidRDefault="00A753DF">
      <w:pPr>
        <w:spacing w:before="0" w:after="160" w:line="259" w:lineRule="auto"/>
        <w:rPr>
          <w:b/>
        </w:rPr>
      </w:pPr>
      <w:bookmarkStart w:id="88" w:name="_Toc116311182"/>
      <w:bookmarkEnd w:id="87"/>
      <w:r>
        <w:br w:type="page"/>
      </w:r>
    </w:p>
    <w:p w14:paraId="1AF1234B" w14:textId="275CE34C" w:rsidR="00220E1D" w:rsidRDefault="00220E1D" w:rsidP="00B64746">
      <w:pPr>
        <w:pStyle w:val="Table"/>
        <w:rPr>
          <w:rFonts w:asciiTheme="minorHAnsi" w:hAnsiTheme="minorHAnsi" w:cstheme="minorHAnsi"/>
          <w:sz w:val="24"/>
          <w:szCs w:val="24"/>
        </w:rPr>
      </w:pPr>
      <w:r w:rsidRPr="00B64746">
        <w:rPr>
          <w:rFonts w:asciiTheme="minorHAnsi" w:hAnsiTheme="minorHAnsi" w:cstheme="minorHAnsi"/>
          <w:sz w:val="24"/>
          <w:szCs w:val="24"/>
        </w:rPr>
        <w:t xml:space="preserve">Figure </w:t>
      </w:r>
      <w:r w:rsidRPr="00B64746">
        <w:rPr>
          <w:rFonts w:asciiTheme="minorHAnsi" w:hAnsiTheme="minorHAnsi" w:cstheme="minorHAnsi"/>
          <w:sz w:val="24"/>
          <w:szCs w:val="24"/>
        </w:rPr>
        <w:fldChar w:fldCharType="begin"/>
      </w:r>
      <w:r w:rsidRPr="00B64746">
        <w:rPr>
          <w:rFonts w:asciiTheme="minorHAnsi" w:hAnsiTheme="minorHAnsi" w:cstheme="minorHAnsi"/>
          <w:sz w:val="24"/>
          <w:szCs w:val="24"/>
        </w:rPr>
        <w:instrText xml:space="preserve"> SEQ Figure \* ARABIC </w:instrText>
      </w:r>
      <w:r w:rsidRPr="00B64746">
        <w:rPr>
          <w:rFonts w:asciiTheme="minorHAnsi" w:hAnsiTheme="minorHAnsi" w:cstheme="minorHAnsi"/>
          <w:sz w:val="24"/>
          <w:szCs w:val="24"/>
        </w:rPr>
        <w:fldChar w:fldCharType="separate"/>
      </w:r>
      <w:r w:rsidR="00A36823">
        <w:rPr>
          <w:rFonts w:asciiTheme="minorHAnsi" w:hAnsiTheme="minorHAnsi" w:cstheme="minorHAnsi"/>
          <w:noProof/>
          <w:sz w:val="24"/>
          <w:szCs w:val="24"/>
        </w:rPr>
        <w:t>2</w:t>
      </w:r>
      <w:r w:rsidRPr="00B64746">
        <w:rPr>
          <w:rFonts w:asciiTheme="minorHAnsi" w:hAnsiTheme="minorHAnsi" w:cstheme="minorHAnsi"/>
          <w:sz w:val="24"/>
          <w:szCs w:val="24"/>
        </w:rPr>
        <w:fldChar w:fldCharType="end"/>
      </w:r>
      <w:r w:rsidRPr="00B64746">
        <w:rPr>
          <w:rFonts w:asciiTheme="minorHAnsi" w:hAnsiTheme="minorHAnsi" w:cstheme="minorHAnsi"/>
          <w:sz w:val="24"/>
          <w:szCs w:val="24"/>
        </w:rPr>
        <w:t>: Percentage of samples the laboratory received within four days of sample taking, January to December 2020</w:t>
      </w:r>
      <w:bookmarkEnd w:id="88"/>
    </w:p>
    <w:p w14:paraId="10EEEC78" w14:textId="23F8DC96" w:rsidR="00061652" w:rsidRDefault="00061652" w:rsidP="00B64746">
      <w:pPr>
        <w:pStyle w:val="Table"/>
        <w:rPr>
          <w:rFonts w:asciiTheme="minorHAnsi" w:hAnsiTheme="minorHAnsi" w:cstheme="minorHAnsi"/>
          <w:sz w:val="24"/>
          <w:szCs w:val="24"/>
        </w:rPr>
      </w:pPr>
      <w:r>
        <w:rPr>
          <w:rFonts w:asciiTheme="minorHAnsi" w:hAnsiTheme="minorHAnsi" w:cstheme="minorHAnsi"/>
          <w:noProof/>
          <w:sz w:val="24"/>
          <w:szCs w:val="24"/>
        </w:rPr>
        <w:drawing>
          <wp:inline distT="0" distB="0" distL="0" distR="0" wp14:anchorId="459B1360" wp14:editId="6711766B">
            <wp:extent cx="6120765" cy="4377055"/>
            <wp:effectExtent l="0" t="0" r="0" b="444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20765" cy="4377055"/>
                    </a:xfrm>
                    <a:prstGeom prst="rect">
                      <a:avLst/>
                    </a:prstGeom>
                    <a:noFill/>
                  </pic:spPr>
                </pic:pic>
              </a:graphicData>
            </a:graphic>
          </wp:inline>
        </w:drawing>
      </w:r>
    </w:p>
    <w:p w14:paraId="5AB27520" w14:textId="1D3327AF" w:rsidR="00E26CBF" w:rsidRDefault="00E26CBF" w:rsidP="00B64746">
      <w:pPr>
        <w:pStyle w:val="Table"/>
        <w:rPr>
          <w:rFonts w:asciiTheme="minorHAnsi" w:hAnsiTheme="minorHAnsi" w:cstheme="minorHAnsi"/>
          <w:sz w:val="24"/>
          <w:szCs w:val="24"/>
        </w:rPr>
      </w:pPr>
    </w:p>
    <w:p w14:paraId="277B0EC0" w14:textId="4E861919" w:rsidR="00E26CBF" w:rsidRDefault="00E26CBF" w:rsidP="00B64746">
      <w:pPr>
        <w:pStyle w:val="Table"/>
        <w:rPr>
          <w:rFonts w:asciiTheme="minorHAnsi" w:hAnsiTheme="minorHAnsi" w:cstheme="minorHAnsi"/>
          <w:sz w:val="24"/>
          <w:szCs w:val="24"/>
        </w:rPr>
      </w:pPr>
    </w:p>
    <w:p w14:paraId="12EB1491" w14:textId="4526E0D9" w:rsidR="00E26CBF" w:rsidRPr="00B64746" w:rsidRDefault="00E26CBF" w:rsidP="00B64746">
      <w:pPr>
        <w:pStyle w:val="Table"/>
        <w:rPr>
          <w:rFonts w:asciiTheme="minorHAnsi" w:hAnsiTheme="minorHAnsi" w:cstheme="minorHAnsi"/>
          <w:sz w:val="24"/>
          <w:szCs w:val="24"/>
        </w:rPr>
      </w:pPr>
    </w:p>
    <w:p w14:paraId="1D5BB7B1" w14:textId="7F8CCF9A" w:rsidR="007005B7" w:rsidRDefault="007005B7" w:rsidP="007005B7"/>
    <w:p w14:paraId="6B064A08" w14:textId="77777777" w:rsidR="007D2D93" w:rsidRDefault="007D2D93">
      <w:pPr>
        <w:spacing w:before="0" w:after="160" w:line="259" w:lineRule="auto"/>
        <w:rPr>
          <w:rFonts w:ascii="Segoe UI" w:eastAsia="Times New Roman" w:hAnsi="Segoe UI" w:cs="Times New Roman"/>
          <w:b/>
          <w:sz w:val="20"/>
          <w:szCs w:val="20"/>
          <w:lang w:eastAsia="en-GB"/>
        </w:rPr>
      </w:pPr>
      <w:bookmarkStart w:id="89" w:name="_Toc468964281"/>
      <w:bookmarkStart w:id="90" w:name="_Toc65142512"/>
      <w:bookmarkStart w:id="91" w:name="_Toc93071276"/>
      <w:bookmarkStart w:id="92" w:name="_Toc112240950"/>
      <w:bookmarkStart w:id="93" w:name="_Toc116311202"/>
      <w:r>
        <w:br w:type="page"/>
      </w:r>
    </w:p>
    <w:p w14:paraId="046EB57D" w14:textId="0CDADF7D" w:rsidR="00220E1D" w:rsidRPr="00B64746" w:rsidRDefault="007005B7" w:rsidP="00220E1D">
      <w:pPr>
        <w:pStyle w:val="Table"/>
        <w:rPr>
          <w:rFonts w:asciiTheme="minorHAnsi" w:hAnsiTheme="minorHAnsi" w:cstheme="minorHAnsi"/>
          <w:sz w:val="24"/>
          <w:szCs w:val="24"/>
        </w:rPr>
      </w:pPr>
      <w:r w:rsidRPr="00B64746">
        <w:rPr>
          <w:rFonts w:asciiTheme="minorHAnsi" w:hAnsiTheme="minorHAnsi" w:cstheme="minorHAnsi"/>
          <w:sz w:val="24"/>
          <w:szCs w:val="24"/>
        </w:rPr>
        <w:t xml:space="preserve">Table </w:t>
      </w:r>
      <w:r w:rsidR="00220E1D" w:rsidRPr="00B64746">
        <w:rPr>
          <w:rFonts w:asciiTheme="minorHAnsi" w:hAnsiTheme="minorHAnsi" w:cstheme="minorHAnsi"/>
          <w:sz w:val="24"/>
          <w:szCs w:val="24"/>
        </w:rPr>
        <w:fldChar w:fldCharType="begin"/>
      </w:r>
      <w:r w:rsidR="00220E1D" w:rsidRPr="00B64746">
        <w:rPr>
          <w:rFonts w:asciiTheme="minorHAnsi" w:hAnsiTheme="minorHAnsi" w:cstheme="minorHAnsi"/>
          <w:sz w:val="24"/>
          <w:szCs w:val="24"/>
        </w:rPr>
        <w:instrText xml:space="preserve"> SEQ Table \* ARABIC </w:instrText>
      </w:r>
      <w:r w:rsidR="00220E1D" w:rsidRPr="00B64746">
        <w:rPr>
          <w:rFonts w:asciiTheme="minorHAnsi" w:hAnsiTheme="minorHAnsi" w:cstheme="minorHAnsi"/>
          <w:sz w:val="24"/>
          <w:szCs w:val="24"/>
        </w:rPr>
        <w:fldChar w:fldCharType="separate"/>
      </w:r>
      <w:r w:rsidR="00A36823">
        <w:rPr>
          <w:rFonts w:asciiTheme="minorHAnsi" w:hAnsiTheme="minorHAnsi" w:cstheme="minorHAnsi"/>
          <w:noProof/>
          <w:sz w:val="24"/>
          <w:szCs w:val="24"/>
        </w:rPr>
        <w:t>8</w:t>
      </w:r>
      <w:r w:rsidR="00220E1D" w:rsidRPr="00B64746">
        <w:rPr>
          <w:rFonts w:asciiTheme="minorHAnsi" w:hAnsiTheme="minorHAnsi" w:cstheme="minorHAnsi"/>
          <w:sz w:val="24"/>
          <w:szCs w:val="24"/>
        </w:rPr>
        <w:fldChar w:fldCharType="end"/>
      </w:r>
      <w:r w:rsidRPr="00B64746">
        <w:rPr>
          <w:rFonts w:asciiTheme="minorHAnsi" w:hAnsiTheme="minorHAnsi" w:cstheme="minorHAnsi"/>
          <w:sz w:val="24"/>
          <w:szCs w:val="24"/>
        </w:rPr>
        <w:t xml:space="preserve">: Percentage of samples the laboratory received within four days of sample taking, January to December </w:t>
      </w:r>
      <w:bookmarkEnd w:id="89"/>
      <w:bookmarkEnd w:id="90"/>
      <w:r w:rsidRPr="00B64746">
        <w:rPr>
          <w:rFonts w:asciiTheme="minorHAnsi" w:hAnsiTheme="minorHAnsi" w:cstheme="minorHAnsi"/>
          <w:sz w:val="24"/>
          <w:szCs w:val="24"/>
        </w:rPr>
        <w:t>2020</w:t>
      </w:r>
      <w:bookmarkEnd w:id="91"/>
      <w:bookmarkEnd w:id="92"/>
      <w:bookmarkEnd w:id="93"/>
    </w:p>
    <w:tbl>
      <w:tblPr>
        <w:tblStyle w:val="TeWhatuOra"/>
        <w:tblW w:w="5000" w:type="pct"/>
        <w:tblLook w:val="0460" w:firstRow="1" w:lastRow="1" w:firstColumn="0" w:lastColumn="0" w:noHBand="0" w:noVBand="1"/>
      </w:tblPr>
      <w:tblGrid>
        <w:gridCol w:w="3519"/>
        <w:gridCol w:w="2041"/>
        <w:gridCol w:w="2041"/>
        <w:gridCol w:w="2037"/>
      </w:tblGrid>
      <w:tr w:rsidR="007D2D93" w:rsidRPr="007D2D93" w14:paraId="7D8DC42B" w14:textId="77777777" w:rsidTr="00934CF7">
        <w:trPr>
          <w:cnfStyle w:val="100000000000" w:firstRow="1" w:lastRow="0" w:firstColumn="0" w:lastColumn="0" w:oddVBand="0" w:evenVBand="0" w:oddHBand="0" w:evenHBand="0" w:firstRowFirstColumn="0" w:firstRowLastColumn="0" w:lastRowFirstColumn="0" w:lastRowLastColumn="0"/>
          <w:trHeight w:val="345"/>
        </w:trPr>
        <w:tc>
          <w:tcPr>
            <w:tcW w:w="1825" w:type="pct"/>
            <w:vMerge w:val="restart"/>
            <w:tcBorders>
              <w:top w:val="nil"/>
              <w:left w:val="nil"/>
            </w:tcBorders>
            <w:noWrap/>
            <w:hideMark/>
          </w:tcPr>
          <w:p w14:paraId="5D8DB2AC" w14:textId="77777777" w:rsidR="007D2D93" w:rsidRPr="00FC1D72" w:rsidRDefault="007D2D93" w:rsidP="00106761">
            <w:pPr>
              <w:pStyle w:val="TableText"/>
              <w:rPr>
                <w:lang w:eastAsia="en-NZ"/>
              </w:rPr>
            </w:pPr>
            <w:r w:rsidRPr="00FC1D72">
              <w:rPr>
                <w:lang w:eastAsia="en-NZ"/>
              </w:rPr>
              <w:t>DHB of domicile</w:t>
            </w:r>
          </w:p>
          <w:p w14:paraId="28FDAE3A" w14:textId="200C6B98" w:rsidR="007D2D93" w:rsidRPr="007D2D93" w:rsidRDefault="007D2D93" w:rsidP="00106761">
            <w:pPr>
              <w:pStyle w:val="TableText"/>
              <w:rPr>
                <w:lang w:eastAsia="en-NZ"/>
              </w:rPr>
            </w:pPr>
            <w:r w:rsidRPr="00FC1D72">
              <w:rPr>
                <w:lang w:eastAsia="en-NZ"/>
              </w:rPr>
              <w:t> </w:t>
            </w:r>
          </w:p>
        </w:tc>
        <w:tc>
          <w:tcPr>
            <w:tcW w:w="2118" w:type="pct"/>
            <w:gridSpan w:val="2"/>
            <w:tcBorders>
              <w:top w:val="nil"/>
              <w:bottom w:val="nil"/>
            </w:tcBorders>
            <w:noWrap/>
            <w:hideMark/>
          </w:tcPr>
          <w:p w14:paraId="2711BD3D" w14:textId="77777777" w:rsidR="007D2D93" w:rsidRPr="007D2D93" w:rsidRDefault="007D2D93" w:rsidP="00106761">
            <w:pPr>
              <w:pStyle w:val="TableText"/>
              <w:rPr>
                <w:lang w:eastAsia="en-NZ"/>
              </w:rPr>
            </w:pPr>
            <w:r w:rsidRPr="00FC1D72">
              <w:rPr>
                <w:lang w:eastAsia="en-NZ"/>
              </w:rPr>
              <w:t>Within 4 days</w:t>
            </w:r>
          </w:p>
        </w:tc>
        <w:tc>
          <w:tcPr>
            <w:tcW w:w="1058" w:type="pct"/>
            <w:tcBorders>
              <w:top w:val="nil"/>
              <w:bottom w:val="nil"/>
              <w:right w:val="nil"/>
            </w:tcBorders>
            <w:noWrap/>
            <w:hideMark/>
          </w:tcPr>
          <w:p w14:paraId="6E95A2A7" w14:textId="77777777" w:rsidR="007D2D93" w:rsidRPr="007D2D93" w:rsidRDefault="007D2D93" w:rsidP="00106761">
            <w:pPr>
              <w:pStyle w:val="TableText"/>
              <w:rPr>
                <w:lang w:eastAsia="en-NZ"/>
              </w:rPr>
            </w:pPr>
            <w:r w:rsidRPr="00FC1D72">
              <w:rPr>
                <w:lang w:eastAsia="en-NZ"/>
              </w:rPr>
              <w:t>Total</w:t>
            </w:r>
          </w:p>
        </w:tc>
      </w:tr>
      <w:tr w:rsidR="007D2D93" w:rsidRPr="00FC1D72" w14:paraId="73B91E90" w14:textId="77777777" w:rsidTr="002B7553">
        <w:trPr>
          <w:trHeight w:val="345"/>
        </w:trPr>
        <w:tc>
          <w:tcPr>
            <w:tcW w:w="1825" w:type="pct"/>
            <w:vMerge/>
            <w:tcBorders>
              <w:left w:val="nil"/>
              <w:bottom w:val="nil"/>
            </w:tcBorders>
            <w:noWrap/>
            <w:hideMark/>
          </w:tcPr>
          <w:p w14:paraId="42ABAE37" w14:textId="784DD913" w:rsidR="007D2D93" w:rsidRPr="00FC1D72" w:rsidRDefault="007D2D93" w:rsidP="00106761">
            <w:pPr>
              <w:pStyle w:val="TableText"/>
              <w:rPr>
                <w:lang w:eastAsia="en-NZ"/>
              </w:rPr>
            </w:pPr>
          </w:p>
        </w:tc>
        <w:tc>
          <w:tcPr>
            <w:tcW w:w="1059" w:type="pct"/>
            <w:tcBorders>
              <w:top w:val="nil"/>
              <w:bottom w:val="nil"/>
              <w:right w:val="nil"/>
            </w:tcBorders>
            <w:shd w:val="clear" w:color="auto" w:fill="BFBFBF" w:themeFill="background1" w:themeFillShade="BF"/>
            <w:noWrap/>
            <w:vAlign w:val="center"/>
            <w:hideMark/>
          </w:tcPr>
          <w:p w14:paraId="4F4752EA" w14:textId="77777777" w:rsidR="007D2D93" w:rsidRPr="00934CF7" w:rsidRDefault="007D2D93" w:rsidP="00934CF7">
            <w:pPr>
              <w:pStyle w:val="TableText"/>
              <w:jc w:val="center"/>
              <w:rPr>
                <w:b/>
                <w:bCs/>
                <w:lang w:eastAsia="en-NZ"/>
              </w:rPr>
            </w:pPr>
            <w:r w:rsidRPr="00934CF7">
              <w:rPr>
                <w:b/>
                <w:bCs/>
                <w:lang w:eastAsia="en-NZ"/>
              </w:rPr>
              <w:t>No.</w:t>
            </w:r>
          </w:p>
        </w:tc>
        <w:tc>
          <w:tcPr>
            <w:tcW w:w="1059" w:type="pct"/>
            <w:tcBorders>
              <w:top w:val="nil"/>
              <w:left w:val="nil"/>
              <w:bottom w:val="nil"/>
            </w:tcBorders>
            <w:shd w:val="clear" w:color="auto" w:fill="BFBFBF" w:themeFill="background1" w:themeFillShade="BF"/>
            <w:noWrap/>
            <w:vAlign w:val="center"/>
            <w:hideMark/>
          </w:tcPr>
          <w:p w14:paraId="7E44BA2A" w14:textId="77777777" w:rsidR="007D2D93" w:rsidRPr="00934CF7" w:rsidRDefault="007D2D93" w:rsidP="00934CF7">
            <w:pPr>
              <w:pStyle w:val="TableText"/>
              <w:jc w:val="center"/>
              <w:rPr>
                <w:b/>
                <w:bCs/>
                <w:lang w:eastAsia="en-NZ"/>
              </w:rPr>
            </w:pPr>
            <w:r w:rsidRPr="00934CF7">
              <w:rPr>
                <w:b/>
                <w:bCs/>
                <w:lang w:eastAsia="en-NZ"/>
              </w:rPr>
              <w:t>%</w:t>
            </w:r>
          </w:p>
        </w:tc>
        <w:tc>
          <w:tcPr>
            <w:tcW w:w="1058" w:type="pct"/>
            <w:tcBorders>
              <w:top w:val="nil"/>
              <w:bottom w:val="nil"/>
              <w:right w:val="nil"/>
            </w:tcBorders>
            <w:shd w:val="clear" w:color="auto" w:fill="BFBFBF" w:themeFill="background1" w:themeFillShade="BF"/>
            <w:noWrap/>
            <w:vAlign w:val="center"/>
            <w:hideMark/>
          </w:tcPr>
          <w:p w14:paraId="2DA6D153" w14:textId="77777777" w:rsidR="007D2D93" w:rsidRPr="00934CF7" w:rsidRDefault="007D2D93" w:rsidP="00934CF7">
            <w:pPr>
              <w:pStyle w:val="TableText"/>
              <w:jc w:val="center"/>
              <w:rPr>
                <w:b/>
                <w:bCs/>
                <w:lang w:eastAsia="en-NZ"/>
              </w:rPr>
            </w:pPr>
            <w:r w:rsidRPr="00934CF7">
              <w:rPr>
                <w:b/>
                <w:bCs/>
                <w:lang w:eastAsia="en-NZ"/>
              </w:rPr>
              <w:t>No.</w:t>
            </w:r>
          </w:p>
        </w:tc>
      </w:tr>
      <w:tr w:rsidR="007005B7" w:rsidRPr="00FC1D72" w14:paraId="30A6F265" w14:textId="77777777" w:rsidTr="00153C46">
        <w:trPr>
          <w:trHeight w:val="345"/>
        </w:trPr>
        <w:tc>
          <w:tcPr>
            <w:tcW w:w="1825" w:type="pct"/>
            <w:tcBorders>
              <w:top w:val="nil"/>
              <w:left w:val="nil"/>
            </w:tcBorders>
            <w:noWrap/>
            <w:hideMark/>
          </w:tcPr>
          <w:p w14:paraId="1FD66A1C" w14:textId="77777777" w:rsidR="007005B7" w:rsidRPr="00FC1D72" w:rsidRDefault="007005B7" w:rsidP="00106761">
            <w:pPr>
              <w:pStyle w:val="TableText"/>
              <w:rPr>
                <w:lang w:eastAsia="en-NZ"/>
              </w:rPr>
            </w:pPr>
            <w:r w:rsidRPr="00FC1D72">
              <w:rPr>
                <w:lang w:eastAsia="en-NZ"/>
              </w:rPr>
              <w:t>Northland</w:t>
            </w:r>
          </w:p>
        </w:tc>
        <w:tc>
          <w:tcPr>
            <w:tcW w:w="1059" w:type="pct"/>
            <w:tcBorders>
              <w:top w:val="nil"/>
              <w:right w:val="nil"/>
            </w:tcBorders>
            <w:noWrap/>
            <w:vAlign w:val="center"/>
            <w:hideMark/>
          </w:tcPr>
          <w:p w14:paraId="7FB167F2" w14:textId="77777777" w:rsidR="007005B7" w:rsidRPr="00FC1D72" w:rsidRDefault="007005B7" w:rsidP="00934CF7">
            <w:pPr>
              <w:pStyle w:val="TableText"/>
              <w:jc w:val="center"/>
              <w:rPr>
                <w:lang w:eastAsia="en-NZ"/>
              </w:rPr>
            </w:pPr>
            <w:r w:rsidRPr="00FC1D72">
              <w:rPr>
                <w:lang w:eastAsia="en-NZ"/>
              </w:rPr>
              <w:t>1,945</w:t>
            </w:r>
          </w:p>
        </w:tc>
        <w:tc>
          <w:tcPr>
            <w:tcW w:w="1059" w:type="pct"/>
            <w:tcBorders>
              <w:top w:val="nil"/>
              <w:left w:val="nil"/>
            </w:tcBorders>
            <w:noWrap/>
            <w:vAlign w:val="center"/>
            <w:hideMark/>
          </w:tcPr>
          <w:p w14:paraId="53ED9C75" w14:textId="77777777" w:rsidR="007005B7" w:rsidRPr="00FC1D72" w:rsidRDefault="007005B7" w:rsidP="00934CF7">
            <w:pPr>
              <w:pStyle w:val="TableText"/>
              <w:jc w:val="center"/>
              <w:rPr>
                <w:lang w:eastAsia="en-NZ"/>
              </w:rPr>
            </w:pPr>
            <w:r w:rsidRPr="00FC1D72">
              <w:rPr>
                <w:lang w:eastAsia="en-NZ"/>
              </w:rPr>
              <w:t>83</w:t>
            </w:r>
          </w:p>
        </w:tc>
        <w:tc>
          <w:tcPr>
            <w:tcW w:w="1058" w:type="pct"/>
            <w:tcBorders>
              <w:top w:val="nil"/>
              <w:right w:val="nil"/>
            </w:tcBorders>
            <w:noWrap/>
            <w:vAlign w:val="center"/>
            <w:hideMark/>
          </w:tcPr>
          <w:p w14:paraId="5D9823EC" w14:textId="77777777" w:rsidR="007005B7" w:rsidRPr="00FC1D72" w:rsidRDefault="007005B7" w:rsidP="00934CF7">
            <w:pPr>
              <w:pStyle w:val="TableText"/>
              <w:jc w:val="center"/>
              <w:rPr>
                <w:lang w:eastAsia="en-NZ"/>
              </w:rPr>
            </w:pPr>
            <w:r w:rsidRPr="00FC1D72">
              <w:rPr>
                <w:lang w:eastAsia="en-NZ"/>
              </w:rPr>
              <w:t>2,353</w:t>
            </w:r>
          </w:p>
        </w:tc>
      </w:tr>
      <w:tr w:rsidR="007005B7" w:rsidRPr="00FC1D72" w14:paraId="66641B52" w14:textId="77777777" w:rsidTr="00153C46">
        <w:trPr>
          <w:trHeight w:val="345"/>
        </w:trPr>
        <w:tc>
          <w:tcPr>
            <w:tcW w:w="1825" w:type="pct"/>
            <w:tcBorders>
              <w:left w:val="nil"/>
            </w:tcBorders>
            <w:noWrap/>
            <w:hideMark/>
          </w:tcPr>
          <w:p w14:paraId="0FADE87B" w14:textId="77777777" w:rsidR="007005B7" w:rsidRPr="00FC1D72" w:rsidRDefault="007005B7" w:rsidP="00106761">
            <w:pPr>
              <w:pStyle w:val="TableText"/>
              <w:rPr>
                <w:lang w:eastAsia="en-NZ"/>
              </w:rPr>
            </w:pPr>
            <w:proofErr w:type="spellStart"/>
            <w:r w:rsidRPr="00FC1D72">
              <w:rPr>
                <w:lang w:eastAsia="en-NZ"/>
              </w:rPr>
              <w:t>Waitematā</w:t>
            </w:r>
            <w:proofErr w:type="spellEnd"/>
          </w:p>
        </w:tc>
        <w:tc>
          <w:tcPr>
            <w:tcW w:w="1059" w:type="pct"/>
            <w:tcBorders>
              <w:right w:val="nil"/>
            </w:tcBorders>
            <w:noWrap/>
            <w:vAlign w:val="center"/>
            <w:hideMark/>
          </w:tcPr>
          <w:p w14:paraId="1DBC7DB8" w14:textId="77777777" w:rsidR="007005B7" w:rsidRPr="00FC1D72" w:rsidRDefault="007005B7" w:rsidP="00934CF7">
            <w:pPr>
              <w:pStyle w:val="TableText"/>
              <w:jc w:val="center"/>
              <w:rPr>
                <w:lang w:eastAsia="en-NZ"/>
              </w:rPr>
            </w:pPr>
            <w:r w:rsidRPr="00FC1D72">
              <w:rPr>
                <w:lang w:eastAsia="en-NZ"/>
              </w:rPr>
              <w:t>6,322</w:t>
            </w:r>
          </w:p>
        </w:tc>
        <w:tc>
          <w:tcPr>
            <w:tcW w:w="1059" w:type="pct"/>
            <w:tcBorders>
              <w:left w:val="nil"/>
            </w:tcBorders>
            <w:noWrap/>
            <w:vAlign w:val="center"/>
            <w:hideMark/>
          </w:tcPr>
          <w:p w14:paraId="632FB6CF" w14:textId="77777777" w:rsidR="007005B7" w:rsidRPr="00FC1D72" w:rsidRDefault="007005B7" w:rsidP="00934CF7">
            <w:pPr>
              <w:pStyle w:val="TableText"/>
              <w:jc w:val="center"/>
              <w:rPr>
                <w:lang w:eastAsia="en-NZ"/>
              </w:rPr>
            </w:pPr>
            <w:r w:rsidRPr="00FC1D72">
              <w:rPr>
                <w:lang w:eastAsia="en-NZ"/>
              </w:rPr>
              <w:t>85</w:t>
            </w:r>
          </w:p>
        </w:tc>
        <w:tc>
          <w:tcPr>
            <w:tcW w:w="1058" w:type="pct"/>
            <w:tcBorders>
              <w:right w:val="nil"/>
            </w:tcBorders>
            <w:noWrap/>
            <w:vAlign w:val="center"/>
            <w:hideMark/>
          </w:tcPr>
          <w:p w14:paraId="38852187" w14:textId="77777777" w:rsidR="007005B7" w:rsidRPr="00FC1D72" w:rsidRDefault="007005B7" w:rsidP="00934CF7">
            <w:pPr>
              <w:pStyle w:val="TableText"/>
              <w:jc w:val="center"/>
              <w:rPr>
                <w:lang w:eastAsia="en-NZ"/>
              </w:rPr>
            </w:pPr>
            <w:r w:rsidRPr="00FC1D72">
              <w:rPr>
                <w:lang w:eastAsia="en-NZ"/>
              </w:rPr>
              <w:t>7,468</w:t>
            </w:r>
          </w:p>
        </w:tc>
      </w:tr>
      <w:tr w:rsidR="007005B7" w:rsidRPr="00FC1D72" w14:paraId="51136984" w14:textId="77777777" w:rsidTr="00153C46">
        <w:trPr>
          <w:trHeight w:val="345"/>
        </w:trPr>
        <w:tc>
          <w:tcPr>
            <w:tcW w:w="1825" w:type="pct"/>
            <w:tcBorders>
              <w:left w:val="nil"/>
            </w:tcBorders>
            <w:noWrap/>
            <w:hideMark/>
          </w:tcPr>
          <w:p w14:paraId="29790C7B" w14:textId="77777777" w:rsidR="007005B7" w:rsidRPr="00FC1D72" w:rsidRDefault="007005B7" w:rsidP="00106761">
            <w:pPr>
              <w:pStyle w:val="TableText"/>
              <w:rPr>
                <w:lang w:eastAsia="en-NZ"/>
              </w:rPr>
            </w:pPr>
            <w:r w:rsidRPr="00FC1D72">
              <w:rPr>
                <w:lang w:eastAsia="en-NZ"/>
              </w:rPr>
              <w:t>Auckland</w:t>
            </w:r>
          </w:p>
        </w:tc>
        <w:tc>
          <w:tcPr>
            <w:tcW w:w="1059" w:type="pct"/>
            <w:tcBorders>
              <w:right w:val="nil"/>
            </w:tcBorders>
            <w:noWrap/>
            <w:vAlign w:val="center"/>
            <w:hideMark/>
          </w:tcPr>
          <w:p w14:paraId="23E08F8B" w14:textId="77777777" w:rsidR="007005B7" w:rsidRPr="00FC1D72" w:rsidRDefault="007005B7" w:rsidP="00934CF7">
            <w:pPr>
              <w:pStyle w:val="TableText"/>
              <w:jc w:val="center"/>
              <w:rPr>
                <w:lang w:eastAsia="en-NZ"/>
              </w:rPr>
            </w:pPr>
            <w:r w:rsidRPr="00FC1D72">
              <w:rPr>
                <w:lang w:eastAsia="en-NZ"/>
              </w:rPr>
              <w:t>4,695</w:t>
            </w:r>
          </w:p>
        </w:tc>
        <w:tc>
          <w:tcPr>
            <w:tcW w:w="1059" w:type="pct"/>
            <w:tcBorders>
              <w:left w:val="nil"/>
            </w:tcBorders>
            <w:noWrap/>
            <w:vAlign w:val="center"/>
            <w:hideMark/>
          </w:tcPr>
          <w:p w14:paraId="78EF9E8F" w14:textId="77777777" w:rsidR="007005B7" w:rsidRPr="00FC1D72" w:rsidRDefault="007005B7" w:rsidP="00934CF7">
            <w:pPr>
              <w:pStyle w:val="TableText"/>
              <w:jc w:val="center"/>
              <w:rPr>
                <w:lang w:eastAsia="en-NZ"/>
              </w:rPr>
            </w:pPr>
            <w:r w:rsidRPr="00FC1D72">
              <w:rPr>
                <w:lang w:eastAsia="en-NZ"/>
              </w:rPr>
              <w:t>91</w:t>
            </w:r>
          </w:p>
        </w:tc>
        <w:tc>
          <w:tcPr>
            <w:tcW w:w="1058" w:type="pct"/>
            <w:tcBorders>
              <w:right w:val="nil"/>
            </w:tcBorders>
            <w:noWrap/>
            <w:vAlign w:val="center"/>
            <w:hideMark/>
          </w:tcPr>
          <w:p w14:paraId="1BA2D6B4" w14:textId="77777777" w:rsidR="007005B7" w:rsidRPr="00FC1D72" w:rsidRDefault="007005B7" w:rsidP="00934CF7">
            <w:pPr>
              <w:pStyle w:val="TableText"/>
              <w:jc w:val="center"/>
              <w:rPr>
                <w:lang w:eastAsia="en-NZ"/>
              </w:rPr>
            </w:pPr>
            <w:r w:rsidRPr="00FC1D72">
              <w:rPr>
                <w:lang w:eastAsia="en-NZ"/>
              </w:rPr>
              <w:t>5,145</w:t>
            </w:r>
          </w:p>
        </w:tc>
      </w:tr>
      <w:tr w:rsidR="007005B7" w:rsidRPr="00FC1D72" w14:paraId="06CAA21B" w14:textId="77777777" w:rsidTr="00153C46">
        <w:trPr>
          <w:trHeight w:val="345"/>
        </w:trPr>
        <w:tc>
          <w:tcPr>
            <w:tcW w:w="1825" w:type="pct"/>
            <w:tcBorders>
              <w:left w:val="nil"/>
            </w:tcBorders>
            <w:noWrap/>
            <w:hideMark/>
          </w:tcPr>
          <w:p w14:paraId="70C3DAA5" w14:textId="77777777" w:rsidR="007005B7" w:rsidRPr="00FC1D72" w:rsidRDefault="007005B7" w:rsidP="00106761">
            <w:pPr>
              <w:pStyle w:val="TableText"/>
              <w:rPr>
                <w:lang w:eastAsia="en-NZ"/>
              </w:rPr>
            </w:pPr>
            <w:r w:rsidRPr="00FC1D72">
              <w:rPr>
                <w:lang w:eastAsia="en-NZ"/>
              </w:rPr>
              <w:t>Counties Manukau</w:t>
            </w:r>
          </w:p>
        </w:tc>
        <w:tc>
          <w:tcPr>
            <w:tcW w:w="1059" w:type="pct"/>
            <w:tcBorders>
              <w:right w:val="nil"/>
            </w:tcBorders>
            <w:noWrap/>
            <w:vAlign w:val="center"/>
            <w:hideMark/>
          </w:tcPr>
          <w:p w14:paraId="24A7E926" w14:textId="77777777" w:rsidR="007005B7" w:rsidRPr="00FC1D72" w:rsidRDefault="007005B7" w:rsidP="00934CF7">
            <w:pPr>
              <w:pStyle w:val="TableText"/>
              <w:jc w:val="center"/>
              <w:rPr>
                <w:lang w:eastAsia="en-NZ"/>
              </w:rPr>
            </w:pPr>
            <w:r w:rsidRPr="00FC1D72">
              <w:rPr>
                <w:lang w:eastAsia="en-NZ"/>
              </w:rPr>
              <w:t>6,878</w:t>
            </w:r>
          </w:p>
        </w:tc>
        <w:tc>
          <w:tcPr>
            <w:tcW w:w="1059" w:type="pct"/>
            <w:tcBorders>
              <w:left w:val="nil"/>
            </w:tcBorders>
            <w:noWrap/>
            <w:vAlign w:val="center"/>
            <w:hideMark/>
          </w:tcPr>
          <w:p w14:paraId="58A81E5C" w14:textId="77777777" w:rsidR="007005B7" w:rsidRPr="00FC1D72" w:rsidRDefault="007005B7" w:rsidP="00934CF7">
            <w:pPr>
              <w:pStyle w:val="TableText"/>
              <w:jc w:val="center"/>
              <w:rPr>
                <w:lang w:eastAsia="en-NZ"/>
              </w:rPr>
            </w:pPr>
            <w:r w:rsidRPr="00FC1D72">
              <w:rPr>
                <w:lang w:eastAsia="en-NZ"/>
              </w:rPr>
              <w:t>83</w:t>
            </w:r>
          </w:p>
        </w:tc>
        <w:tc>
          <w:tcPr>
            <w:tcW w:w="1058" w:type="pct"/>
            <w:tcBorders>
              <w:right w:val="nil"/>
            </w:tcBorders>
            <w:noWrap/>
            <w:vAlign w:val="center"/>
            <w:hideMark/>
          </w:tcPr>
          <w:p w14:paraId="44A19B2B" w14:textId="77777777" w:rsidR="007005B7" w:rsidRPr="00FC1D72" w:rsidRDefault="007005B7" w:rsidP="00934CF7">
            <w:pPr>
              <w:pStyle w:val="TableText"/>
              <w:jc w:val="center"/>
              <w:rPr>
                <w:lang w:eastAsia="en-NZ"/>
              </w:rPr>
            </w:pPr>
            <w:r w:rsidRPr="00FC1D72">
              <w:rPr>
                <w:lang w:eastAsia="en-NZ"/>
              </w:rPr>
              <w:t>8,296</w:t>
            </w:r>
          </w:p>
        </w:tc>
      </w:tr>
      <w:tr w:rsidR="007005B7" w:rsidRPr="00FC1D72" w14:paraId="3B4E44B4" w14:textId="77777777" w:rsidTr="00153C46">
        <w:trPr>
          <w:trHeight w:val="345"/>
        </w:trPr>
        <w:tc>
          <w:tcPr>
            <w:tcW w:w="1825" w:type="pct"/>
            <w:tcBorders>
              <w:left w:val="nil"/>
            </w:tcBorders>
            <w:noWrap/>
            <w:hideMark/>
          </w:tcPr>
          <w:p w14:paraId="26B9A55A" w14:textId="77777777" w:rsidR="007005B7" w:rsidRPr="00FC1D72" w:rsidRDefault="007005B7" w:rsidP="00106761">
            <w:pPr>
              <w:pStyle w:val="TableText"/>
              <w:rPr>
                <w:lang w:eastAsia="en-NZ"/>
              </w:rPr>
            </w:pPr>
            <w:r w:rsidRPr="00FC1D72">
              <w:rPr>
                <w:lang w:eastAsia="en-NZ"/>
              </w:rPr>
              <w:t>Waikato</w:t>
            </w:r>
          </w:p>
        </w:tc>
        <w:tc>
          <w:tcPr>
            <w:tcW w:w="1059" w:type="pct"/>
            <w:tcBorders>
              <w:right w:val="nil"/>
            </w:tcBorders>
            <w:noWrap/>
            <w:vAlign w:val="center"/>
            <w:hideMark/>
          </w:tcPr>
          <w:p w14:paraId="3B09225F" w14:textId="77777777" w:rsidR="007005B7" w:rsidRPr="00FC1D72" w:rsidRDefault="007005B7" w:rsidP="00934CF7">
            <w:pPr>
              <w:pStyle w:val="TableText"/>
              <w:jc w:val="center"/>
              <w:rPr>
                <w:lang w:eastAsia="en-NZ"/>
              </w:rPr>
            </w:pPr>
            <w:r w:rsidRPr="00FC1D72">
              <w:rPr>
                <w:lang w:eastAsia="en-NZ"/>
              </w:rPr>
              <w:t>4,637</w:t>
            </w:r>
          </w:p>
        </w:tc>
        <w:tc>
          <w:tcPr>
            <w:tcW w:w="1059" w:type="pct"/>
            <w:tcBorders>
              <w:left w:val="nil"/>
            </w:tcBorders>
            <w:noWrap/>
            <w:vAlign w:val="center"/>
            <w:hideMark/>
          </w:tcPr>
          <w:p w14:paraId="68786496" w14:textId="77777777" w:rsidR="007005B7" w:rsidRPr="00FC1D72" w:rsidRDefault="007005B7" w:rsidP="00934CF7">
            <w:pPr>
              <w:pStyle w:val="TableText"/>
              <w:jc w:val="center"/>
              <w:rPr>
                <w:lang w:eastAsia="en-NZ"/>
              </w:rPr>
            </w:pPr>
            <w:r w:rsidRPr="00FC1D72">
              <w:rPr>
                <w:lang w:eastAsia="en-NZ"/>
              </w:rPr>
              <w:t>84</w:t>
            </w:r>
          </w:p>
        </w:tc>
        <w:tc>
          <w:tcPr>
            <w:tcW w:w="1058" w:type="pct"/>
            <w:tcBorders>
              <w:right w:val="nil"/>
            </w:tcBorders>
            <w:noWrap/>
            <w:vAlign w:val="center"/>
            <w:hideMark/>
          </w:tcPr>
          <w:p w14:paraId="6DB7B2AB" w14:textId="77777777" w:rsidR="007005B7" w:rsidRPr="00FC1D72" w:rsidRDefault="007005B7" w:rsidP="00934CF7">
            <w:pPr>
              <w:pStyle w:val="TableText"/>
              <w:jc w:val="center"/>
              <w:rPr>
                <w:lang w:eastAsia="en-NZ"/>
              </w:rPr>
            </w:pPr>
            <w:r w:rsidRPr="00FC1D72">
              <w:rPr>
                <w:lang w:eastAsia="en-NZ"/>
              </w:rPr>
              <w:t>5,516</w:t>
            </w:r>
          </w:p>
        </w:tc>
      </w:tr>
      <w:tr w:rsidR="007005B7" w:rsidRPr="00FC1D72" w14:paraId="24E2FDBC" w14:textId="77777777" w:rsidTr="00153C46">
        <w:trPr>
          <w:trHeight w:val="345"/>
        </w:trPr>
        <w:tc>
          <w:tcPr>
            <w:tcW w:w="1825" w:type="pct"/>
            <w:tcBorders>
              <w:left w:val="nil"/>
            </w:tcBorders>
            <w:noWrap/>
            <w:hideMark/>
          </w:tcPr>
          <w:p w14:paraId="44AE8D86" w14:textId="77777777" w:rsidR="007005B7" w:rsidRPr="00FC1D72" w:rsidRDefault="007005B7" w:rsidP="00106761">
            <w:pPr>
              <w:pStyle w:val="TableText"/>
              <w:rPr>
                <w:lang w:eastAsia="en-NZ"/>
              </w:rPr>
            </w:pPr>
            <w:r w:rsidRPr="00FC1D72">
              <w:rPr>
                <w:lang w:eastAsia="en-NZ"/>
              </w:rPr>
              <w:t>Lakes</w:t>
            </w:r>
          </w:p>
        </w:tc>
        <w:tc>
          <w:tcPr>
            <w:tcW w:w="1059" w:type="pct"/>
            <w:tcBorders>
              <w:right w:val="nil"/>
            </w:tcBorders>
            <w:noWrap/>
            <w:vAlign w:val="center"/>
            <w:hideMark/>
          </w:tcPr>
          <w:p w14:paraId="7778293D" w14:textId="77777777" w:rsidR="007005B7" w:rsidRPr="00FC1D72" w:rsidRDefault="007005B7" w:rsidP="00934CF7">
            <w:pPr>
              <w:pStyle w:val="TableText"/>
              <w:jc w:val="center"/>
              <w:rPr>
                <w:lang w:eastAsia="en-NZ"/>
              </w:rPr>
            </w:pPr>
            <w:r w:rsidRPr="00FC1D72">
              <w:rPr>
                <w:lang w:eastAsia="en-NZ"/>
              </w:rPr>
              <w:t>948</w:t>
            </w:r>
          </w:p>
        </w:tc>
        <w:tc>
          <w:tcPr>
            <w:tcW w:w="1059" w:type="pct"/>
            <w:tcBorders>
              <w:left w:val="nil"/>
            </w:tcBorders>
            <w:noWrap/>
            <w:vAlign w:val="center"/>
            <w:hideMark/>
          </w:tcPr>
          <w:p w14:paraId="57D30803" w14:textId="77777777" w:rsidR="007005B7" w:rsidRPr="00FC1D72" w:rsidRDefault="007005B7" w:rsidP="00934CF7">
            <w:pPr>
              <w:pStyle w:val="TableText"/>
              <w:jc w:val="center"/>
              <w:rPr>
                <w:lang w:eastAsia="en-NZ"/>
              </w:rPr>
            </w:pPr>
            <w:r w:rsidRPr="00FC1D72">
              <w:rPr>
                <w:lang w:eastAsia="en-NZ"/>
              </w:rPr>
              <w:t>67</w:t>
            </w:r>
          </w:p>
        </w:tc>
        <w:tc>
          <w:tcPr>
            <w:tcW w:w="1058" w:type="pct"/>
            <w:tcBorders>
              <w:right w:val="nil"/>
            </w:tcBorders>
            <w:noWrap/>
            <w:vAlign w:val="center"/>
            <w:hideMark/>
          </w:tcPr>
          <w:p w14:paraId="55E748DC" w14:textId="77777777" w:rsidR="007005B7" w:rsidRPr="00FC1D72" w:rsidRDefault="007005B7" w:rsidP="00934CF7">
            <w:pPr>
              <w:pStyle w:val="TableText"/>
              <w:jc w:val="center"/>
              <w:rPr>
                <w:lang w:eastAsia="en-NZ"/>
              </w:rPr>
            </w:pPr>
            <w:r w:rsidRPr="00FC1D72">
              <w:rPr>
                <w:lang w:eastAsia="en-NZ"/>
              </w:rPr>
              <w:t>1,419</w:t>
            </w:r>
          </w:p>
        </w:tc>
      </w:tr>
      <w:tr w:rsidR="007005B7" w:rsidRPr="00FC1D72" w14:paraId="759E3C92" w14:textId="77777777" w:rsidTr="00153C46">
        <w:trPr>
          <w:trHeight w:val="345"/>
        </w:trPr>
        <w:tc>
          <w:tcPr>
            <w:tcW w:w="1825" w:type="pct"/>
            <w:tcBorders>
              <w:left w:val="nil"/>
            </w:tcBorders>
            <w:noWrap/>
            <w:hideMark/>
          </w:tcPr>
          <w:p w14:paraId="332CD8A9" w14:textId="77777777" w:rsidR="007005B7" w:rsidRPr="00FC1D72" w:rsidRDefault="007005B7" w:rsidP="00106761">
            <w:pPr>
              <w:pStyle w:val="TableText"/>
              <w:rPr>
                <w:lang w:eastAsia="en-NZ"/>
              </w:rPr>
            </w:pPr>
            <w:r w:rsidRPr="00FC1D72">
              <w:rPr>
                <w:lang w:eastAsia="en-NZ"/>
              </w:rPr>
              <w:t>Bay of Plenty</w:t>
            </w:r>
          </w:p>
        </w:tc>
        <w:tc>
          <w:tcPr>
            <w:tcW w:w="1059" w:type="pct"/>
            <w:tcBorders>
              <w:right w:val="nil"/>
            </w:tcBorders>
            <w:noWrap/>
            <w:vAlign w:val="center"/>
            <w:hideMark/>
          </w:tcPr>
          <w:p w14:paraId="5A808A2F" w14:textId="77777777" w:rsidR="007005B7" w:rsidRPr="00FC1D72" w:rsidRDefault="007005B7" w:rsidP="00934CF7">
            <w:pPr>
              <w:pStyle w:val="TableText"/>
              <w:jc w:val="center"/>
              <w:rPr>
                <w:lang w:eastAsia="en-NZ"/>
              </w:rPr>
            </w:pPr>
            <w:r w:rsidRPr="00FC1D72">
              <w:rPr>
                <w:lang w:eastAsia="en-NZ"/>
              </w:rPr>
              <w:t>2,588</w:t>
            </w:r>
          </w:p>
        </w:tc>
        <w:tc>
          <w:tcPr>
            <w:tcW w:w="1059" w:type="pct"/>
            <w:tcBorders>
              <w:left w:val="nil"/>
            </w:tcBorders>
            <w:noWrap/>
            <w:vAlign w:val="center"/>
            <w:hideMark/>
          </w:tcPr>
          <w:p w14:paraId="10420F29" w14:textId="77777777" w:rsidR="007005B7" w:rsidRPr="00FC1D72" w:rsidRDefault="007005B7" w:rsidP="00934CF7">
            <w:pPr>
              <w:pStyle w:val="TableText"/>
              <w:jc w:val="center"/>
              <w:rPr>
                <w:lang w:eastAsia="en-NZ"/>
              </w:rPr>
            </w:pPr>
            <w:r w:rsidRPr="00FC1D72">
              <w:rPr>
                <w:lang w:eastAsia="en-NZ"/>
              </w:rPr>
              <w:t>84</w:t>
            </w:r>
          </w:p>
        </w:tc>
        <w:tc>
          <w:tcPr>
            <w:tcW w:w="1058" w:type="pct"/>
            <w:tcBorders>
              <w:right w:val="nil"/>
            </w:tcBorders>
            <w:noWrap/>
            <w:vAlign w:val="center"/>
            <w:hideMark/>
          </w:tcPr>
          <w:p w14:paraId="514C4274" w14:textId="77777777" w:rsidR="007005B7" w:rsidRPr="00FC1D72" w:rsidRDefault="007005B7" w:rsidP="00934CF7">
            <w:pPr>
              <w:pStyle w:val="TableText"/>
              <w:jc w:val="center"/>
              <w:rPr>
                <w:lang w:eastAsia="en-NZ"/>
              </w:rPr>
            </w:pPr>
            <w:r w:rsidRPr="00FC1D72">
              <w:rPr>
                <w:lang w:eastAsia="en-NZ"/>
              </w:rPr>
              <w:t>3,081</w:t>
            </w:r>
          </w:p>
        </w:tc>
      </w:tr>
      <w:tr w:rsidR="007005B7" w:rsidRPr="00FC1D72" w14:paraId="45D1E28C" w14:textId="77777777" w:rsidTr="00153C46">
        <w:trPr>
          <w:trHeight w:val="345"/>
        </w:trPr>
        <w:tc>
          <w:tcPr>
            <w:tcW w:w="1825" w:type="pct"/>
            <w:tcBorders>
              <w:left w:val="nil"/>
            </w:tcBorders>
            <w:noWrap/>
            <w:hideMark/>
          </w:tcPr>
          <w:p w14:paraId="5286A479" w14:textId="77777777" w:rsidR="007005B7" w:rsidRPr="00FC1D72" w:rsidRDefault="007005B7" w:rsidP="00106761">
            <w:pPr>
              <w:pStyle w:val="TableText"/>
              <w:rPr>
                <w:lang w:eastAsia="en-NZ"/>
              </w:rPr>
            </w:pPr>
            <w:proofErr w:type="spellStart"/>
            <w:r w:rsidRPr="00FC1D72">
              <w:rPr>
                <w:lang w:eastAsia="en-NZ"/>
              </w:rPr>
              <w:t>Tairāwhiti</w:t>
            </w:r>
            <w:proofErr w:type="spellEnd"/>
          </w:p>
        </w:tc>
        <w:tc>
          <w:tcPr>
            <w:tcW w:w="1059" w:type="pct"/>
            <w:tcBorders>
              <w:right w:val="nil"/>
            </w:tcBorders>
            <w:noWrap/>
            <w:vAlign w:val="center"/>
            <w:hideMark/>
          </w:tcPr>
          <w:p w14:paraId="1260A47B" w14:textId="77777777" w:rsidR="007005B7" w:rsidRPr="00FC1D72" w:rsidRDefault="007005B7" w:rsidP="00934CF7">
            <w:pPr>
              <w:pStyle w:val="TableText"/>
              <w:jc w:val="center"/>
              <w:rPr>
                <w:lang w:eastAsia="en-NZ"/>
              </w:rPr>
            </w:pPr>
            <w:r w:rsidRPr="00FC1D72">
              <w:rPr>
                <w:lang w:eastAsia="en-NZ"/>
              </w:rPr>
              <w:t>642</w:t>
            </w:r>
          </w:p>
        </w:tc>
        <w:tc>
          <w:tcPr>
            <w:tcW w:w="1059" w:type="pct"/>
            <w:tcBorders>
              <w:left w:val="nil"/>
            </w:tcBorders>
            <w:noWrap/>
            <w:vAlign w:val="center"/>
            <w:hideMark/>
          </w:tcPr>
          <w:p w14:paraId="2092B317" w14:textId="77777777" w:rsidR="007005B7" w:rsidRPr="00FC1D72" w:rsidRDefault="007005B7" w:rsidP="00934CF7">
            <w:pPr>
              <w:pStyle w:val="TableText"/>
              <w:jc w:val="center"/>
              <w:rPr>
                <w:lang w:eastAsia="en-NZ"/>
              </w:rPr>
            </w:pPr>
            <w:r w:rsidRPr="00FC1D72">
              <w:rPr>
                <w:lang w:eastAsia="en-NZ"/>
              </w:rPr>
              <w:t>91</w:t>
            </w:r>
          </w:p>
        </w:tc>
        <w:tc>
          <w:tcPr>
            <w:tcW w:w="1058" w:type="pct"/>
            <w:tcBorders>
              <w:right w:val="nil"/>
            </w:tcBorders>
            <w:noWrap/>
            <w:vAlign w:val="center"/>
            <w:hideMark/>
          </w:tcPr>
          <w:p w14:paraId="36ED39DF" w14:textId="77777777" w:rsidR="007005B7" w:rsidRPr="00FC1D72" w:rsidRDefault="007005B7" w:rsidP="00934CF7">
            <w:pPr>
              <w:pStyle w:val="TableText"/>
              <w:jc w:val="center"/>
              <w:rPr>
                <w:lang w:eastAsia="en-NZ"/>
              </w:rPr>
            </w:pPr>
            <w:r w:rsidRPr="00FC1D72">
              <w:rPr>
                <w:lang w:eastAsia="en-NZ"/>
              </w:rPr>
              <w:t>706</w:t>
            </w:r>
          </w:p>
        </w:tc>
      </w:tr>
      <w:tr w:rsidR="007005B7" w:rsidRPr="00FC1D72" w14:paraId="6C2D13EB" w14:textId="77777777" w:rsidTr="00153C46">
        <w:trPr>
          <w:trHeight w:val="345"/>
        </w:trPr>
        <w:tc>
          <w:tcPr>
            <w:tcW w:w="1825" w:type="pct"/>
            <w:tcBorders>
              <w:left w:val="nil"/>
            </w:tcBorders>
            <w:noWrap/>
            <w:hideMark/>
          </w:tcPr>
          <w:p w14:paraId="1FECFA17" w14:textId="77777777" w:rsidR="007005B7" w:rsidRPr="00FC1D72" w:rsidRDefault="007005B7" w:rsidP="00106761">
            <w:pPr>
              <w:pStyle w:val="TableText"/>
              <w:rPr>
                <w:lang w:eastAsia="en-NZ"/>
              </w:rPr>
            </w:pPr>
            <w:r w:rsidRPr="00FC1D72">
              <w:rPr>
                <w:lang w:eastAsia="en-NZ"/>
              </w:rPr>
              <w:t>Hawke's Bay</w:t>
            </w:r>
          </w:p>
        </w:tc>
        <w:tc>
          <w:tcPr>
            <w:tcW w:w="1059" w:type="pct"/>
            <w:tcBorders>
              <w:right w:val="nil"/>
            </w:tcBorders>
            <w:noWrap/>
            <w:vAlign w:val="center"/>
            <w:hideMark/>
          </w:tcPr>
          <w:p w14:paraId="6143070A" w14:textId="77777777" w:rsidR="007005B7" w:rsidRPr="00FC1D72" w:rsidRDefault="007005B7" w:rsidP="00934CF7">
            <w:pPr>
              <w:pStyle w:val="TableText"/>
              <w:jc w:val="center"/>
              <w:rPr>
                <w:lang w:eastAsia="en-NZ"/>
              </w:rPr>
            </w:pPr>
            <w:r w:rsidRPr="00FC1D72">
              <w:rPr>
                <w:lang w:eastAsia="en-NZ"/>
              </w:rPr>
              <w:t>1,679</w:t>
            </w:r>
          </w:p>
        </w:tc>
        <w:tc>
          <w:tcPr>
            <w:tcW w:w="1059" w:type="pct"/>
            <w:tcBorders>
              <w:left w:val="nil"/>
            </w:tcBorders>
            <w:noWrap/>
            <w:vAlign w:val="center"/>
            <w:hideMark/>
          </w:tcPr>
          <w:p w14:paraId="6371FDCC" w14:textId="77777777" w:rsidR="007005B7" w:rsidRPr="00FC1D72" w:rsidRDefault="007005B7" w:rsidP="00934CF7">
            <w:pPr>
              <w:pStyle w:val="TableText"/>
              <w:jc w:val="center"/>
              <w:rPr>
                <w:lang w:eastAsia="en-NZ"/>
              </w:rPr>
            </w:pPr>
            <w:r w:rsidRPr="00FC1D72">
              <w:rPr>
                <w:lang w:eastAsia="en-NZ"/>
              </w:rPr>
              <w:t>81</w:t>
            </w:r>
          </w:p>
        </w:tc>
        <w:tc>
          <w:tcPr>
            <w:tcW w:w="1058" w:type="pct"/>
            <w:tcBorders>
              <w:right w:val="nil"/>
            </w:tcBorders>
            <w:noWrap/>
            <w:vAlign w:val="center"/>
            <w:hideMark/>
          </w:tcPr>
          <w:p w14:paraId="27225BEB" w14:textId="77777777" w:rsidR="007005B7" w:rsidRPr="00FC1D72" w:rsidRDefault="007005B7" w:rsidP="00934CF7">
            <w:pPr>
              <w:pStyle w:val="TableText"/>
              <w:jc w:val="center"/>
              <w:rPr>
                <w:lang w:eastAsia="en-NZ"/>
              </w:rPr>
            </w:pPr>
            <w:r w:rsidRPr="00FC1D72">
              <w:rPr>
                <w:lang w:eastAsia="en-NZ"/>
              </w:rPr>
              <w:t>2,072</w:t>
            </w:r>
          </w:p>
        </w:tc>
      </w:tr>
      <w:tr w:rsidR="007005B7" w:rsidRPr="00FC1D72" w14:paraId="669432BE" w14:textId="77777777" w:rsidTr="00153C46">
        <w:trPr>
          <w:trHeight w:val="345"/>
        </w:trPr>
        <w:tc>
          <w:tcPr>
            <w:tcW w:w="1825" w:type="pct"/>
            <w:tcBorders>
              <w:left w:val="nil"/>
            </w:tcBorders>
            <w:noWrap/>
            <w:hideMark/>
          </w:tcPr>
          <w:p w14:paraId="18621E80" w14:textId="77777777" w:rsidR="007005B7" w:rsidRPr="00FC1D72" w:rsidRDefault="007005B7" w:rsidP="00106761">
            <w:pPr>
              <w:pStyle w:val="TableText"/>
              <w:rPr>
                <w:lang w:eastAsia="en-NZ"/>
              </w:rPr>
            </w:pPr>
            <w:r w:rsidRPr="00FC1D72">
              <w:rPr>
                <w:lang w:eastAsia="en-NZ"/>
              </w:rPr>
              <w:t>Taranaki</w:t>
            </w:r>
          </w:p>
        </w:tc>
        <w:tc>
          <w:tcPr>
            <w:tcW w:w="1059" w:type="pct"/>
            <w:tcBorders>
              <w:right w:val="nil"/>
            </w:tcBorders>
            <w:noWrap/>
            <w:vAlign w:val="center"/>
            <w:hideMark/>
          </w:tcPr>
          <w:p w14:paraId="0738DF5B" w14:textId="77777777" w:rsidR="007005B7" w:rsidRPr="00FC1D72" w:rsidRDefault="007005B7" w:rsidP="00934CF7">
            <w:pPr>
              <w:pStyle w:val="TableText"/>
              <w:jc w:val="center"/>
              <w:rPr>
                <w:lang w:eastAsia="en-NZ"/>
              </w:rPr>
            </w:pPr>
            <w:r w:rsidRPr="00FC1D72">
              <w:rPr>
                <w:lang w:eastAsia="en-NZ"/>
              </w:rPr>
              <w:t>1,201</w:t>
            </w:r>
          </w:p>
        </w:tc>
        <w:tc>
          <w:tcPr>
            <w:tcW w:w="1059" w:type="pct"/>
            <w:tcBorders>
              <w:left w:val="nil"/>
            </w:tcBorders>
            <w:noWrap/>
            <w:vAlign w:val="center"/>
            <w:hideMark/>
          </w:tcPr>
          <w:p w14:paraId="2BDD6B25" w14:textId="77777777" w:rsidR="007005B7" w:rsidRPr="00FC1D72" w:rsidRDefault="007005B7" w:rsidP="00934CF7">
            <w:pPr>
              <w:pStyle w:val="TableText"/>
              <w:jc w:val="center"/>
              <w:rPr>
                <w:lang w:eastAsia="en-NZ"/>
              </w:rPr>
            </w:pPr>
            <w:r w:rsidRPr="00FC1D72">
              <w:rPr>
                <w:lang w:eastAsia="en-NZ"/>
              </w:rPr>
              <w:t>84</w:t>
            </w:r>
          </w:p>
        </w:tc>
        <w:tc>
          <w:tcPr>
            <w:tcW w:w="1058" w:type="pct"/>
            <w:tcBorders>
              <w:right w:val="nil"/>
            </w:tcBorders>
            <w:noWrap/>
            <w:vAlign w:val="center"/>
            <w:hideMark/>
          </w:tcPr>
          <w:p w14:paraId="6864300C" w14:textId="77777777" w:rsidR="007005B7" w:rsidRPr="00FC1D72" w:rsidRDefault="007005B7" w:rsidP="00934CF7">
            <w:pPr>
              <w:pStyle w:val="TableText"/>
              <w:jc w:val="center"/>
              <w:rPr>
                <w:lang w:eastAsia="en-NZ"/>
              </w:rPr>
            </w:pPr>
            <w:r w:rsidRPr="00FC1D72">
              <w:rPr>
                <w:lang w:eastAsia="en-NZ"/>
              </w:rPr>
              <w:t>1,431</w:t>
            </w:r>
          </w:p>
        </w:tc>
      </w:tr>
      <w:tr w:rsidR="007005B7" w:rsidRPr="00FC1D72" w14:paraId="5E9D8992" w14:textId="77777777" w:rsidTr="00153C46">
        <w:trPr>
          <w:trHeight w:val="345"/>
        </w:trPr>
        <w:tc>
          <w:tcPr>
            <w:tcW w:w="1825" w:type="pct"/>
            <w:tcBorders>
              <w:left w:val="nil"/>
            </w:tcBorders>
            <w:noWrap/>
            <w:hideMark/>
          </w:tcPr>
          <w:p w14:paraId="5E6BA2ED" w14:textId="77777777" w:rsidR="007005B7" w:rsidRPr="00FC1D72" w:rsidRDefault="007005B7" w:rsidP="00106761">
            <w:pPr>
              <w:pStyle w:val="TableText"/>
              <w:rPr>
                <w:lang w:eastAsia="en-NZ"/>
              </w:rPr>
            </w:pPr>
            <w:proofErr w:type="spellStart"/>
            <w:r w:rsidRPr="00FC1D72">
              <w:rPr>
                <w:lang w:eastAsia="en-NZ"/>
              </w:rPr>
              <w:t>MidCentral</w:t>
            </w:r>
            <w:proofErr w:type="spellEnd"/>
          </w:p>
        </w:tc>
        <w:tc>
          <w:tcPr>
            <w:tcW w:w="1059" w:type="pct"/>
            <w:tcBorders>
              <w:right w:val="nil"/>
            </w:tcBorders>
            <w:noWrap/>
            <w:vAlign w:val="center"/>
            <w:hideMark/>
          </w:tcPr>
          <w:p w14:paraId="62563A42" w14:textId="77777777" w:rsidR="007005B7" w:rsidRPr="00FC1D72" w:rsidRDefault="007005B7" w:rsidP="00934CF7">
            <w:pPr>
              <w:pStyle w:val="TableText"/>
              <w:jc w:val="center"/>
              <w:rPr>
                <w:lang w:eastAsia="en-NZ"/>
              </w:rPr>
            </w:pPr>
            <w:r w:rsidRPr="00FC1D72">
              <w:rPr>
                <w:lang w:eastAsia="en-NZ"/>
              </w:rPr>
              <w:t>1,737</w:t>
            </w:r>
          </w:p>
        </w:tc>
        <w:tc>
          <w:tcPr>
            <w:tcW w:w="1059" w:type="pct"/>
            <w:tcBorders>
              <w:left w:val="nil"/>
            </w:tcBorders>
            <w:noWrap/>
            <w:vAlign w:val="center"/>
            <w:hideMark/>
          </w:tcPr>
          <w:p w14:paraId="2105DFDA" w14:textId="77777777" w:rsidR="007005B7" w:rsidRPr="00FC1D72" w:rsidRDefault="007005B7" w:rsidP="00934CF7">
            <w:pPr>
              <w:pStyle w:val="TableText"/>
              <w:jc w:val="center"/>
              <w:rPr>
                <w:lang w:eastAsia="en-NZ"/>
              </w:rPr>
            </w:pPr>
            <w:r w:rsidRPr="00FC1D72">
              <w:rPr>
                <w:lang w:eastAsia="en-NZ"/>
              </w:rPr>
              <w:t>82</w:t>
            </w:r>
          </w:p>
        </w:tc>
        <w:tc>
          <w:tcPr>
            <w:tcW w:w="1058" w:type="pct"/>
            <w:tcBorders>
              <w:right w:val="nil"/>
            </w:tcBorders>
            <w:noWrap/>
            <w:vAlign w:val="center"/>
            <w:hideMark/>
          </w:tcPr>
          <w:p w14:paraId="79697AEB" w14:textId="77777777" w:rsidR="007005B7" w:rsidRPr="00FC1D72" w:rsidRDefault="007005B7" w:rsidP="00934CF7">
            <w:pPr>
              <w:pStyle w:val="TableText"/>
              <w:jc w:val="center"/>
              <w:rPr>
                <w:lang w:eastAsia="en-NZ"/>
              </w:rPr>
            </w:pPr>
            <w:r w:rsidRPr="00FC1D72">
              <w:rPr>
                <w:lang w:eastAsia="en-NZ"/>
              </w:rPr>
              <w:t>2,129</w:t>
            </w:r>
          </w:p>
        </w:tc>
      </w:tr>
      <w:tr w:rsidR="007005B7" w:rsidRPr="00FC1D72" w14:paraId="01C9FD6A" w14:textId="77777777" w:rsidTr="00153C46">
        <w:trPr>
          <w:trHeight w:val="345"/>
        </w:trPr>
        <w:tc>
          <w:tcPr>
            <w:tcW w:w="1825" w:type="pct"/>
            <w:tcBorders>
              <w:left w:val="nil"/>
            </w:tcBorders>
            <w:noWrap/>
            <w:hideMark/>
          </w:tcPr>
          <w:p w14:paraId="5CB39E26" w14:textId="77777777" w:rsidR="007005B7" w:rsidRPr="00FC1D72" w:rsidRDefault="007005B7" w:rsidP="00106761">
            <w:pPr>
              <w:pStyle w:val="TableText"/>
              <w:rPr>
                <w:lang w:eastAsia="en-NZ"/>
              </w:rPr>
            </w:pPr>
            <w:r w:rsidRPr="00FC1D72">
              <w:rPr>
                <w:lang w:eastAsia="en-NZ"/>
              </w:rPr>
              <w:t>Whanganui</w:t>
            </w:r>
          </w:p>
        </w:tc>
        <w:tc>
          <w:tcPr>
            <w:tcW w:w="1059" w:type="pct"/>
            <w:tcBorders>
              <w:right w:val="nil"/>
            </w:tcBorders>
            <w:noWrap/>
            <w:vAlign w:val="center"/>
            <w:hideMark/>
          </w:tcPr>
          <w:p w14:paraId="71C6F829" w14:textId="77777777" w:rsidR="007005B7" w:rsidRPr="00FC1D72" w:rsidRDefault="007005B7" w:rsidP="00934CF7">
            <w:pPr>
              <w:pStyle w:val="TableText"/>
              <w:jc w:val="center"/>
              <w:rPr>
                <w:lang w:eastAsia="en-NZ"/>
              </w:rPr>
            </w:pPr>
            <w:r w:rsidRPr="00FC1D72">
              <w:rPr>
                <w:lang w:eastAsia="en-NZ"/>
              </w:rPr>
              <w:t>591</w:t>
            </w:r>
          </w:p>
        </w:tc>
        <w:tc>
          <w:tcPr>
            <w:tcW w:w="1059" w:type="pct"/>
            <w:tcBorders>
              <w:left w:val="nil"/>
            </w:tcBorders>
            <w:noWrap/>
            <w:vAlign w:val="center"/>
            <w:hideMark/>
          </w:tcPr>
          <w:p w14:paraId="792B2D5C" w14:textId="77777777" w:rsidR="007005B7" w:rsidRPr="00FC1D72" w:rsidRDefault="007005B7" w:rsidP="00934CF7">
            <w:pPr>
              <w:pStyle w:val="TableText"/>
              <w:jc w:val="center"/>
              <w:rPr>
                <w:lang w:eastAsia="en-NZ"/>
              </w:rPr>
            </w:pPr>
            <w:r w:rsidRPr="00FC1D72">
              <w:rPr>
                <w:lang w:eastAsia="en-NZ"/>
              </w:rPr>
              <w:t>73</w:t>
            </w:r>
          </w:p>
        </w:tc>
        <w:tc>
          <w:tcPr>
            <w:tcW w:w="1058" w:type="pct"/>
            <w:tcBorders>
              <w:right w:val="nil"/>
            </w:tcBorders>
            <w:noWrap/>
            <w:vAlign w:val="center"/>
            <w:hideMark/>
          </w:tcPr>
          <w:p w14:paraId="087814FE" w14:textId="77777777" w:rsidR="007005B7" w:rsidRPr="00FC1D72" w:rsidRDefault="007005B7" w:rsidP="00934CF7">
            <w:pPr>
              <w:pStyle w:val="TableText"/>
              <w:jc w:val="center"/>
              <w:rPr>
                <w:lang w:eastAsia="en-NZ"/>
              </w:rPr>
            </w:pPr>
            <w:r w:rsidRPr="00FC1D72">
              <w:rPr>
                <w:lang w:eastAsia="en-NZ"/>
              </w:rPr>
              <w:t>811</w:t>
            </w:r>
          </w:p>
        </w:tc>
      </w:tr>
      <w:tr w:rsidR="007005B7" w:rsidRPr="00FC1D72" w14:paraId="1EE9ECF9" w14:textId="77777777" w:rsidTr="00153C46">
        <w:trPr>
          <w:trHeight w:val="345"/>
        </w:trPr>
        <w:tc>
          <w:tcPr>
            <w:tcW w:w="1825" w:type="pct"/>
            <w:tcBorders>
              <w:left w:val="nil"/>
            </w:tcBorders>
            <w:noWrap/>
            <w:hideMark/>
          </w:tcPr>
          <w:p w14:paraId="3D0B7445" w14:textId="77777777" w:rsidR="007005B7" w:rsidRPr="00FC1D72" w:rsidRDefault="007005B7" w:rsidP="00106761">
            <w:pPr>
              <w:pStyle w:val="TableText"/>
              <w:rPr>
                <w:lang w:eastAsia="en-NZ"/>
              </w:rPr>
            </w:pPr>
            <w:r w:rsidRPr="00FC1D72">
              <w:rPr>
                <w:lang w:eastAsia="en-NZ"/>
              </w:rPr>
              <w:t>Capital &amp; Coast</w:t>
            </w:r>
          </w:p>
        </w:tc>
        <w:tc>
          <w:tcPr>
            <w:tcW w:w="1059" w:type="pct"/>
            <w:tcBorders>
              <w:right w:val="nil"/>
            </w:tcBorders>
            <w:noWrap/>
            <w:vAlign w:val="center"/>
            <w:hideMark/>
          </w:tcPr>
          <w:p w14:paraId="7B784DB6" w14:textId="77777777" w:rsidR="007005B7" w:rsidRPr="00FC1D72" w:rsidRDefault="007005B7" w:rsidP="00934CF7">
            <w:pPr>
              <w:pStyle w:val="TableText"/>
              <w:jc w:val="center"/>
              <w:rPr>
                <w:lang w:eastAsia="en-NZ"/>
              </w:rPr>
            </w:pPr>
            <w:r w:rsidRPr="00FC1D72">
              <w:rPr>
                <w:lang w:eastAsia="en-NZ"/>
              </w:rPr>
              <w:t>2,593</w:t>
            </w:r>
          </w:p>
        </w:tc>
        <w:tc>
          <w:tcPr>
            <w:tcW w:w="1059" w:type="pct"/>
            <w:tcBorders>
              <w:left w:val="nil"/>
            </w:tcBorders>
            <w:noWrap/>
            <w:vAlign w:val="center"/>
            <w:hideMark/>
          </w:tcPr>
          <w:p w14:paraId="514A3D5F" w14:textId="77777777" w:rsidR="007005B7" w:rsidRPr="00FC1D72" w:rsidRDefault="007005B7" w:rsidP="00934CF7">
            <w:pPr>
              <w:pStyle w:val="TableText"/>
              <w:jc w:val="center"/>
              <w:rPr>
                <w:lang w:eastAsia="en-NZ"/>
              </w:rPr>
            </w:pPr>
            <w:r w:rsidRPr="00FC1D72">
              <w:rPr>
                <w:lang w:eastAsia="en-NZ"/>
              </w:rPr>
              <w:t>84</w:t>
            </w:r>
          </w:p>
        </w:tc>
        <w:tc>
          <w:tcPr>
            <w:tcW w:w="1058" w:type="pct"/>
            <w:tcBorders>
              <w:right w:val="nil"/>
            </w:tcBorders>
            <w:noWrap/>
            <w:vAlign w:val="center"/>
            <w:hideMark/>
          </w:tcPr>
          <w:p w14:paraId="282141E6" w14:textId="77777777" w:rsidR="007005B7" w:rsidRPr="00FC1D72" w:rsidRDefault="007005B7" w:rsidP="00934CF7">
            <w:pPr>
              <w:pStyle w:val="TableText"/>
              <w:jc w:val="center"/>
              <w:rPr>
                <w:lang w:eastAsia="en-NZ"/>
              </w:rPr>
            </w:pPr>
            <w:r w:rsidRPr="00FC1D72">
              <w:rPr>
                <w:lang w:eastAsia="en-NZ"/>
              </w:rPr>
              <w:t>3,096</w:t>
            </w:r>
          </w:p>
        </w:tc>
      </w:tr>
      <w:tr w:rsidR="007005B7" w:rsidRPr="00FC1D72" w14:paraId="1511BD29" w14:textId="77777777" w:rsidTr="00153C46">
        <w:trPr>
          <w:trHeight w:val="345"/>
        </w:trPr>
        <w:tc>
          <w:tcPr>
            <w:tcW w:w="1825" w:type="pct"/>
            <w:tcBorders>
              <w:left w:val="nil"/>
            </w:tcBorders>
            <w:noWrap/>
            <w:hideMark/>
          </w:tcPr>
          <w:p w14:paraId="0F34CCD3" w14:textId="77777777" w:rsidR="007005B7" w:rsidRPr="00FC1D72" w:rsidRDefault="007005B7" w:rsidP="00106761">
            <w:pPr>
              <w:pStyle w:val="TableText"/>
              <w:rPr>
                <w:lang w:eastAsia="en-NZ"/>
              </w:rPr>
            </w:pPr>
            <w:r w:rsidRPr="00FC1D72">
              <w:rPr>
                <w:lang w:eastAsia="en-NZ"/>
              </w:rPr>
              <w:t>Hutt Valley</w:t>
            </w:r>
          </w:p>
        </w:tc>
        <w:tc>
          <w:tcPr>
            <w:tcW w:w="1059" w:type="pct"/>
            <w:tcBorders>
              <w:right w:val="nil"/>
            </w:tcBorders>
            <w:noWrap/>
            <w:vAlign w:val="center"/>
            <w:hideMark/>
          </w:tcPr>
          <w:p w14:paraId="77A26F40" w14:textId="77777777" w:rsidR="007005B7" w:rsidRPr="00FC1D72" w:rsidRDefault="007005B7" w:rsidP="00934CF7">
            <w:pPr>
              <w:pStyle w:val="TableText"/>
              <w:jc w:val="center"/>
              <w:rPr>
                <w:lang w:eastAsia="en-NZ"/>
              </w:rPr>
            </w:pPr>
            <w:r w:rsidRPr="00FC1D72">
              <w:rPr>
                <w:lang w:eastAsia="en-NZ"/>
              </w:rPr>
              <w:t>1,404</w:t>
            </w:r>
          </w:p>
        </w:tc>
        <w:tc>
          <w:tcPr>
            <w:tcW w:w="1059" w:type="pct"/>
            <w:tcBorders>
              <w:left w:val="nil"/>
            </w:tcBorders>
            <w:noWrap/>
            <w:vAlign w:val="center"/>
            <w:hideMark/>
          </w:tcPr>
          <w:p w14:paraId="2D92D7B9" w14:textId="77777777" w:rsidR="007005B7" w:rsidRPr="00FC1D72" w:rsidRDefault="007005B7" w:rsidP="00934CF7">
            <w:pPr>
              <w:pStyle w:val="TableText"/>
              <w:jc w:val="center"/>
              <w:rPr>
                <w:lang w:eastAsia="en-NZ"/>
              </w:rPr>
            </w:pPr>
            <w:r w:rsidRPr="00FC1D72">
              <w:rPr>
                <w:lang w:eastAsia="en-NZ"/>
              </w:rPr>
              <w:t>70</w:t>
            </w:r>
          </w:p>
        </w:tc>
        <w:tc>
          <w:tcPr>
            <w:tcW w:w="1058" w:type="pct"/>
            <w:tcBorders>
              <w:right w:val="nil"/>
            </w:tcBorders>
            <w:noWrap/>
            <w:vAlign w:val="center"/>
            <w:hideMark/>
          </w:tcPr>
          <w:p w14:paraId="756A9637" w14:textId="77777777" w:rsidR="007005B7" w:rsidRPr="00FC1D72" w:rsidRDefault="007005B7" w:rsidP="00934CF7">
            <w:pPr>
              <w:pStyle w:val="TableText"/>
              <w:jc w:val="center"/>
              <w:rPr>
                <w:lang w:eastAsia="en-NZ"/>
              </w:rPr>
            </w:pPr>
            <w:r w:rsidRPr="00FC1D72">
              <w:rPr>
                <w:lang w:eastAsia="en-NZ"/>
              </w:rPr>
              <w:t>2,008</w:t>
            </w:r>
          </w:p>
        </w:tc>
      </w:tr>
      <w:tr w:rsidR="007005B7" w:rsidRPr="00FC1D72" w14:paraId="691D164C" w14:textId="77777777" w:rsidTr="00153C46">
        <w:trPr>
          <w:trHeight w:val="345"/>
        </w:trPr>
        <w:tc>
          <w:tcPr>
            <w:tcW w:w="1825" w:type="pct"/>
            <w:tcBorders>
              <w:left w:val="nil"/>
            </w:tcBorders>
            <w:noWrap/>
            <w:hideMark/>
          </w:tcPr>
          <w:p w14:paraId="64928710" w14:textId="77777777" w:rsidR="007005B7" w:rsidRPr="00FC1D72" w:rsidRDefault="007005B7" w:rsidP="00106761">
            <w:pPr>
              <w:pStyle w:val="TableText"/>
              <w:rPr>
                <w:lang w:eastAsia="en-NZ"/>
              </w:rPr>
            </w:pPr>
            <w:r w:rsidRPr="00FC1D72">
              <w:rPr>
                <w:lang w:eastAsia="en-NZ"/>
              </w:rPr>
              <w:t>Wairarapa</w:t>
            </w:r>
          </w:p>
        </w:tc>
        <w:tc>
          <w:tcPr>
            <w:tcW w:w="1059" w:type="pct"/>
            <w:tcBorders>
              <w:right w:val="nil"/>
            </w:tcBorders>
            <w:noWrap/>
            <w:vAlign w:val="center"/>
            <w:hideMark/>
          </w:tcPr>
          <w:p w14:paraId="6454615A" w14:textId="77777777" w:rsidR="007005B7" w:rsidRPr="00FC1D72" w:rsidRDefault="007005B7" w:rsidP="00934CF7">
            <w:pPr>
              <w:pStyle w:val="TableText"/>
              <w:jc w:val="center"/>
              <w:rPr>
                <w:lang w:eastAsia="en-NZ"/>
              </w:rPr>
            </w:pPr>
            <w:r w:rsidRPr="00FC1D72">
              <w:rPr>
                <w:lang w:eastAsia="en-NZ"/>
              </w:rPr>
              <w:t>449</w:t>
            </w:r>
          </w:p>
        </w:tc>
        <w:tc>
          <w:tcPr>
            <w:tcW w:w="1059" w:type="pct"/>
            <w:tcBorders>
              <w:left w:val="nil"/>
            </w:tcBorders>
            <w:noWrap/>
            <w:vAlign w:val="center"/>
            <w:hideMark/>
          </w:tcPr>
          <w:p w14:paraId="1427B328" w14:textId="77777777" w:rsidR="007005B7" w:rsidRPr="00FC1D72" w:rsidRDefault="007005B7" w:rsidP="00934CF7">
            <w:pPr>
              <w:pStyle w:val="TableText"/>
              <w:jc w:val="center"/>
              <w:rPr>
                <w:lang w:eastAsia="en-NZ"/>
              </w:rPr>
            </w:pPr>
            <w:r w:rsidRPr="00FC1D72">
              <w:rPr>
                <w:lang w:eastAsia="en-NZ"/>
              </w:rPr>
              <w:t>86</w:t>
            </w:r>
          </w:p>
        </w:tc>
        <w:tc>
          <w:tcPr>
            <w:tcW w:w="1058" w:type="pct"/>
            <w:tcBorders>
              <w:right w:val="nil"/>
            </w:tcBorders>
            <w:noWrap/>
            <w:vAlign w:val="center"/>
            <w:hideMark/>
          </w:tcPr>
          <w:p w14:paraId="5210C9DD" w14:textId="77777777" w:rsidR="007005B7" w:rsidRPr="00FC1D72" w:rsidRDefault="007005B7" w:rsidP="00934CF7">
            <w:pPr>
              <w:pStyle w:val="TableText"/>
              <w:jc w:val="center"/>
              <w:rPr>
                <w:lang w:eastAsia="en-NZ"/>
              </w:rPr>
            </w:pPr>
            <w:r w:rsidRPr="00FC1D72">
              <w:rPr>
                <w:lang w:eastAsia="en-NZ"/>
              </w:rPr>
              <w:t>521</w:t>
            </w:r>
          </w:p>
        </w:tc>
      </w:tr>
      <w:tr w:rsidR="007005B7" w:rsidRPr="00FC1D72" w14:paraId="290D9C45" w14:textId="77777777" w:rsidTr="00153C46">
        <w:trPr>
          <w:trHeight w:val="345"/>
        </w:trPr>
        <w:tc>
          <w:tcPr>
            <w:tcW w:w="1825" w:type="pct"/>
            <w:tcBorders>
              <w:left w:val="nil"/>
            </w:tcBorders>
            <w:noWrap/>
            <w:hideMark/>
          </w:tcPr>
          <w:p w14:paraId="1BED5AD9" w14:textId="77777777" w:rsidR="007005B7" w:rsidRPr="00FC1D72" w:rsidRDefault="007005B7" w:rsidP="00106761">
            <w:pPr>
              <w:pStyle w:val="TableText"/>
              <w:rPr>
                <w:lang w:eastAsia="en-NZ"/>
              </w:rPr>
            </w:pPr>
            <w:r w:rsidRPr="00FC1D72">
              <w:rPr>
                <w:lang w:eastAsia="en-NZ"/>
              </w:rPr>
              <w:t>Nelson Marlborough</w:t>
            </w:r>
          </w:p>
        </w:tc>
        <w:tc>
          <w:tcPr>
            <w:tcW w:w="1059" w:type="pct"/>
            <w:tcBorders>
              <w:right w:val="nil"/>
            </w:tcBorders>
            <w:noWrap/>
            <w:vAlign w:val="center"/>
            <w:hideMark/>
          </w:tcPr>
          <w:p w14:paraId="7BC2E642" w14:textId="77777777" w:rsidR="007005B7" w:rsidRPr="00FC1D72" w:rsidRDefault="007005B7" w:rsidP="00934CF7">
            <w:pPr>
              <w:pStyle w:val="TableText"/>
              <w:jc w:val="center"/>
              <w:rPr>
                <w:lang w:eastAsia="en-NZ"/>
              </w:rPr>
            </w:pPr>
            <w:r w:rsidRPr="00FC1D72">
              <w:rPr>
                <w:lang w:eastAsia="en-NZ"/>
              </w:rPr>
              <w:t>1,194</w:t>
            </w:r>
          </w:p>
        </w:tc>
        <w:tc>
          <w:tcPr>
            <w:tcW w:w="1059" w:type="pct"/>
            <w:tcBorders>
              <w:left w:val="nil"/>
            </w:tcBorders>
            <w:noWrap/>
            <w:vAlign w:val="center"/>
            <w:hideMark/>
          </w:tcPr>
          <w:p w14:paraId="7F08715A" w14:textId="77777777" w:rsidR="007005B7" w:rsidRPr="00FC1D72" w:rsidRDefault="007005B7" w:rsidP="00934CF7">
            <w:pPr>
              <w:pStyle w:val="TableText"/>
              <w:jc w:val="center"/>
              <w:rPr>
                <w:lang w:eastAsia="en-NZ"/>
              </w:rPr>
            </w:pPr>
            <w:r w:rsidRPr="00FC1D72">
              <w:rPr>
                <w:lang w:eastAsia="en-NZ"/>
              </w:rPr>
              <w:t>83</w:t>
            </w:r>
          </w:p>
        </w:tc>
        <w:tc>
          <w:tcPr>
            <w:tcW w:w="1058" w:type="pct"/>
            <w:tcBorders>
              <w:right w:val="nil"/>
            </w:tcBorders>
            <w:noWrap/>
            <w:vAlign w:val="center"/>
            <w:hideMark/>
          </w:tcPr>
          <w:p w14:paraId="01F181CF" w14:textId="77777777" w:rsidR="007005B7" w:rsidRPr="00FC1D72" w:rsidRDefault="007005B7" w:rsidP="00934CF7">
            <w:pPr>
              <w:pStyle w:val="TableText"/>
              <w:jc w:val="center"/>
              <w:rPr>
                <w:lang w:eastAsia="en-NZ"/>
              </w:rPr>
            </w:pPr>
            <w:r w:rsidRPr="00FC1D72">
              <w:rPr>
                <w:lang w:eastAsia="en-NZ"/>
              </w:rPr>
              <w:t>1,431</w:t>
            </w:r>
          </w:p>
        </w:tc>
      </w:tr>
      <w:tr w:rsidR="007005B7" w:rsidRPr="00FC1D72" w14:paraId="591BC02E" w14:textId="77777777" w:rsidTr="00153C46">
        <w:trPr>
          <w:trHeight w:val="345"/>
        </w:trPr>
        <w:tc>
          <w:tcPr>
            <w:tcW w:w="1825" w:type="pct"/>
            <w:tcBorders>
              <w:left w:val="nil"/>
            </w:tcBorders>
            <w:noWrap/>
            <w:hideMark/>
          </w:tcPr>
          <w:p w14:paraId="0A30D425" w14:textId="77777777" w:rsidR="007005B7" w:rsidRPr="00FC1D72" w:rsidRDefault="007005B7" w:rsidP="00106761">
            <w:pPr>
              <w:pStyle w:val="TableText"/>
              <w:rPr>
                <w:lang w:eastAsia="en-NZ"/>
              </w:rPr>
            </w:pPr>
            <w:r w:rsidRPr="00FC1D72">
              <w:rPr>
                <w:lang w:eastAsia="en-NZ"/>
              </w:rPr>
              <w:t>West Coast</w:t>
            </w:r>
          </w:p>
        </w:tc>
        <w:tc>
          <w:tcPr>
            <w:tcW w:w="1059" w:type="pct"/>
            <w:tcBorders>
              <w:right w:val="nil"/>
            </w:tcBorders>
            <w:noWrap/>
            <w:vAlign w:val="center"/>
            <w:hideMark/>
          </w:tcPr>
          <w:p w14:paraId="0E474817" w14:textId="77777777" w:rsidR="007005B7" w:rsidRPr="00FC1D72" w:rsidRDefault="007005B7" w:rsidP="00934CF7">
            <w:pPr>
              <w:pStyle w:val="TableText"/>
              <w:jc w:val="center"/>
              <w:rPr>
                <w:lang w:eastAsia="en-NZ"/>
              </w:rPr>
            </w:pPr>
            <w:r w:rsidRPr="00FC1D72">
              <w:rPr>
                <w:lang w:eastAsia="en-NZ"/>
              </w:rPr>
              <w:t>240</w:t>
            </w:r>
          </w:p>
        </w:tc>
        <w:tc>
          <w:tcPr>
            <w:tcW w:w="1059" w:type="pct"/>
            <w:tcBorders>
              <w:left w:val="nil"/>
            </w:tcBorders>
            <w:noWrap/>
            <w:vAlign w:val="center"/>
            <w:hideMark/>
          </w:tcPr>
          <w:p w14:paraId="5FA55A1E" w14:textId="77777777" w:rsidR="007005B7" w:rsidRPr="00FC1D72" w:rsidRDefault="007005B7" w:rsidP="00934CF7">
            <w:pPr>
              <w:pStyle w:val="TableText"/>
              <w:jc w:val="center"/>
              <w:rPr>
                <w:lang w:eastAsia="en-NZ"/>
              </w:rPr>
            </w:pPr>
            <w:r w:rsidRPr="00FC1D72">
              <w:rPr>
                <w:lang w:eastAsia="en-NZ"/>
              </w:rPr>
              <w:t>81</w:t>
            </w:r>
          </w:p>
        </w:tc>
        <w:tc>
          <w:tcPr>
            <w:tcW w:w="1058" w:type="pct"/>
            <w:tcBorders>
              <w:right w:val="nil"/>
            </w:tcBorders>
            <w:noWrap/>
            <w:vAlign w:val="center"/>
            <w:hideMark/>
          </w:tcPr>
          <w:p w14:paraId="657F20D7" w14:textId="77777777" w:rsidR="007005B7" w:rsidRPr="00FC1D72" w:rsidRDefault="007005B7" w:rsidP="00934CF7">
            <w:pPr>
              <w:pStyle w:val="TableText"/>
              <w:jc w:val="center"/>
              <w:rPr>
                <w:lang w:eastAsia="en-NZ"/>
              </w:rPr>
            </w:pPr>
            <w:r w:rsidRPr="00FC1D72">
              <w:rPr>
                <w:lang w:eastAsia="en-NZ"/>
              </w:rPr>
              <w:t>298</w:t>
            </w:r>
          </w:p>
        </w:tc>
      </w:tr>
      <w:tr w:rsidR="007005B7" w:rsidRPr="00FC1D72" w14:paraId="530F1244" w14:textId="77777777" w:rsidTr="00153C46">
        <w:trPr>
          <w:trHeight w:val="345"/>
        </w:trPr>
        <w:tc>
          <w:tcPr>
            <w:tcW w:w="1825" w:type="pct"/>
            <w:tcBorders>
              <w:left w:val="nil"/>
            </w:tcBorders>
            <w:noWrap/>
            <w:hideMark/>
          </w:tcPr>
          <w:p w14:paraId="18A88A04" w14:textId="77777777" w:rsidR="007005B7" w:rsidRPr="00FC1D72" w:rsidRDefault="007005B7" w:rsidP="00106761">
            <w:pPr>
              <w:pStyle w:val="TableText"/>
              <w:rPr>
                <w:lang w:eastAsia="en-NZ"/>
              </w:rPr>
            </w:pPr>
            <w:r w:rsidRPr="00FC1D72">
              <w:rPr>
                <w:lang w:eastAsia="en-NZ"/>
              </w:rPr>
              <w:t>Canterbury</w:t>
            </w:r>
          </w:p>
        </w:tc>
        <w:tc>
          <w:tcPr>
            <w:tcW w:w="1059" w:type="pct"/>
            <w:tcBorders>
              <w:right w:val="nil"/>
            </w:tcBorders>
            <w:noWrap/>
            <w:vAlign w:val="center"/>
            <w:hideMark/>
          </w:tcPr>
          <w:p w14:paraId="14C3851C" w14:textId="77777777" w:rsidR="007005B7" w:rsidRPr="00FC1D72" w:rsidRDefault="007005B7" w:rsidP="00934CF7">
            <w:pPr>
              <w:pStyle w:val="TableText"/>
              <w:jc w:val="center"/>
              <w:rPr>
                <w:lang w:eastAsia="en-NZ"/>
              </w:rPr>
            </w:pPr>
            <w:r w:rsidRPr="00FC1D72">
              <w:rPr>
                <w:lang w:eastAsia="en-NZ"/>
              </w:rPr>
              <w:t>5,328</w:t>
            </w:r>
          </w:p>
        </w:tc>
        <w:tc>
          <w:tcPr>
            <w:tcW w:w="1059" w:type="pct"/>
            <w:tcBorders>
              <w:left w:val="nil"/>
            </w:tcBorders>
            <w:noWrap/>
            <w:vAlign w:val="center"/>
            <w:hideMark/>
          </w:tcPr>
          <w:p w14:paraId="2BD64BDB" w14:textId="77777777" w:rsidR="007005B7" w:rsidRPr="00FC1D72" w:rsidRDefault="007005B7" w:rsidP="00934CF7">
            <w:pPr>
              <w:pStyle w:val="TableText"/>
              <w:jc w:val="center"/>
              <w:rPr>
                <w:lang w:eastAsia="en-NZ"/>
              </w:rPr>
            </w:pPr>
            <w:r w:rsidRPr="00FC1D72">
              <w:rPr>
                <w:lang w:eastAsia="en-NZ"/>
              </w:rPr>
              <w:t>86</w:t>
            </w:r>
          </w:p>
        </w:tc>
        <w:tc>
          <w:tcPr>
            <w:tcW w:w="1058" w:type="pct"/>
            <w:tcBorders>
              <w:right w:val="nil"/>
            </w:tcBorders>
            <w:noWrap/>
            <w:vAlign w:val="center"/>
            <w:hideMark/>
          </w:tcPr>
          <w:p w14:paraId="5728CB60" w14:textId="77777777" w:rsidR="007005B7" w:rsidRPr="00FC1D72" w:rsidRDefault="007005B7" w:rsidP="00934CF7">
            <w:pPr>
              <w:pStyle w:val="TableText"/>
              <w:jc w:val="center"/>
              <w:rPr>
                <w:lang w:eastAsia="en-NZ"/>
              </w:rPr>
            </w:pPr>
            <w:r w:rsidRPr="00FC1D72">
              <w:rPr>
                <w:lang w:eastAsia="en-NZ"/>
              </w:rPr>
              <w:t>6,210</w:t>
            </w:r>
          </w:p>
        </w:tc>
      </w:tr>
      <w:tr w:rsidR="007005B7" w:rsidRPr="00FC1D72" w14:paraId="70B40C42" w14:textId="77777777" w:rsidTr="00153C46">
        <w:trPr>
          <w:trHeight w:val="345"/>
        </w:trPr>
        <w:tc>
          <w:tcPr>
            <w:tcW w:w="1825" w:type="pct"/>
            <w:tcBorders>
              <w:left w:val="nil"/>
            </w:tcBorders>
            <w:noWrap/>
            <w:hideMark/>
          </w:tcPr>
          <w:p w14:paraId="043CA63B" w14:textId="77777777" w:rsidR="007005B7" w:rsidRPr="00FC1D72" w:rsidRDefault="007005B7" w:rsidP="00106761">
            <w:pPr>
              <w:pStyle w:val="TableText"/>
              <w:rPr>
                <w:lang w:eastAsia="en-NZ"/>
              </w:rPr>
            </w:pPr>
            <w:r w:rsidRPr="00FC1D72">
              <w:rPr>
                <w:lang w:eastAsia="en-NZ"/>
              </w:rPr>
              <w:t>South Canterbury</w:t>
            </w:r>
          </w:p>
        </w:tc>
        <w:tc>
          <w:tcPr>
            <w:tcW w:w="1059" w:type="pct"/>
            <w:tcBorders>
              <w:right w:val="nil"/>
            </w:tcBorders>
            <w:noWrap/>
            <w:vAlign w:val="center"/>
            <w:hideMark/>
          </w:tcPr>
          <w:p w14:paraId="25C1CBA6" w14:textId="77777777" w:rsidR="007005B7" w:rsidRPr="00FC1D72" w:rsidRDefault="007005B7" w:rsidP="00934CF7">
            <w:pPr>
              <w:pStyle w:val="TableText"/>
              <w:jc w:val="center"/>
              <w:rPr>
                <w:lang w:eastAsia="en-NZ"/>
              </w:rPr>
            </w:pPr>
            <w:r w:rsidRPr="00FC1D72">
              <w:rPr>
                <w:lang w:eastAsia="en-NZ"/>
              </w:rPr>
              <w:t>492</w:t>
            </w:r>
          </w:p>
        </w:tc>
        <w:tc>
          <w:tcPr>
            <w:tcW w:w="1059" w:type="pct"/>
            <w:tcBorders>
              <w:left w:val="nil"/>
            </w:tcBorders>
            <w:noWrap/>
            <w:vAlign w:val="center"/>
            <w:hideMark/>
          </w:tcPr>
          <w:p w14:paraId="16AE6B36" w14:textId="77777777" w:rsidR="007005B7" w:rsidRPr="00FC1D72" w:rsidRDefault="007005B7" w:rsidP="00934CF7">
            <w:pPr>
              <w:pStyle w:val="TableText"/>
              <w:jc w:val="center"/>
              <w:rPr>
                <w:lang w:eastAsia="en-NZ"/>
              </w:rPr>
            </w:pPr>
            <w:r w:rsidRPr="00FC1D72">
              <w:rPr>
                <w:lang w:eastAsia="en-NZ"/>
              </w:rPr>
              <w:t>82</w:t>
            </w:r>
          </w:p>
        </w:tc>
        <w:tc>
          <w:tcPr>
            <w:tcW w:w="1058" w:type="pct"/>
            <w:tcBorders>
              <w:right w:val="nil"/>
            </w:tcBorders>
            <w:noWrap/>
            <w:vAlign w:val="center"/>
            <w:hideMark/>
          </w:tcPr>
          <w:p w14:paraId="3C53AA2B" w14:textId="77777777" w:rsidR="007005B7" w:rsidRPr="00FC1D72" w:rsidRDefault="007005B7" w:rsidP="00934CF7">
            <w:pPr>
              <w:pStyle w:val="TableText"/>
              <w:jc w:val="center"/>
              <w:rPr>
                <w:lang w:eastAsia="en-NZ"/>
              </w:rPr>
            </w:pPr>
            <w:r w:rsidRPr="00FC1D72">
              <w:rPr>
                <w:lang w:eastAsia="en-NZ"/>
              </w:rPr>
              <w:t>597</w:t>
            </w:r>
          </w:p>
        </w:tc>
      </w:tr>
      <w:tr w:rsidR="007005B7" w:rsidRPr="00FC1D72" w14:paraId="0A578527" w14:textId="77777777" w:rsidTr="00153C46">
        <w:trPr>
          <w:trHeight w:val="345"/>
        </w:trPr>
        <w:tc>
          <w:tcPr>
            <w:tcW w:w="1825" w:type="pct"/>
            <w:tcBorders>
              <w:left w:val="nil"/>
            </w:tcBorders>
            <w:noWrap/>
            <w:hideMark/>
          </w:tcPr>
          <w:p w14:paraId="46473B9C" w14:textId="77777777" w:rsidR="007005B7" w:rsidRPr="00FC1D72" w:rsidRDefault="007005B7" w:rsidP="00106761">
            <w:pPr>
              <w:pStyle w:val="TableText"/>
              <w:rPr>
                <w:lang w:eastAsia="en-NZ"/>
              </w:rPr>
            </w:pPr>
            <w:r w:rsidRPr="00FC1D72">
              <w:rPr>
                <w:lang w:eastAsia="en-NZ"/>
              </w:rPr>
              <w:t>Southern</w:t>
            </w:r>
          </w:p>
        </w:tc>
        <w:tc>
          <w:tcPr>
            <w:tcW w:w="1059" w:type="pct"/>
            <w:tcBorders>
              <w:right w:val="nil"/>
            </w:tcBorders>
            <w:noWrap/>
            <w:vAlign w:val="center"/>
            <w:hideMark/>
          </w:tcPr>
          <w:p w14:paraId="35C69E6C" w14:textId="77777777" w:rsidR="007005B7" w:rsidRPr="00FC1D72" w:rsidRDefault="007005B7" w:rsidP="00934CF7">
            <w:pPr>
              <w:pStyle w:val="TableText"/>
              <w:jc w:val="center"/>
              <w:rPr>
                <w:lang w:eastAsia="en-NZ"/>
              </w:rPr>
            </w:pPr>
            <w:r w:rsidRPr="00FC1D72">
              <w:rPr>
                <w:lang w:eastAsia="en-NZ"/>
              </w:rPr>
              <w:t>2,694</w:t>
            </w:r>
          </w:p>
        </w:tc>
        <w:tc>
          <w:tcPr>
            <w:tcW w:w="1059" w:type="pct"/>
            <w:tcBorders>
              <w:left w:val="nil"/>
            </w:tcBorders>
            <w:noWrap/>
            <w:vAlign w:val="center"/>
            <w:hideMark/>
          </w:tcPr>
          <w:p w14:paraId="1FB86B67" w14:textId="77777777" w:rsidR="007005B7" w:rsidRPr="00FC1D72" w:rsidRDefault="007005B7" w:rsidP="00934CF7">
            <w:pPr>
              <w:pStyle w:val="TableText"/>
              <w:jc w:val="center"/>
              <w:rPr>
                <w:lang w:eastAsia="en-NZ"/>
              </w:rPr>
            </w:pPr>
            <w:r w:rsidRPr="00FC1D72">
              <w:rPr>
                <w:lang w:eastAsia="en-NZ"/>
              </w:rPr>
              <w:t>82</w:t>
            </w:r>
          </w:p>
        </w:tc>
        <w:tc>
          <w:tcPr>
            <w:tcW w:w="1058" w:type="pct"/>
            <w:tcBorders>
              <w:right w:val="nil"/>
            </w:tcBorders>
            <w:noWrap/>
            <w:vAlign w:val="center"/>
            <w:hideMark/>
          </w:tcPr>
          <w:p w14:paraId="00FD23EA" w14:textId="77777777" w:rsidR="007005B7" w:rsidRPr="00FC1D72" w:rsidRDefault="007005B7" w:rsidP="00934CF7">
            <w:pPr>
              <w:pStyle w:val="TableText"/>
              <w:jc w:val="center"/>
              <w:rPr>
                <w:lang w:eastAsia="en-NZ"/>
              </w:rPr>
            </w:pPr>
            <w:r w:rsidRPr="00FC1D72">
              <w:rPr>
                <w:lang w:eastAsia="en-NZ"/>
              </w:rPr>
              <w:t>3,289</w:t>
            </w:r>
          </w:p>
        </w:tc>
      </w:tr>
      <w:tr w:rsidR="007005B7" w:rsidRPr="00FC1D72" w14:paraId="17F6EFEA" w14:textId="77777777" w:rsidTr="00153C46">
        <w:trPr>
          <w:trHeight w:val="345"/>
        </w:trPr>
        <w:tc>
          <w:tcPr>
            <w:tcW w:w="1825" w:type="pct"/>
            <w:tcBorders>
              <w:left w:val="nil"/>
            </w:tcBorders>
            <w:noWrap/>
            <w:hideMark/>
          </w:tcPr>
          <w:p w14:paraId="5A9BE509" w14:textId="77777777" w:rsidR="007005B7" w:rsidRPr="00FC1D72" w:rsidRDefault="007005B7" w:rsidP="00106761">
            <w:pPr>
              <w:pStyle w:val="TableText"/>
              <w:rPr>
                <w:lang w:eastAsia="en-NZ"/>
              </w:rPr>
            </w:pPr>
            <w:r w:rsidRPr="00FC1D72">
              <w:rPr>
                <w:lang w:eastAsia="en-NZ"/>
              </w:rPr>
              <w:t>Unknown</w:t>
            </w:r>
          </w:p>
        </w:tc>
        <w:tc>
          <w:tcPr>
            <w:tcW w:w="1059" w:type="pct"/>
            <w:tcBorders>
              <w:right w:val="nil"/>
            </w:tcBorders>
            <w:noWrap/>
            <w:vAlign w:val="center"/>
            <w:hideMark/>
          </w:tcPr>
          <w:p w14:paraId="29AE74A2" w14:textId="77777777" w:rsidR="007005B7" w:rsidRPr="00FC1D72" w:rsidRDefault="007005B7" w:rsidP="00934CF7">
            <w:pPr>
              <w:pStyle w:val="TableText"/>
              <w:jc w:val="center"/>
              <w:rPr>
                <w:lang w:eastAsia="en-NZ"/>
              </w:rPr>
            </w:pPr>
            <w:r w:rsidRPr="00FC1D72">
              <w:rPr>
                <w:lang w:eastAsia="en-NZ"/>
              </w:rPr>
              <w:t>47</w:t>
            </w:r>
          </w:p>
        </w:tc>
        <w:tc>
          <w:tcPr>
            <w:tcW w:w="1059" w:type="pct"/>
            <w:tcBorders>
              <w:left w:val="nil"/>
            </w:tcBorders>
            <w:noWrap/>
            <w:vAlign w:val="center"/>
            <w:hideMark/>
          </w:tcPr>
          <w:p w14:paraId="24BD2B4B" w14:textId="77777777" w:rsidR="007005B7" w:rsidRPr="00FC1D72" w:rsidRDefault="007005B7" w:rsidP="00934CF7">
            <w:pPr>
              <w:pStyle w:val="TableText"/>
              <w:jc w:val="center"/>
              <w:rPr>
                <w:lang w:eastAsia="en-NZ"/>
              </w:rPr>
            </w:pPr>
            <w:r w:rsidRPr="00FC1D72">
              <w:rPr>
                <w:lang w:eastAsia="en-NZ"/>
              </w:rPr>
              <w:t>89</w:t>
            </w:r>
          </w:p>
        </w:tc>
        <w:tc>
          <w:tcPr>
            <w:tcW w:w="1058" w:type="pct"/>
            <w:tcBorders>
              <w:right w:val="nil"/>
            </w:tcBorders>
            <w:noWrap/>
            <w:vAlign w:val="center"/>
            <w:hideMark/>
          </w:tcPr>
          <w:p w14:paraId="083297D1" w14:textId="77777777" w:rsidR="007005B7" w:rsidRPr="00FC1D72" w:rsidRDefault="007005B7" w:rsidP="00934CF7">
            <w:pPr>
              <w:pStyle w:val="TableText"/>
              <w:jc w:val="center"/>
              <w:rPr>
                <w:lang w:eastAsia="en-NZ"/>
              </w:rPr>
            </w:pPr>
            <w:r w:rsidRPr="00FC1D72">
              <w:rPr>
                <w:lang w:eastAsia="en-NZ"/>
              </w:rPr>
              <w:t>53</w:t>
            </w:r>
          </w:p>
        </w:tc>
      </w:tr>
      <w:tr w:rsidR="007005B7" w:rsidRPr="00FC1D72" w14:paraId="116771FF" w14:textId="77777777" w:rsidTr="00153C46">
        <w:trPr>
          <w:cnfStyle w:val="010000000000" w:firstRow="0" w:lastRow="1" w:firstColumn="0" w:lastColumn="0" w:oddVBand="0" w:evenVBand="0" w:oddHBand="0" w:evenHBand="0" w:firstRowFirstColumn="0" w:firstRowLastColumn="0" w:lastRowFirstColumn="0" w:lastRowLastColumn="0"/>
          <w:trHeight w:val="345"/>
        </w:trPr>
        <w:tc>
          <w:tcPr>
            <w:tcW w:w="1825" w:type="pct"/>
            <w:tcBorders>
              <w:left w:val="nil"/>
            </w:tcBorders>
            <w:shd w:val="clear" w:color="auto" w:fill="auto"/>
            <w:noWrap/>
            <w:hideMark/>
          </w:tcPr>
          <w:p w14:paraId="775EA651" w14:textId="77777777" w:rsidR="007005B7" w:rsidRPr="00FC1D72" w:rsidRDefault="007005B7" w:rsidP="00106761">
            <w:pPr>
              <w:pStyle w:val="TableText"/>
              <w:rPr>
                <w:b w:val="0"/>
                <w:lang w:eastAsia="en-NZ"/>
              </w:rPr>
            </w:pPr>
            <w:r w:rsidRPr="00FC1D72">
              <w:rPr>
                <w:lang w:eastAsia="en-NZ"/>
              </w:rPr>
              <w:t>National</w:t>
            </w:r>
          </w:p>
        </w:tc>
        <w:tc>
          <w:tcPr>
            <w:tcW w:w="1059" w:type="pct"/>
            <w:tcBorders>
              <w:right w:val="nil"/>
            </w:tcBorders>
            <w:shd w:val="clear" w:color="auto" w:fill="auto"/>
            <w:noWrap/>
            <w:vAlign w:val="center"/>
            <w:hideMark/>
          </w:tcPr>
          <w:p w14:paraId="051F681E" w14:textId="77777777" w:rsidR="007005B7" w:rsidRPr="00FC1D72" w:rsidRDefault="007005B7" w:rsidP="00934CF7">
            <w:pPr>
              <w:pStyle w:val="TableText"/>
              <w:jc w:val="center"/>
              <w:rPr>
                <w:b w:val="0"/>
                <w:lang w:eastAsia="en-NZ"/>
              </w:rPr>
            </w:pPr>
            <w:r w:rsidRPr="00FC1D72">
              <w:rPr>
                <w:lang w:eastAsia="en-NZ"/>
              </w:rPr>
              <w:t>48,304</w:t>
            </w:r>
          </w:p>
        </w:tc>
        <w:tc>
          <w:tcPr>
            <w:tcW w:w="1059" w:type="pct"/>
            <w:tcBorders>
              <w:left w:val="nil"/>
            </w:tcBorders>
            <w:shd w:val="clear" w:color="auto" w:fill="auto"/>
            <w:noWrap/>
            <w:vAlign w:val="center"/>
            <w:hideMark/>
          </w:tcPr>
          <w:p w14:paraId="20E9EF96" w14:textId="77777777" w:rsidR="007005B7" w:rsidRPr="00FC1D72" w:rsidRDefault="007005B7" w:rsidP="00934CF7">
            <w:pPr>
              <w:pStyle w:val="TableText"/>
              <w:jc w:val="center"/>
              <w:rPr>
                <w:b w:val="0"/>
                <w:lang w:eastAsia="en-NZ"/>
              </w:rPr>
            </w:pPr>
            <w:r w:rsidRPr="00FC1D72">
              <w:rPr>
                <w:lang w:eastAsia="en-NZ"/>
              </w:rPr>
              <w:t>83</w:t>
            </w:r>
          </w:p>
        </w:tc>
        <w:tc>
          <w:tcPr>
            <w:tcW w:w="1058" w:type="pct"/>
            <w:tcBorders>
              <w:right w:val="nil"/>
            </w:tcBorders>
            <w:shd w:val="clear" w:color="auto" w:fill="auto"/>
            <w:noWrap/>
            <w:vAlign w:val="center"/>
            <w:hideMark/>
          </w:tcPr>
          <w:p w14:paraId="4999192B" w14:textId="77777777" w:rsidR="007005B7" w:rsidRPr="00FC1D72" w:rsidRDefault="007005B7" w:rsidP="00934CF7">
            <w:pPr>
              <w:pStyle w:val="TableText"/>
              <w:jc w:val="center"/>
              <w:rPr>
                <w:b w:val="0"/>
                <w:lang w:eastAsia="en-NZ"/>
              </w:rPr>
            </w:pPr>
            <w:r w:rsidRPr="00FC1D72">
              <w:rPr>
                <w:lang w:eastAsia="en-NZ"/>
              </w:rPr>
              <w:t>57,930</w:t>
            </w:r>
          </w:p>
        </w:tc>
      </w:tr>
    </w:tbl>
    <w:p w14:paraId="13ADC973" w14:textId="77777777" w:rsidR="00A753DF" w:rsidRDefault="007005B7" w:rsidP="00A753DF">
      <w:bookmarkStart w:id="94" w:name="_Toc15460979"/>
      <w:bookmarkStart w:id="95" w:name="_Toc22895384"/>
      <w:bookmarkStart w:id="96" w:name="_Toc74131372"/>
      <w:bookmarkStart w:id="97" w:name="_Toc93071260"/>
      <w:r>
        <w:br w:type="page"/>
      </w:r>
      <w:bookmarkStart w:id="98" w:name="_Toc112240934"/>
    </w:p>
    <w:p w14:paraId="564E6561" w14:textId="79D24BAB" w:rsidR="007005B7" w:rsidRPr="002527F4" w:rsidRDefault="007005B7" w:rsidP="00A753DF">
      <w:pPr>
        <w:pStyle w:val="Heading1"/>
      </w:pPr>
      <w:bookmarkStart w:id="99" w:name="_Toc116313527"/>
      <w:r w:rsidRPr="002527F4">
        <w:t>Indicator 5: Receipt and follow-up of</w:t>
      </w:r>
      <w:r w:rsidRPr="008A53EA">
        <w:t xml:space="preserve"> </w:t>
      </w:r>
      <w:r w:rsidRPr="002527F4">
        <w:t>second samples</w:t>
      </w:r>
      <w:bookmarkEnd w:id="94"/>
      <w:bookmarkEnd w:id="95"/>
      <w:bookmarkEnd w:id="96"/>
      <w:bookmarkEnd w:id="97"/>
      <w:bookmarkEnd w:id="98"/>
      <w:bookmarkEnd w:id="99"/>
    </w:p>
    <w:p w14:paraId="1894126E" w14:textId="77777777" w:rsidR="007005B7" w:rsidRDefault="007005B7" w:rsidP="00A753DF">
      <w:pPr>
        <w:spacing w:before="0" w:after="0"/>
      </w:pPr>
      <w:r w:rsidRPr="0044263D">
        <w:rPr>
          <w:b/>
        </w:rPr>
        <w:t>Description:</w:t>
      </w:r>
      <w:r w:rsidRPr="0044263D">
        <w:t xml:space="preserve"> The proportion of second sample requests that had appropriate follow</w:t>
      </w:r>
      <w:r>
        <w:noBreakHyphen/>
      </w:r>
      <w:r w:rsidRPr="0044263D">
        <w:t xml:space="preserve">up (timely receipt of second sample, decline notified or </w:t>
      </w:r>
      <w:proofErr w:type="gramStart"/>
      <w:r w:rsidRPr="0044263D">
        <w:t>other</w:t>
      </w:r>
      <w:proofErr w:type="gramEnd"/>
      <w:r w:rsidRPr="0044263D">
        <w:t xml:space="preserve"> appropriate follow-up).</w:t>
      </w:r>
    </w:p>
    <w:p w14:paraId="0393D7C9" w14:textId="77777777" w:rsidR="007005B7" w:rsidRPr="0044263D" w:rsidRDefault="007005B7" w:rsidP="00A753DF">
      <w:pPr>
        <w:spacing w:before="0" w:after="0"/>
      </w:pPr>
    </w:p>
    <w:p w14:paraId="59C9FAFB" w14:textId="77777777" w:rsidR="007005B7" w:rsidRDefault="007005B7" w:rsidP="00A753DF">
      <w:pPr>
        <w:spacing w:before="0" w:after="0"/>
      </w:pPr>
      <w:r w:rsidRPr="0044263D">
        <w:rPr>
          <w:b/>
        </w:rPr>
        <w:t>Rationale:</w:t>
      </w:r>
      <w:r w:rsidRPr="0044263D">
        <w:t xml:space="preserve"> Second samples are requested if first samples give borderline results or are inadequate. Where requested, second samples should be taken as soon as possible.</w:t>
      </w:r>
    </w:p>
    <w:p w14:paraId="34AE5B88" w14:textId="77777777" w:rsidR="007005B7" w:rsidRPr="0044263D" w:rsidRDefault="007005B7" w:rsidP="00A753DF">
      <w:pPr>
        <w:spacing w:before="0" w:after="0"/>
      </w:pPr>
    </w:p>
    <w:p w14:paraId="1FFA3CE9" w14:textId="77777777" w:rsidR="007005B7" w:rsidRDefault="007005B7" w:rsidP="00A753DF">
      <w:pPr>
        <w:spacing w:before="0" w:after="0"/>
      </w:pPr>
      <w:r w:rsidRPr="0044263D">
        <w:rPr>
          <w:b/>
        </w:rPr>
        <w:t>Target:</w:t>
      </w:r>
      <w:r w:rsidRPr="0044263D">
        <w:t xml:space="preserve"> 100</w:t>
      </w:r>
      <w:r>
        <w:t> percent</w:t>
      </w:r>
      <w:r w:rsidRPr="0044263D">
        <w:t xml:space="preserve"> of second samples requested are received by the laboratory, had other appropriate follow-up, or were declined by parents/guardians, within </w:t>
      </w:r>
      <w:r>
        <w:t xml:space="preserve">10 </w:t>
      </w:r>
      <w:r w:rsidRPr="0044263D">
        <w:t>calendar days of</w:t>
      </w:r>
      <w:r>
        <w:t xml:space="preserve"> the</w:t>
      </w:r>
      <w:r w:rsidRPr="0044263D">
        <w:t xml:space="preserve"> request.</w:t>
      </w:r>
    </w:p>
    <w:p w14:paraId="5DFF7B94" w14:textId="77777777" w:rsidR="007005B7" w:rsidRDefault="007005B7" w:rsidP="00A753DF">
      <w:pPr>
        <w:spacing w:before="0" w:after="0"/>
      </w:pPr>
    </w:p>
    <w:p w14:paraId="2D34BACD" w14:textId="77777777" w:rsidR="007005B7" w:rsidRDefault="007005B7" w:rsidP="00A753DF">
      <w:pPr>
        <w:spacing w:before="0" w:after="0"/>
        <w:rPr>
          <w:szCs w:val="21"/>
        </w:rPr>
      </w:pPr>
      <w:r>
        <w:rPr>
          <w:b/>
          <w:bCs/>
          <w:szCs w:val="21"/>
        </w:rPr>
        <w:t xml:space="preserve">Interpretation: </w:t>
      </w:r>
      <w:r>
        <w:rPr>
          <w:szCs w:val="21"/>
        </w:rPr>
        <w:t xml:space="preserve">In 2020, 83 percent of requests for second samples resulted in one of the following within 10 days: a second sample arrived at the laboratory; or the laboratory received notification that the parents/guardians had declined the request, or that the </w:t>
      </w:r>
      <w:proofErr w:type="spellStart"/>
      <w:r>
        <w:rPr>
          <w:szCs w:val="21"/>
        </w:rPr>
        <w:t>newborn</w:t>
      </w:r>
      <w:proofErr w:type="spellEnd"/>
      <w:r>
        <w:rPr>
          <w:szCs w:val="21"/>
        </w:rPr>
        <w:t xml:space="preserve"> had been referred to a specialist, </w:t>
      </w:r>
      <w:r>
        <w:t xml:space="preserve">other appropriate follow-up had occurred, or </w:t>
      </w:r>
      <w:r>
        <w:rPr>
          <w:szCs w:val="21"/>
        </w:rPr>
        <w:t xml:space="preserve">that the </w:t>
      </w:r>
      <w:proofErr w:type="spellStart"/>
      <w:r>
        <w:rPr>
          <w:szCs w:val="21"/>
        </w:rPr>
        <w:t>newborn</w:t>
      </w:r>
      <w:proofErr w:type="spellEnd"/>
      <w:r>
        <w:rPr>
          <w:szCs w:val="21"/>
        </w:rPr>
        <w:t xml:space="preserve"> had died. </w:t>
      </w:r>
    </w:p>
    <w:p w14:paraId="5AEF22BD" w14:textId="77777777" w:rsidR="007005B7" w:rsidRDefault="007005B7" w:rsidP="00A753DF">
      <w:pPr>
        <w:spacing w:before="0" w:after="0"/>
        <w:rPr>
          <w:b/>
          <w:bCs/>
          <w:sz w:val="21"/>
          <w:szCs w:val="21"/>
        </w:rPr>
      </w:pPr>
    </w:p>
    <w:p w14:paraId="23148574" w14:textId="77777777" w:rsidR="007005B7" w:rsidRPr="00546EBD" w:rsidRDefault="007005B7" w:rsidP="00A753DF">
      <w:pPr>
        <w:spacing w:before="0" w:after="0"/>
        <w:rPr>
          <w:rFonts w:cs="Segoe UI"/>
          <w:szCs w:val="21"/>
        </w:rPr>
      </w:pPr>
      <w:r w:rsidRPr="00912EEA">
        <w:rPr>
          <w:b/>
          <w:bCs/>
          <w:szCs w:val="21"/>
        </w:rPr>
        <w:t>Comment:</w:t>
      </w:r>
      <w:r w:rsidRPr="00FB67F1">
        <w:rPr>
          <w:b/>
          <w:bCs/>
          <w:sz w:val="22"/>
        </w:rPr>
        <w:t xml:space="preserve"> </w:t>
      </w:r>
      <w:r w:rsidRPr="00912EEA">
        <w:rPr>
          <w:szCs w:val="21"/>
        </w:rPr>
        <w:t xml:space="preserve">In the 2020 reporting period, a second sample was received, </w:t>
      </w:r>
      <w:proofErr w:type="gramStart"/>
      <w:r w:rsidRPr="00912EEA">
        <w:rPr>
          <w:szCs w:val="21"/>
        </w:rPr>
        <w:t>declined</w:t>
      </w:r>
      <w:proofErr w:type="gramEnd"/>
      <w:r w:rsidRPr="00912EEA">
        <w:rPr>
          <w:szCs w:val="21"/>
        </w:rPr>
        <w:t xml:space="preserve"> or had other follow-up in 99 percent of the instances when a second sample was requested. </w:t>
      </w:r>
      <w:r>
        <w:rPr>
          <w:rFonts w:cs="Segoe UI"/>
          <w:szCs w:val="21"/>
        </w:rPr>
        <w:t>83 percent</w:t>
      </w:r>
      <w:r w:rsidRPr="00546EBD">
        <w:rPr>
          <w:rFonts w:cs="Segoe UI"/>
          <w:szCs w:val="21"/>
        </w:rPr>
        <w:t xml:space="preserve"> of second samples</w:t>
      </w:r>
      <w:r>
        <w:rPr>
          <w:rFonts w:cs="Segoe UI"/>
          <w:szCs w:val="21"/>
        </w:rPr>
        <w:t xml:space="preserve"> were received by the laboratory,</w:t>
      </w:r>
      <w:r w:rsidRPr="0044263D">
        <w:t xml:space="preserve"> had other appropriate follow-up, or were declined by parents/guardians, within </w:t>
      </w:r>
      <w:r>
        <w:t xml:space="preserve">10 </w:t>
      </w:r>
      <w:r w:rsidRPr="0044263D">
        <w:t>calendar days of</w:t>
      </w:r>
      <w:r>
        <w:t xml:space="preserve"> the</w:t>
      </w:r>
      <w:r w:rsidRPr="0044263D">
        <w:t xml:space="preserve"> request</w:t>
      </w:r>
      <w:r w:rsidRPr="00546EBD">
        <w:rPr>
          <w:rFonts w:cs="Segoe UI"/>
          <w:szCs w:val="21"/>
        </w:rPr>
        <w:t>.</w:t>
      </w:r>
      <w:r>
        <w:rPr>
          <w:rFonts w:cs="Segoe UI"/>
          <w:szCs w:val="21"/>
        </w:rPr>
        <w:t xml:space="preserve"> 16 percent</w:t>
      </w:r>
      <w:r w:rsidRPr="00546EBD">
        <w:rPr>
          <w:rFonts w:cs="Segoe UI"/>
          <w:szCs w:val="21"/>
        </w:rPr>
        <w:t xml:space="preserve"> of samples or declines were received </w:t>
      </w:r>
      <w:r>
        <w:rPr>
          <w:rFonts w:cs="Segoe UI"/>
          <w:szCs w:val="21"/>
        </w:rPr>
        <w:t xml:space="preserve">after </w:t>
      </w:r>
      <w:r w:rsidRPr="00546EBD">
        <w:rPr>
          <w:rFonts w:cs="Segoe UI"/>
          <w:szCs w:val="21"/>
        </w:rPr>
        <w:t xml:space="preserve">10 days, and an extra </w:t>
      </w:r>
      <w:r>
        <w:rPr>
          <w:rFonts w:cs="Segoe UI"/>
          <w:szCs w:val="21"/>
        </w:rPr>
        <w:t>1 percent</w:t>
      </w:r>
      <w:r w:rsidRPr="00546EBD">
        <w:rPr>
          <w:rFonts w:cs="Segoe UI"/>
          <w:szCs w:val="21"/>
        </w:rPr>
        <w:t xml:space="preserve"> were lost to follow-up and the task closed at 28 days. </w:t>
      </w:r>
    </w:p>
    <w:p w14:paraId="65506FFB" w14:textId="77777777" w:rsidR="007005B7" w:rsidRPr="00106761" w:rsidRDefault="007005B7" w:rsidP="00A753DF">
      <w:pPr>
        <w:spacing w:before="0" w:after="0"/>
        <w:rPr>
          <w:szCs w:val="24"/>
        </w:rPr>
      </w:pPr>
      <w:r w:rsidRPr="00106761">
        <w:rPr>
          <w:szCs w:val="24"/>
        </w:rPr>
        <w:t xml:space="preserve">The time taken to receive a follow-up sample is influenced by the time it takes to generate, </w:t>
      </w:r>
      <w:proofErr w:type="gramStart"/>
      <w:r w:rsidRPr="00106761">
        <w:rPr>
          <w:szCs w:val="24"/>
        </w:rPr>
        <w:t>send</w:t>
      </w:r>
      <w:proofErr w:type="gramEnd"/>
      <w:r w:rsidRPr="00106761">
        <w:rPr>
          <w:szCs w:val="24"/>
        </w:rPr>
        <w:t xml:space="preserve"> and receive the request; the time it takes to collect the second sample (usually at the next scheduled visit of the LMC) and send it to the laboratory; and for the laboratory to receive it. </w:t>
      </w:r>
    </w:p>
    <w:p w14:paraId="59E4DCE7" w14:textId="77777777" w:rsidR="007005B7" w:rsidRPr="00106761" w:rsidRDefault="007005B7" w:rsidP="00A753DF">
      <w:pPr>
        <w:spacing w:before="0" w:after="0"/>
        <w:rPr>
          <w:szCs w:val="24"/>
        </w:rPr>
      </w:pPr>
      <w:r w:rsidRPr="00106761">
        <w:rPr>
          <w:szCs w:val="24"/>
        </w:rPr>
        <w:t xml:space="preserve">In 2020, the timeliness of the receipt of second samples was also impacted by COVID-19 level 3-4 lockdowns. When the laboratory phoned LMCs to request repeat samples during level 3-4, </w:t>
      </w:r>
      <w:proofErr w:type="gramStart"/>
      <w:r w:rsidRPr="00106761">
        <w:rPr>
          <w:szCs w:val="24"/>
        </w:rPr>
        <w:t>in order to</w:t>
      </w:r>
      <w:proofErr w:type="gramEnd"/>
      <w:r w:rsidRPr="00106761">
        <w:rPr>
          <w:szCs w:val="24"/>
        </w:rPr>
        <w:t xml:space="preserve"> reduce unnecessary face-to-face contact and ensure it was safe for the baby, the laboratory asked the LMC to collect the next sample at their next scheduled visit instead of an extra earlier visit. Furthermore, pressure on courier services impacted card transit times and is also likely to have delayed the return of second cards to the laboratory during this time.</w:t>
      </w:r>
    </w:p>
    <w:p w14:paraId="3BFB7943" w14:textId="77777777" w:rsidR="007005B7" w:rsidRPr="00106761" w:rsidRDefault="007005B7" w:rsidP="00A753DF">
      <w:pPr>
        <w:spacing w:before="0" w:after="0"/>
        <w:rPr>
          <w:szCs w:val="24"/>
        </w:rPr>
      </w:pPr>
    </w:p>
    <w:p w14:paraId="3967D608" w14:textId="77777777" w:rsidR="007005B7" w:rsidRPr="00106761" w:rsidRDefault="007005B7" w:rsidP="00A753DF">
      <w:pPr>
        <w:spacing w:before="0" w:after="0"/>
        <w:rPr>
          <w:szCs w:val="24"/>
        </w:rPr>
      </w:pPr>
      <w:r w:rsidRPr="00106761">
        <w:rPr>
          <w:szCs w:val="24"/>
        </w:rPr>
        <w:t>Despite an increase in the number of second sample requests (733 requests in 2019 to 803 requests in 2020) and the impacts on courier services, laboratory services, and face-to-face contact, the timeliness of receipt of second samples increased by 4 percent, from 79 percent in 2019 to 83 percent in 2020 of second samples received within 10 days.</w:t>
      </w:r>
    </w:p>
    <w:p w14:paraId="5F8AD0D0" w14:textId="77777777" w:rsidR="007005B7" w:rsidRPr="00106761" w:rsidRDefault="007005B7" w:rsidP="00A753DF">
      <w:pPr>
        <w:spacing w:before="0" w:after="0"/>
        <w:rPr>
          <w:szCs w:val="24"/>
        </w:rPr>
      </w:pPr>
      <w:r w:rsidRPr="00106761">
        <w:rPr>
          <w:szCs w:val="24"/>
        </w:rPr>
        <w:t xml:space="preserve">May 2015 saw the introduction of a new protocol (which included sending text messages, making extra phone </w:t>
      </w:r>
      <w:proofErr w:type="gramStart"/>
      <w:r w:rsidRPr="00106761">
        <w:rPr>
          <w:szCs w:val="24"/>
        </w:rPr>
        <w:t>calls</w:t>
      </w:r>
      <w:proofErr w:type="gramEnd"/>
      <w:r w:rsidRPr="00106761">
        <w:rPr>
          <w:szCs w:val="24"/>
        </w:rPr>
        <w:t xml:space="preserve"> and providing written reports) for reminding LMCs when the laboratory did not receive follow-up samples. Between 2014 and 2020, the percentage of second samples received in 10 days or fewer has increased 45 percent. </w:t>
      </w:r>
    </w:p>
    <w:p w14:paraId="6B79A895" w14:textId="77777777" w:rsidR="007005B7" w:rsidRPr="00FB67F1" w:rsidRDefault="007005B7" w:rsidP="00A753DF">
      <w:pPr>
        <w:spacing w:before="0" w:after="0"/>
      </w:pPr>
      <w:r w:rsidRPr="00106761">
        <w:rPr>
          <w:szCs w:val="24"/>
        </w:rPr>
        <w:t xml:space="preserve">Additionally, the total number of requests has declined significantly since 2014, when the laboratory made 1,352 second sample requests to 733 in </w:t>
      </w:r>
      <w:proofErr w:type="gramStart"/>
      <w:r w:rsidRPr="00106761">
        <w:rPr>
          <w:szCs w:val="24"/>
        </w:rPr>
        <w:t>2019 ,</w:t>
      </w:r>
      <w:proofErr w:type="gramEnd"/>
      <w:r w:rsidRPr="00106761">
        <w:rPr>
          <w:szCs w:val="24"/>
        </w:rPr>
        <w:t xml:space="preserve"> </w:t>
      </w:r>
      <w:r>
        <w:t>with a slight increase to 803 in 2020</w:t>
      </w:r>
      <w:r w:rsidRPr="00FB67F1">
        <w:t xml:space="preserve">. </w:t>
      </w:r>
      <w:r>
        <w:rPr>
          <w:szCs w:val="21"/>
        </w:rPr>
        <w:t>This reduction is the result of stopping screening for 3MCC and carnitine uptake disorders and suspending screening for tyrosinemia; introducing second-tier tests in screening for some amino acid breakdown disorders; and improving sample quality.</w:t>
      </w:r>
      <w:r w:rsidRPr="00FB67F1">
        <w:t xml:space="preserve"> </w:t>
      </w:r>
    </w:p>
    <w:p w14:paraId="354540FC" w14:textId="77777777" w:rsidR="007005B7" w:rsidRDefault="007005B7" w:rsidP="007005B7">
      <w:pPr>
        <w:spacing w:after="120"/>
      </w:pPr>
    </w:p>
    <w:p w14:paraId="571CCAE2" w14:textId="2060A7D7" w:rsidR="00220E1D" w:rsidRDefault="007005B7" w:rsidP="00220E1D">
      <w:pPr>
        <w:pStyle w:val="Figure"/>
      </w:pPr>
      <w:bookmarkStart w:id="100" w:name="_Toc468964013"/>
      <w:bookmarkStart w:id="101" w:name="_Toc61951002"/>
      <w:bookmarkStart w:id="102" w:name="_Toc93071267"/>
      <w:bookmarkStart w:id="103" w:name="_Toc112240941"/>
      <w:bookmarkStart w:id="104" w:name="_Toc116311183"/>
      <w:r w:rsidRPr="003C552F">
        <w:t>Figure</w:t>
      </w:r>
      <w:r w:rsidR="00220E1D" w:rsidRPr="00220E1D">
        <w:t xml:space="preserve"> </w:t>
      </w:r>
      <w:r w:rsidR="00AB7668">
        <w:fldChar w:fldCharType="begin"/>
      </w:r>
      <w:r w:rsidR="00AB7668">
        <w:instrText xml:space="preserve"> SEQ Figure \* ARABIC </w:instrText>
      </w:r>
      <w:r w:rsidR="00AB7668">
        <w:fldChar w:fldCharType="separate"/>
      </w:r>
      <w:r w:rsidR="00A36823">
        <w:rPr>
          <w:noProof/>
        </w:rPr>
        <w:t>3</w:t>
      </w:r>
      <w:r w:rsidR="00AB7668">
        <w:rPr>
          <w:noProof/>
        </w:rPr>
        <w:fldChar w:fldCharType="end"/>
      </w:r>
      <w:r w:rsidR="00220E1D">
        <w:t>:</w:t>
      </w:r>
      <w:r w:rsidRPr="003C552F">
        <w:t xml:space="preserve"> Percentage of second samples the laboratory received (or when other appropriate follow-up occurred) within 10 days, January to December </w:t>
      </w:r>
      <w:bookmarkEnd w:id="100"/>
      <w:bookmarkEnd w:id="101"/>
      <w:r>
        <w:t>2020</w:t>
      </w:r>
      <w:bookmarkEnd w:id="102"/>
      <w:bookmarkEnd w:id="103"/>
      <w:bookmarkEnd w:id="104"/>
    </w:p>
    <w:p w14:paraId="4A4AC2D9" w14:textId="01DDE0A6" w:rsidR="00061652" w:rsidRDefault="00061652" w:rsidP="00220E1D">
      <w:pPr>
        <w:pStyle w:val="Figure"/>
      </w:pPr>
      <w:r>
        <w:rPr>
          <w:noProof/>
        </w:rPr>
        <w:drawing>
          <wp:inline distT="0" distB="0" distL="0" distR="0" wp14:anchorId="66FD17C4" wp14:editId="600D8616">
            <wp:extent cx="6120765" cy="328612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20765" cy="3286125"/>
                    </a:xfrm>
                    <a:prstGeom prst="rect">
                      <a:avLst/>
                    </a:prstGeom>
                    <a:noFill/>
                  </pic:spPr>
                </pic:pic>
              </a:graphicData>
            </a:graphic>
          </wp:inline>
        </w:drawing>
      </w:r>
    </w:p>
    <w:p w14:paraId="3E793EB1" w14:textId="7057DB6A" w:rsidR="00061652" w:rsidRDefault="00061652" w:rsidP="00220E1D">
      <w:pPr>
        <w:pStyle w:val="Figure"/>
      </w:pPr>
    </w:p>
    <w:p w14:paraId="67D89D06" w14:textId="7589706F" w:rsidR="00F85D7B" w:rsidRDefault="00F85D7B" w:rsidP="00220E1D">
      <w:pPr>
        <w:pStyle w:val="Figure"/>
      </w:pPr>
    </w:p>
    <w:p w14:paraId="092702B6" w14:textId="78CFE35E" w:rsidR="007005B7" w:rsidRDefault="007005B7" w:rsidP="007005B7"/>
    <w:p w14:paraId="389FA848" w14:textId="5A5295AB" w:rsidR="007005B7" w:rsidRDefault="007005B7" w:rsidP="007005B7">
      <w:pPr>
        <w:rPr>
          <w:b/>
          <w:bCs/>
        </w:rPr>
      </w:pPr>
      <w:r>
        <w:rPr>
          <w:b/>
          <w:bCs/>
        </w:rPr>
        <w:br w:type="page"/>
      </w:r>
    </w:p>
    <w:p w14:paraId="7C503100" w14:textId="6A651621" w:rsidR="00220E1D" w:rsidRPr="00B64746" w:rsidRDefault="007005B7" w:rsidP="00220E1D">
      <w:pPr>
        <w:pStyle w:val="Table"/>
        <w:rPr>
          <w:rFonts w:asciiTheme="minorHAnsi" w:hAnsiTheme="minorHAnsi" w:cstheme="minorHAnsi"/>
          <w:sz w:val="24"/>
          <w:szCs w:val="24"/>
        </w:rPr>
      </w:pPr>
      <w:bookmarkStart w:id="105" w:name="_Toc116311203"/>
      <w:r w:rsidRPr="00B64746">
        <w:rPr>
          <w:rFonts w:asciiTheme="minorHAnsi" w:hAnsiTheme="minorHAnsi" w:cstheme="minorHAnsi"/>
          <w:sz w:val="24"/>
          <w:szCs w:val="24"/>
        </w:rPr>
        <w:t>Table</w:t>
      </w:r>
      <w:r w:rsidR="00220E1D" w:rsidRPr="00B64746">
        <w:rPr>
          <w:rFonts w:asciiTheme="minorHAnsi" w:hAnsiTheme="minorHAnsi" w:cstheme="minorHAnsi"/>
          <w:sz w:val="24"/>
          <w:szCs w:val="24"/>
        </w:rPr>
        <w:t xml:space="preserve"> </w:t>
      </w:r>
      <w:r w:rsidR="00220E1D" w:rsidRPr="00B64746">
        <w:rPr>
          <w:rFonts w:asciiTheme="minorHAnsi" w:hAnsiTheme="minorHAnsi" w:cstheme="minorHAnsi"/>
          <w:sz w:val="24"/>
          <w:szCs w:val="24"/>
        </w:rPr>
        <w:fldChar w:fldCharType="begin"/>
      </w:r>
      <w:r w:rsidR="00220E1D" w:rsidRPr="00B64746">
        <w:rPr>
          <w:rFonts w:asciiTheme="minorHAnsi" w:hAnsiTheme="minorHAnsi" w:cstheme="minorHAnsi"/>
          <w:sz w:val="24"/>
          <w:szCs w:val="24"/>
        </w:rPr>
        <w:instrText xml:space="preserve"> SEQ Table \* ARABIC </w:instrText>
      </w:r>
      <w:r w:rsidR="00220E1D" w:rsidRPr="00B64746">
        <w:rPr>
          <w:rFonts w:asciiTheme="minorHAnsi" w:hAnsiTheme="minorHAnsi" w:cstheme="minorHAnsi"/>
          <w:sz w:val="24"/>
          <w:szCs w:val="24"/>
        </w:rPr>
        <w:fldChar w:fldCharType="separate"/>
      </w:r>
      <w:r w:rsidR="00A36823">
        <w:rPr>
          <w:rFonts w:asciiTheme="minorHAnsi" w:hAnsiTheme="minorHAnsi" w:cstheme="minorHAnsi"/>
          <w:noProof/>
          <w:sz w:val="24"/>
          <w:szCs w:val="24"/>
        </w:rPr>
        <w:t>9</w:t>
      </w:r>
      <w:r w:rsidR="00220E1D" w:rsidRPr="00B64746">
        <w:rPr>
          <w:rFonts w:asciiTheme="minorHAnsi" w:hAnsiTheme="minorHAnsi" w:cstheme="minorHAnsi"/>
          <w:sz w:val="24"/>
          <w:szCs w:val="24"/>
        </w:rPr>
        <w:fldChar w:fldCharType="end"/>
      </w:r>
      <w:r w:rsidRPr="00B64746">
        <w:rPr>
          <w:rFonts w:asciiTheme="minorHAnsi" w:hAnsiTheme="minorHAnsi" w:cstheme="minorHAnsi"/>
          <w:sz w:val="24"/>
          <w:szCs w:val="24"/>
        </w:rPr>
        <w:t>: Percentage of second samples the laboratory received (or when other appropriate follow-up occurred) within 10 days, January to December 2020</w:t>
      </w:r>
      <w:bookmarkEnd w:id="105"/>
    </w:p>
    <w:tbl>
      <w:tblPr>
        <w:tblStyle w:val="TeWhatuOra"/>
        <w:tblW w:w="5000" w:type="pct"/>
        <w:tblLook w:val="0460" w:firstRow="1" w:lastRow="1" w:firstColumn="0" w:lastColumn="0" w:noHBand="0" w:noVBand="1"/>
      </w:tblPr>
      <w:tblGrid>
        <w:gridCol w:w="2352"/>
        <w:gridCol w:w="1072"/>
        <w:gridCol w:w="1072"/>
        <w:gridCol w:w="1273"/>
        <w:gridCol w:w="1272"/>
        <w:gridCol w:w="1524"/>
        <w:gridCol w:w="1073"/>
      </w:tblGrid>
      <w:tr w:rsidR="007D2D93" w:rsidRPr="00FC1D72" w14:paraId="430F6B8C" w14:textId="77777777" w:rsidTr="003A1E8A">
        <w:trPr>
          <w:cnfStyle w:val="100000000000" w:firstRow="1" w:lastRow="0" w:firstColumn="0" w:lastColumn="0" w:oddVBand="0" w:evenVBand="0" w:oddHBand="0" w:evenHBand="0" w:firstRowFirstColumn="0" w:firstRowLastColumn="0" w:lastRowFirstColumn="0" w:lastRowLastColumn="0"/>
          <w:trHeight w:val="459"/>
        </w:trPr>
        <w:tc>
          <w:tcPr>
            <w:tcW w:w="1250" w:type="pct"/>
            <w:vMerge w:val="restart"/>
            <w:tcBorders>
              <w:top w:val="nil"/>
              <w:left w:val="nil"/>
            </w:tcBorders>
            <w:noWrap/>
            <w:hideMark/>
          </w:tcPr>
          <w:p w14:paraId="03B0C675" w14:textId="77777777" w:rsidR="007D2D93" w:rsidRPr="00FC1D72" w:rsidRDefault="007D2D93" w:rsidP="00106761">
            <w:pPr>
              <w:pStyle w:val="TableText"/>
              <w:rPr>
                <w:lang w:eastAsia="en-NZ"/>
              </w:rPr>
            </w:pPr>
            <w:r w:rsidRPr="00FC1D72">
              <w:rPr>
                <w:lang w:eastAsia="en-NZ"/>
              </w:rPr>
              <w:t>DHB of domicile</w:t>
            </w:r>
          </w:p>
          <w:p w14:paraId="69DF2EF3" w14:textId="2FBA2C01" w:rsidR="007D2D93" w:rsidRPr="00FC1D72" w:rsidRDefault="007D2D93" w:rsidP="00106761">
            <w:pPr>
              <w:pStyle w:val="TableText"/>
              <w:rPr>
                <w:b w:val="0"/>
                <w:lang w:eastAsia="en-NZ"/>
              </w:rPr>
            </w:pPr>
            <w:r w:rsidRPr="00FC1D72">
              <w:rPr>
                <w:lang w:eastAsia="en-NZ"/>
              </w:rPr>
              <w:t> </w:t>
            </w:r>
          </w:p>
        </w:tc>
        <w:tc>
          <w:tcPr>
            <w:tcW w:w="1172" w:type="pct"/>
            <w:gridSpan w:val="2"/>
            <w:tcBorders>
              <w:top w:val="nil"/>
              <w:bottom w:val="nil"/>
            </w:tcBorders>
            <w:noWrap/>
            <w:hideMark/>
          </w:tcPr>
          <w:p w14:paraId="32190D13" w14:textId="77777777" w:rsidR="007D2D93" w:rsidRPr="00FC1D72" w:rsidRDefault="007D2D93" w:rsidP="003A1E8A">
            <w:pPr>
              <w:pStyle w:val="TableText"/>
              <w:jc w:val="center"/>
              <w:rPr>
                <w:b w:val="0"/>
                <w:lang w:eastAsia="en-NZ"/>
              </w:rPr>
            </w:pPr>
            <w:r w:rsidRPr="00FC1D72">
              <w:rPr>
                <w:lang w:eastAsia="en-NZ"/>
              </w:rPr>
              <w:t>Within 10 days</w:t>
            </w:r>
          </w:p>
        </w:tc>
        <w:tc>
          <w:tcPr>
            <w:tcW w:w="1172" w:type="pct"/>
            <w:gridSpan w:val="2"/>
            <w:tcBorders>
              <w:top w:val="nil"/>
              <w:bottom w:val="nil"/>
            </w:tcBorders>
            <w:noWrap/>
            <w:hideMark/>
          </w:tcPr>
          <w:p w14:paraId="061761DB" w14:textId="77777777" w:rsidR="007D2D93" w:rsidRPr="00FC1D72" w:rsidRDefault="007D2D93" w:rsidP="003A1E8A">
            <w:pPr>
              <w:pStyle w:val="TableText"/>
              <w:jc w:val="center"/>
              <w:rPr>
                <w:b w:val="0"/>
                <w:lang w:eastAsia="en-NZ"/>
              </w:rPr>
            </w:pPr>
            <w:r w:rsidRPr="00FC1D72">
              <w:rPr>
                <w:lang w:eastAsia="en-NZ"/>
              </w:rPr>
              <w:t>Greater than 10 days</w:t>
            </w:r>
          </w:p>
        </w:tc>
        <w:tc>
          <w:tcPr>
            <w:tcW w:w="820" w:type="pct"/>
            <w:tcBorders>
              <w:top w:val="nil"/>
              <w:bottom w:val="nil"/>
            </w:tcBorders>
            <w:noWrap/>
            <w:hideMark/>
          </w:tcPr>
          <w:p w14:paraId="4A11BAC4" w14:textId="77777777" w:rsidR="007D2D93" w:rsidRPr="00FC1D72" w:rsidRDefault="007D2D93" w:rsidP="003A1E8A">
            <w:pPr>
              <w:pStyle w:val="TableText"/>
              <w:jc w:val="center"/>
              <w:rPr>
                <w:b w:val="0"/>
                <w:lang w:eastAsia="en-NZ"/>
              </w:rPr>
            </w:pPr>
            <w:r w:rsidRPr="00FC1D72">
              <w:rPr>
                <w:lang w:eastAsia="en-NZ"/>
              </w:rPr>
              <w:t>Grand Total</w:t>
            </w:r>
          </w:p>
        </w:tc>
        <w:tc>
          <w:tcPr>
            <w:tcW w:w="586" w:type="pct"/>
            <w:tcBorders>
              <w:top w:val="nil"/>
              <w:bottom w:val="nil"/>
              <w:right w:val="nil"/>
            </w:tcBorders>
            <w:noWrap/>
            <w:hideMark/>
          </w:tcPr>
          <w:p w14:paraId="2536D17D" w14:textId="77777777" w:rsidR="007D2D93" w:rsidRPr="00FC1D72" w:rsidRDefault="007D2D93" w:rsidP="003A1E8A">
            <w:pPr>
              <w:pStyle w:val="TableText"/>
              <w:jc w:val="center"/>
              <w:rPr>
                <w:b w:val="0"/>
                <w:lang w:eastAsia="en-NZ"/>
              </w:rPr>
            </w:pPr>
            <w:r w:rsidRPr="00FC1D72">
              <w:rPr>
                <w:lang w:eastAsia="en-NZ"/>
              </w:rPr>
              <w:t>Target</w:t>
            </w:r>
          </w:p>
        </w:tc>
      </w:tr>
      <w:tr w:rsidR="007D2D93" w:rsidRPr="00FC1D72" w14:paraId="630371AC" w14:textId="77777777" w:rsidTr="002B7553">
        <w:trPr>
          <w:trHeight w:val="346"/>
        </w:trPr>
        <w:tc>
          <w:tcPr>
            <w:tcW w:w="1250" w:type="pct"/>
            <w:vMerge/>
            <w:tcBorders>
              <w:left w:val="nil"/>
              <w:bottom w:val="nil"/>
            </w:tcBorders>
            <w:noWrap/>
            <w:hideMark/>
          </w:tcPr>
          <w:p w14:paraId="419DAA1C" w14:textId="3369FA36" w:rsidR="007D2D93" w:rsidRPr="00FC1D72" w:rsidRDefault="007D2D93" w:rsidP="00106761">
            <w:pPr>
              <w:pStyle w:val="TableText"/>
              <w:rPr>
                <w:lang w:eastAsia="en-NZ"/>
              </w:rPr>
            </w:pPr>
          </w:p>
        </w:tc>
        <w:tc>
          <w:tcPr>
            <w:tcW w:w="586" w:type="pct"/>
            <w:tcBorders>
              <w:top w:val="nil"/>
              <w:bottom w:val="nil"/>
              <w:right w:val="nil"/>
            </w:tcBorders>
            <w:shd w:val="clear" w:color="auto" w:fill="BFBFBF" w:themeFill="background1" w:themeFillShade="BF"/>
            <w:noWrap/>
            <w:vAlign w:val="center"/>
            <w:hideMark/>
          </w:tcPr>
          <w:p w14:paraId="5893BC40" w14:textId="77777777" w:rsidR="007D2D93" w:rsidRPr="003A1E8A" w:rsidRDefault="007D2D93" w:rsidP="003A1E8A">
            <w:pPr>
              <w:pStyle w:val="TableText"/>
              <w:jc w:val="center"/>
              <w:rPr>
                <w:b/>
                <w:bCs/>
                <w:lang w:eastAsia="en-NZ"/>
              </w:rPr>
            </w:pPr>
            <w:r w:rsidRPr="003A1E8A">
              <w:rPr>
                <w:b/>
                <w:bCs/>
                <w:lang w:eastAsia="en-NZ"/>
              </w:rPr>
              <w:t>no.</w:t>
            </w:r>
          </w:p>
        </w:tc>
        <w:tc>
          <w:tcPr>
            <w:tcW w:w="586" w:type="pct"/>
            <w:tcBorders>
              <w:top w:val="nil"/>
              <w:left w:val="nil"/>
              <w:bottom w:val="nil"/>
            </w:tcBorders>
            <w:shd w:val="clear" w:color="auto" w:fill="BFBFBF" w:themeFill="background1" w:themeFillShade="BF"/>
            <w:noWrap/>
            <w:vAlign w:val="center"/>
            <w:hideMark/>
          </w:tcPr>
          <w:p w14:paraId="36A9D96A" w14:textId="77777777" w:rsidR="007D2D93" w:rsidRPr="003A1E8A" w:rsidRDefault="007D2D93" w:rsidP="003A1E8A">
            <w:pPr>
              <w:pStyle w:val="TableText"/>
              <w:jc w:val="center"/>
              <w:rPr>
                <w:b/>
                <w:bCs/>
                <w:lang w:eastAsia="en-NZ"/>
              </w:rPr>
            </w:pPr>
            <w:r w:rsidRPr="003A1E8A">
              <w:rPr>
                <w:b/>
                <w:bCs/>
                <w:lang w:eastAsia="en-NZ"/>
              </w:rPr>
              <w:t>%</w:t>
            </w:r>
          </w:p>
        </w:tc>
        <w:tc>
          <w:tcPr>
            <w:tcW w:w="586" w:type="pct"/>
            <w:tcBorders>
              <w:top w:val="nil"/>
              <w:bottom w:val="nil"/>
              <w:right w:val="nil"/>
            </w:tcBorders>
            <w:shd w:val="clear" w:color="auto" w:fill="BFBFBF" w:themeFill="background1" w:themeFillShade="BF"/>
            <w:noWrap/>
            <w:vAlign w:val="center"/>
            <w:hideMark/>
          </w:tcPr>
          <w:p w14:paraId="2D067C25" w14:textId="77777777" w:rsidR="007D2D93" w:rsidRPr="003A1E8A" w:rsidRDefault="007D2D93" w:rsidP="003A1E8A">
            <w:pPr>
              <w:pStyle w:val="TableText"/>
              <w:jc w:val="center"/>
              <w:rPr>
                <w:b/>
                <w:bCs/>
                <w:lang w:eastAsia="en-NZ"/>
              </w:rPr>
            </w:pPr>
            <w:r w:rsidRPr="003A1E8A">
              <w:rPr>
                <w:b/>
                <w:bCs/>
                <w:lang w:eastAsia="en-NZ"/>
              </w:rPr>
              <w:t>no.</w:t>
            </w:r>
          </w:p>
        </w:tc>
        <w:tc>
          <w:tcPr>
            <w:tcW w:w="586" w:type="pct"/>
            <w:tcBorders>
              <w:top w:val="nil"/>
              <w:left w:val="nil"/>
              <w:bottom w:val="nil"/>
            </w:tcBorders>
            <w:shd w:val="clear" w:color="auto" w:fill="BFBFBF" w:themeFill="background1" w:themeFillShade="BF"/>
            <w:noWrap/>
            <w:vAlign w:val="center"/>
            <w:hideMark/>
          </w:tcPr>
          <w:p w14:paraId="6CD5599A" w14:textId="77777777" w:rsidR="007D2D93" w:rsidRPr="003A1E8A" w:rsidRDefault="007D2D93" w:rsidP="003A1E8A">
            <w:pPr>
              <w:pStyle w:val="TableText"/>
              <w:jc w:val="center"/>
              <w:rPr>
                <w:b/>
                <w:bCs/>
                <w:lang w:eastAsia="en-NZ"/>
              </w:rPr>
            </w:pPr>
            <w:r w:rsidRPr="003A1E8A">
              <w:rPr>
                <w:b/>
                <w:bCs/>
                <w:lang w:eastAsia="en-NZ"/>
              </w:rPr>
              <w:t>%</w:t>
            </w:r>
          </w:p>
        </w:tc>
        <w:tc>
          <w:tcPr>
            <w:tcW w:w="820" w:type="pct"/>
            <w:tcBorders>
              <w:top w:val="nil"/>
              <w:bottom w:val="nil"/>
            </w:tcBorders>
            <w:shd w:val="clear" w:color="auto" w:fill="BFBFBF" w:themeFill="background1" w:themeFillShade="BF"/>
            <w:noWrap/>
            <w:vAlign w:val="center"/>
            <w:hideMark/>
          </w:tcPr>
          <w:p w14:paraId="4FDB51B2" w14:textId="77777777" w:rsidR="007D2D93" w:rsidRPr="003A1E8A" w:rsidRDefault="007D2D93" w:rsidP="003A1E8A">
            <w:pPr>
              <w:pStyle w:val="TableText"/>
              <w:jc w:val="center"/>
              <w:rPr>
                <w:b/>
                <w:bCs/>
                <w:lang w:eastAsia="en-NZ"/>
              </w:rPr>
            </w:pPr>
            <w:r w:rsidRPr="003A1E8A">
              <w:rPr>
                <w:b/>
                <w:bCs/>
                <w:lang w:eastAsia="en-NZ"/>
              </w:rPr>
              <w:t>no.</w:t>
            </w:r>
          </w:p>
        </w:tc>
        <w:tc>
          <w:tcPr>
            <w:tcW w:w="586" w:type="pct"/>
            <w:tcBorders>
              <w:top w:val="nil"/>
              <w:bottom w:val="nil"/>
              <w:right w:val="nil"/>
            </w:tcBorders>
            <w:shd w:val="clear" w:color="auto" w:fill="BFBFBF" w:themeFill="background1" w:themeFillShade="BF"/>
            <w:noWrap/>
            <w:vAlign w:val="center"/>
            <w:hideMark/>
          </w:tcPr>
          <w:p w14:paraId="2BD9F11B" w14:textId="77777777" w:rsidR="007D2D93" w:rsidRPr="003A1E8A" w:rsidRDefault="007D2D93" w:rsidP="003A1E8A">
            <w:pPr>
              <w:pStyle w:val="TableText"/>
              <w:jc w:val="center"/>
              <w:rPr>
                <w:b/>
                <w:bCs/>
                <w:lang w:eastAsia="en-NZ"/>
              </w:rPr>
            </w:pPr>
            <w:r w:rsidRPr="003A1E8A">
              <w:rPr>
                <w:b/>
                <w:bCs/>
                <w:lang w:eastAsia="en-NZ"/>
              </w:rPr>
              <w:t>%</w:t>
            </w:r>
          </w:p>
        </w:tc>
      </w:tr>
      <w:tr w:rsidR="007005B7" w:rsidRPr="00FC1D72" w14:paraId="54F04373" w14:textId="77777777" w:rsidTr="00153C46">
        <w:trPr>
          <w:trHeight w:val="346"/>
        </w:trPr>
        <w:tc>
          <w:tcPr>
            <w:tcW w:w="1250" w:type="pct"/>
            <w:tcBorders>
              <w:top w:val="nil"/>
              <w:left w:val="nil"/>
            </w:tcBorders>
            <w:noWrap/>
            <w:hideMark/>
          </w:tcPr>
          <w:p w14:paraId="162CBDA9" w14:textId="77777777" w:rsidR="007005B7" w:rsidRPr="00FC1D72" w:rsidRDefault="007005B7" w:rsidP="00106761">
            <w:pPr>
              <w:pStyle w:val="TableText"/>
              <w:rPr>
                <w:lang w:eastAsia="en-NZ"/>
              </w:rPr>
            </w:pPr>
            <w:r w:rsidRPr="00FC1D72">
              <w:rPr>
                <w:lang w:eastAsia="en-NZ"/>
              </w:rPr>
              <w:t>Northland</w:t>
            </w:r>
          </w:p>
        </w:tc>
        <w:tc>
          <w:tcPr>
            <w:tcW w:w="586" w:type="pct"/>
            <w:tcBorders>
              <w:top w:val="nil"/>
              <w:right w:val="nil"/>
            </w:tcBorders>
            <w:noWrap/>
            <w:vAlign w:val="center"/>
            <w:hideMark/>
          </w:tcPr>
          <w:p w14:paraId="4D74BEA1" w14:textId="77777777" w:rsidR="007005B7" w:rsidRPr="00FC1D72" w:rsidRDefault="007005B7" w:rsidP="003A1E8A">
            <w:pPr>
              <w:pStyle w:val="TableText"/>
              <w:jc w:val="center"/>
              <w:rPr>
                <w:lang w:eastAsia="en-NZ"/>
              </w:rPr>
            </w:pPr>
            <w:r w:rsidRPr="00FC1D72">
              <w:rPr>
                <w:lang w:eastAsia="en-NZ"/>
              </w:rPr>
              <w:t>31</w:t>
            </w:r>
          </w:p>
        </w:tc>
        <w:tc>
          <w:tcPr>
            <w:tcW w:w="586" w:type="pct"/>
            <w:tcBorders>
              <w:top w:val="nil"/>
              <w:left w:val="nil"/>
            </w:tcBorders>
            <w:noWrap/>
            <w:vAlign w:val="center"/>
            <w:hideMark/>
          </w:tcPr>
          <w:p w14:paraId="12C21636" w14:textId="77777777" w:rsidR="007005B7" w:rsidRPr="00FC1D72" w:rsidRDefault="007005B7" w:rsidP="003A1E8A">
            <w:pPr>
              <w:pStyle w:val="TableText"/>
              <w:jc w:val="center"/>
              <w:rPr>
                <w:lang w:eastAsia="en-NZ"/>
              </w:rPr>
            </w:pPr>
            <w:r w:rsidRPr="00FC1D72">
              <w:rPr>
                <w:lang w:eastAsia="en-NZ"/>
              </w:rPr>
              <w:t>86</w:t>
            </w:r>
          </w:p>
        </w:tc>
        <w:tc>
          <w:tcPr>
            <w:tcW w:w="586" w:type="pct"/>
            <w:tcBorders>
              <w:top w:val="nil"/>
              <w:right w:val="nil"/>
            </w:tcBorders>
            <w:noWrap/>
            <w:vAlign w:val="center"/>
            <w:hideMark/>
          </w:tcPr>
          <w:p w14:paraId="3ADAC26D" w14:textId="77777777" w:rsidR="007005B7" w:rsidRPr="00FC1D72" w:rsidRDefault="007005B7" w:rsidP="003A1E8A">
            <w:pPr>
              <w:pStyle w:val="TableText"/>
              <w:jc w:val="center"/>
              <w:rPr>
                <w:lang w:eastAsia="en-NZ"/>
              </w:rPr>
            </w:pPr>
            <w:r w:rsidRPr="00FC1D72">
              <w:rPr>
                <w:lang w:eastAsia="en-NZ"/>
              </w:rPr>
              <w:t>5</w:t>
            </w:r>
          </w:p>
        </w:tc>
        <w:tc>
          <w:tcPr>
            <w:tcW w:w="586" w:type="pct"/>
            <w:tcBorders>
              <w:top w:val="nil"/>
              <w:left w:val="nil"/>
            </w:tcBorders>
            <w:noWrap/>
            <w:vAlign w:val="center"/>
            <w:hideMark/>
          </w:tcPr>
          <w:p w14:paraId="75619AE6" w14:textId="77777777" w:rsidR="007005B7" w:rsidRPr="00FC1D72" w:rsidRDefault="007005B7" w:rsidP="003A1E8A">
            <w:pPr>
              <w:pStyle w:val="TableText"/>
              <w:jc w:val="center"/>
              <w:rPr>
                <w:lang w:eastAsia="en-NZ"/>
              </w:rPr>
            </w:pPr>
            <w:r w:rsidRPr="00FC1D72">
              <w:rPr>
                <w:lang w:eastAsia="en-NZ"/>
              </w:rPr>
              <w:t>14</w:t>
            </w:r>
          </w:p>
        </w:tc>
        <w:tc>
          <w:tcPr>
            <w:tcW w:w="820" w:type="pct"/>
            <w:tcBorders>
              <w:top w:val="nil"/>
            </w:tcBorders>
            <w:noWrap/>
            <w:vAlign w:val="center"/>
            <w:hideMark/>
          </w:tcPr>
          <w:p w14:paraId="3C805873" w14:textId="77777777" w:rsidR="007005B7" w:rsidRPr="00FC1D72" w:rsidRDefault="007005B7" w:rsidP="003A1E8A">
            <w:pPr>
              <w:pStyle w:val="TableText"/>
              <w:jc w:val="center"/>
              <w:rPr>
                <w:lang w:eastAsia="en-NZ"/>
              </w:rPr>
            </w:pPr>
            <w:r w:rsidRPr="00FC1D72">
              <w:rPr>
                <w:lang w:eastAsia="en-NZ"/>
              </w:rPr>
              <w:t>36</w:t>
            </w:r>
          </w:p>
        </w:tc>
        <w:tc>
          <w:tcPr>
            <w:tcW w:w="586" w:type="pct"/>
            <w:tcBorders>
              <w:top w:val="nil"/>
              <w:right w:val="nil"/>
            </w:tcBorders>
            <w:noWrap/>
            <w:vAlign w:val="center"/>
            <w:hideMark/>
          </w:tcPr>
          <w:p w14:paraId="22CE0706" w14:textId="77777777" w:rsidR="007005B7" w:rsidRPr="00FC1D72" w:rsidRDefault="007005B7" w:rsidP="003A1E8A">
            <w:pPr>
              <w:pStyle w:val="TableText"/>
              <w:jc w:val="center"/>
              <w:rPr>
                <w:lang w:eastAsia="en-NZ"/>
              </w:rPr>
            </w:pPr>
            <w:r w:rsidRPr="00FC1D72">
              <w:rPr>
                <w:lang w:eastAsia="en-NZ"/>
              </w:rPr>
              <w:t>100</w:t>
            </w:r>
          </w:p>
        </w:tc>
      </w:tr>
      <w:tr w:rsidR="007005B7" w:rsidRPr="00FC1D72" w14:paraId="3579A890" w14:textId="77777777" w:rsidTr="00153C46">
        <w:trPr>
          <w:trHeight w:val="346"/>
        </w:trPr>
        <w:tc>
          <w:tcPr>
            <w:tcW w:w="1250" w:type="pct"/>
            <w:tcBorders>
              <w:left w:val="nil"/>
            </w:tcBorders>
            <w:noWrap/>
            <w:hideMark/>
          </w:tcPr>
          <w:p w14:paraId="20587D8D" w14:textId="77777777" w:rsidR="007005B7" w:rsidRPr="00FC1D72" w:rsidRDefault="007005B7" w:rsidP="00106761">
            <w:pPr>
              <w:pStyle w:val="TableText"/>
              <w:rPr>
                <w:lang w:eastAsia="en-NZ"/>
              </w:rPr>
            </w:pPr>
            <w:proofErr w:type="spellStart"/>
            <w:r w:rsidRPr="00FC1D72">
              <w:rPr>
                <w:lang w:eastAsia="en-NZ"/>
              </w:rPr>
              <w:t>Waitematā</w:t>
            </w:r>
            <w:proofErr w:type="spellEnd"/>
          </w:p>
        </w:tc>
        <w:tc>
          <w:tcPr>
            <w:tcW w:w="586" w:type="pct"/>
            <w:tcBorders>
              <w:right w:val="nil"/>
            </w:tcBorders>
            <w:noWrap/>
            <w:vAlign w:val="center"/>
            <w:hideMark/>
          </w:tcPr>
          <w:p w14:paraId="7DD55DD7" w14:textId="77777777" w:rsidR="007005B7" w:rsidRPr="00FC1D72" w:rsidRDefault="007005B7" w:rsidP="003A1E8A">
            <w:pPr>
              <w:pStyle w:val="TableText"/>
              <w:jc w:val="center"/>
              <w:rPr>
                <w:lang w:eastAsia="en-NZ"/>
              </w:rPr>
            </w:pPr>
            <w:r w:rsidRPr="00FC1D72">
              <w:rPr>
                <w:lang w:eastAsia="en-NZ"/>
              </w:rPr>
              <w:t>74</w:t>
            </w:r>
          </w:p>
        </w:tc>
        <w:tc>
          <w:tcPr>
            <w:tcW w:w="586" w:type="pct"/>
            <w:tcBorders>
              <w:left w:val="nil"/>
            </w:tcBorders>
            <w:noWrap/>
            <w:vAlign w:val="center"/>
            <w:hideMark/>
          </w:tcPr>
          <w:p w14:paraId="7D7DF637" w14:textId="77777777" w:rsidR="007005B7" w:rsidRPr="00FC1D72" w:rsidRDefault="007005B7" w:rsidP="003A1E8A">
            <w:pPr>
              <w:pStyle w:val="TableText"/>
              <w:jc w:val="center"/>
              <w:rPr>
                <w:lang w:eastAsia="en-NZ"/>
              </w:rPr>
            </w:pPr>
            <w:r w:rsidRPr="00FC1D72">
              <w:rPr>
                <w:lang w:eastAsia="en-NZ"/>
              </w:rPr>
              <w:t>85</w:t>
            </w:r>
          </w:p>
        </w:tc>
        <w:tc>
          <w:tcPr>
            <w:tcW w:w="586" w:type="pct"/>
            <w:tcBorders>
              <w:right w:val="nil"/>
            </w:tcBorders>
            <w:noWrap/>
            <w:vAlign w:val="center"/>
            <w:hideMark/>
          </w:tcPr>
          <w:p w14:paraId="645B9896" w14:textId="77777777" w:rsidR="007005B7" w:rsidRPr="00FC1D72" w:rsidRDefault="007005B7" w:rsidP="003A1E8A">
            <w:pPr>
              <w:pStyle w:val="TableText"/>
              <w:jc w:val="center"/>
              <w:rPr>
                <w:lang w:eastAsia="en-NZ"/>
              </w:rPr>
            </w:pPr>
            <w:r w:rsidRPr="00FC1D72">
              <w:rPr>
                <w:lang w:eastAsia="en-NZ"/>
              </w:rPr>
              <w:t>10</w:t>
            </w:r>
          </w:p>
        </w:tc>
        <w:tc>
          <w:tcPr>
            <w:tcW w:w="586" w:type="pct"/>
            <w:tcBorders>
              <w:left w:val="nil"/>
            </w:tcBorders>
            <w:noWrap/>
            <w:vAlign w:val="center"/>
            <w:hideMark/>
          </w:tcPr>
          <w:p w14:paraId="28F98F08" w14:textId="77777777" w:rsidR="007005B7" w:rsidRPr="00FC1D72" w:rsidRDefault="007005B7" w:rsidP="003A1E8A">
            <w:pPr>
              <w:pStyle w:val="TableText"/>
              <w:jc w:val="center"/>
              <w:rPr>
                <w:lang w:eastAsia="en-NZ"/>
              </w:rPr>
            </w:pPr>
            <w:r w:rsidRPr="00FC1D72">
              <w:rPr>
                <w:lang w:eastAsia="en-NZ"/>
              </w:rPr>
              <w:t>15</w:t>
            </w:r>
          </w:p>
        </w:tc>
        <w:tc>
          <w:tcPr>
            <w:tcW w:w="820" w:type="pct"/>
            <w:noWrap/>
            <w:vAlign w:val="center"/>
            <w:hideMark/>
          </w:tcPr>
          <w:p w14:paraId="08F0E5E6" w14:textId="77777777" w:rsidR="007005B7" w:rsidRPr="00FC1D72" w:rsidRDefault="007005B7" w:rsidP="003A1E8A">
            <w:pPr>
              <w:pStyle w:val="TableText"/>
              <w:jc w:val="center"/>
              <w:rPr>
                <w:lang w:eastAsia="en-NZ"/>
              </w:rPr>
            </w:pPr>
            <w:r w:rsidRPr="00FC1D72">
              <w:rPr>
                <w:lang w:eastAsia="en-NZ"/>
              </w:rPr>
              <w:t>87</w:t>
            </w:r>
          </w:p>
        </w:tc>
        <w:tc>
          <w:tcPr>
            <w:tcW w:w="586" w:type="pct"/>
            <w:tcBorders>
              <w:right w:val="nil"/>
            </w:tcBorders>
            <w:noWrap/>
            <w:vAlign w:val="center"/>
            <w:hideMark/>
          </w:tcPr>
          <w:p w14:paraId="1CB060AE" w14:textId="77777777" w:rsidR="007005B7" w:rsidRPr="00FC1D72" w:rsidRDefault="007005B7" w:rsidP="003A1E8A">
            <w:pPr>
              <w:pStyle w:val="TableText"/>
              <w:jc w:val="center"/>
              <w:rPr>
                <w:lang w:eastAsia="en-NZ"/>
              </w:rPr>
            </w:pPr>
            <w:r w:rsidRPr="00FC1D72">
              <w:rPr>
                <w:lang w:eastAsia="en-NZ"/>
              </w:rPr>
              <w:t>100</w:t>
            </w:r>
          </w:p>
        </w:tc>
      </w:tr>
      <w:tr w:rsidR="007005B7" w:rsidRPr="00FC1D72" w14:paraId="58738A0E" w14:textId="77777777" w:rsidTr="00153C46">
        <w:trPr>
          <w:trHeight w:val="346"/>
        </w:trPr>
        <w:tc>
          <w:tcPr>
            <w:tcW w:w="1250" w:type="pct"/>
            <w:tcBorders>
              <w:left w:val="nil"/>
            </w:tcBorders>
            <w:noWrap/>
            <w:hideMark/>
          </w:tcPr>
          <w:p w14:paraId="17445C61" w14:textId="77777777" w:rsidR="007005B7" w:rsidRPr="00FC1D72" w:rsidRDefault="007005B7" w:rsidP="00106761">
            <w:pPr>
              <w:pStyle w:val="TableText"/>
              <w:rPr>
                <w:lang w:eastAsia="en-NZ"/>
              </w:rPr>
            </w:pPr>
            <w:r w:rsidRPr="00FC1D72">
              <w:rPr>
                <w:lang w:eastAsia="en-NZ"/>
              </w:rPr>
              <w:t>Auckland</w:t>
            </w:r>
          </w:p>
        </w:tc>
        <w:tc>
          <w:tcPr>
            <w:tcW w:w="586" w:type="pct"/>
            <w:tcBorders>
              <w:right w:val="nil"/>
            </w:tcBorders>
            <w:noWrap/>
            <w:vAlign w:val="center"/>
            <w:hideMark/>
          </w:tcPr>
          <w:p w14:paraId="3498B454" w14:textId="77777777" w:rsidR="007005B7" w:rsidRPr="00FC1D72" w:rsidRDefault="007005B7" w:rsidP="003A1E8A">
            <w:pPr>
              <w:pStyle w:val="TableText"/>
              <w:jc w:val="center"/>
              <w:rPr>
                <w:lang w:eastAsia="en-NZ"/>
              </w:rPr>
            </w:pPr>
            <w:r w:rsidRPr="00FC1D72">
              <w:rPr>
                <w:lang w:eastAsia="en-NZ"/>
              </w:rPr>
              <w:t>41</w:t>
            </w:r>
          </w:p>
        </w:tc>
        <w:tc>
          <w:tcPr>
            <w:tcW w:w="586" w:type="pct"/>
            <w:tcBorders>
              <w:left w:val="nil"/>
            </w:tcBorders>
            <w:noWrap/>
            <w:vAlign w:val="center"/>
            <w:hideMark/>
          </w:tcPr>
          <w:p w14:paraId="614AD21B" w14:textId="77777777" w:rsidR="007005B7" w:rsidRPr="00FC1D72" w:rsidRDefault="007005B7" w:rsidP="003A1E8A">
            <w:pPr>
              <w:pStyle w:val="TableText"/>
              <w:jc w:val="center"/>
              <w:rPr>
                <w:lang w:eastAsia="en-NZ"/>
              </w:rPr>
            </w:pPr>
            <w:r w:rsidRPr="00FC1D72">
              <w:rPr>
                <w:lang w:eastAsia="en-NZ"/>
              </w:rPr>
              <w:t>84</w:t>
            </w:r>
          </w:p>
        </w:tc>
        <w:tc>
          <w:tcPr>
            <w:tcW w:w="586" w:type="pct"/>
            <w:tcBorders>
              <w:right w:val="nil"/>
            </w:tcBorders>
            <w:noWrap/>
            <w:vAlign w:val="center"/>
            <w:hideMark/>
          </w:tcPr>
          <w:p w14:paraId="0E6B3C9D" w14:textId="77777777" w:rsidR="007005B7" w:rsidRPr="00FC1D72" w:rsidRDefault="007005B7" w:rsidP="003A1E8A">
            <w:pPr>
              <w:pStyle w:val="TableText"/>
              <w:jc w:val="center"/>
              <w:rPr>
                <w:lang w:eastAsia="en-NZ"/>
              </w:rPr>
            </w:pPr>
            <w:r w:rsidRPr="00FC1D72">
              <w:rPr>
                <w:lang w:eastAsia="en-NZ"/>
              </w:rPr>
              <w:t>8</w:t>
            </w:r>
          </w:p>
        </w:tc>
        <w:tc>
          <w:tcPr>
            <w:tcW w:w="586" w:type="pct"/>
            <w:tcBorders>
              <w:left w:val="nil"/>
            </w:tcBorders>
            <w:noWrap/>
            <w:vAlign w:val="center"/>
            <w:hideMark/>
          </w:tcPr>
          <w:p w14:paraId="43010E9A" w14:textId="77777777" w:rsidR="007005B7" w:rsidRPr="00FC1D72" w:rsidRDefault="007005B7" w:rsidP="003A1E8A">
            <w:pPr>
              <w:pStyle w:val="TableText"/>
              <w:jc w:val="center"/>
              <w:rPr>
                <w:lang w:eastAsia="en-NZ"/>
              </w:rPr>
            </w:pPr>
            <w:r w:rsidRPr="00FC1D72">
              <w:rPr>
                <w:lang w:eastAsia="en-NZ"/>
              </w:rPr>
              <w:t>16</w:t>
            </w:r>
          </w:p>
        </w:tc>
        <w:tc>
          <w:tcPr>
            <w:tcW w:w="820" w:type="pct"/>
            <w:noWrap/>
            <w:vAlign w:val="center"/>
            <w:hideMark/>
          </w:tcPr>
          <w:p w14:paraId="1A9A134C" w14:textId="77777777" w:rsidR="007005B7" w:rsidRPr="00FC1D72" w:rsidRDefault="007005B7" w:rsidP="003A1E8A">
            <w:pPr>
              <w:pStyle w:val="TableText"/>
              <w:jc w:val="center"/>
              <w:rPr>
                <w:lang w:eastAsia="en-NZ"/>
              </w:rPr>
            </w:pPr>
            <w:r w:rsidRPr="00FC1D72">
              <w:rPr>
                <w:lang w:eastAsia="en-NZ"/>
              </w:rPr>
              <w:t>49</w:t>
            </w:r>
          </w:p>
        </w:tc>
        <w:tc>
          <w:tcPr>
            <w:tcW w:w="586" w:type="pct"/>
            <w:tcBorders>
              <w:right w:val="nil"/>
            </w:tcBorders>
            <w:noWrap/>
            <w:vAlign w:val="center"/>
            <w:hideMark/>
          </w:tcPr>
          <w:p w14:paraId="23E30CEC" w14:textId="77777777" w:rsidR="007005B7" w:rsidRPr="00FC1D72" w:rsidRDefault="007005B7" w:rsidP="003A1E8A">
            <w:pPr>
              <w:pStyle w:val="TableText"/>
              <w:jc w:val="center"/>
              <w:rPr>
                <w:lang w:eastAsia="en-NZ"/>
              </w:rPr>
            </w:pPr>
            <w:r w:rsidRPr="00FC1D72">
              <w:rPr>
                <w:lang w:eastAsia="en-NZ"/>
              </w:rPr>
              <w:t>100</w:t>
            </w:r>
          </w:p>
        </w:tc>
      </w:tr>
      <w:tr w:rsidR="007005B7" w:rsidRPr="00FC1D72" w14:paraId="18439BA0" w14:textId="77777777" w:rsidTr="00153C46">
        <w:trPr>
          <w:trHeight w:val="346"/>
        </w:trPr>
        <w:tc>
          <w:tcPr>
            <w:tcW w:w="1250" w:type="pct"/>
            <w:tcBorders>
              <w:left w:val="nil"/>
            </w:tcBorders>
            <w:noWrap/>
            <w:hideMark/>
          </w:tcPr>
          <w:p w14:paraId="6384307F" w14:textId="77777777" w:rsidR="007005B7" w:rsidRPr="00FC1D72" w:rsidRDefault="007005B7" w:rsidP="00106761">
            <w:pPr>
              <w:pStyle w:val="TableText"/>
              <w:rPr>
                <w:lang w:eastAsia="en-NZ"/>
              </w:rPr>
            </w:pPr>
            <w:r w:rsidRPr="00FC1D72">
              <w:rPr>
                <w:lang w:eastAsia="en-NZ"/>
              </w:rPr>
              <w:t>Counties Manukau</w:t>
            </w:r>
          </w:p>
        </w:tc>
        <w:tc>
          <w:tcPr>
            <w:tcW w:w="586" w:type="pct"/>
            <w:tcBorders>
              <w:right w:val="nil"/>
            </w:tcBorders>
            <w:noWrap/>
            <w:vAlign w:val="center"/>
            <w:hideMark/>
          </w:tcPr>
          <w:p w14:paraId="61456A2D" w14:textId="77777777" w:rsidR="007005B7" w:rsidRPr="00FC1D72" w:rsidRDefault="007005B7" w:rsidP="003A1E8A">
            <w:pPr>
              <w:pStyle w:val="TableText"/>
              <w:jc w:val="center"/>
              <w:rPr>
                <w:lang w:eastAsia="en-NZ"/>
              </w:rPr>
            </w:pPr>
            <w:r w:rsidRPr="00FC1D72">
              <w:rPr>
                <w:lang w:eastAsia="en-NZ"/>
              </w:rPr>
              <w:t>108</w:t>
            </w:r>
          </w:p>
        </w:tc>
        <w:tc>
          <w:tcPr>
            <w:tcW w:w="586" w:type="pct"/>
            <w:tcBorders>
              <w:left w:val="nil"/>
            </w:tcBorders>
            <w:noWrap/>
            <w:vAlign w:val="center"/>
            <w:hideMark/>
          </w:tcPr>
          <w:p w14:paraId="3F072BB8" w14:textId="77777777" w:rsidR="007005B7" w:rsidRPr="00FC1D72" w:rsidRDefault="007005B7" w:rsidP="003A1E8A">
            <w:pPr>
              <w:pStyle w:val="TableText"/>
              <w:jc w:val="center"/>
              <w:rPr>
                <w:lang w:eastAsia="en-NZ"/>
              </w:rPr>
            </w:pPr>
            <w:r w:rsidRPr="00FC1D72">
              <w:rPr>
                <w:lang w:eastAsia="en-NZ"/>
              </w:rPr>
              <w:t>83</w:t>
            </w:r>
          </w:p>
        </w:tc>
        <w:tc>
          <w:tcPr>
            <w:tcW w:w="586" w:type="pct"/>
            <w:tcBorders>
              <w:right w:val="nil"/>
            </w:tcBorders>
            <w:noWrap/>
            <w:vAlign w:val="center"/>
            <w:hideMark/>
          </w:tcPr>
          <w:p w14:paraId="112516DA" w14:textId="77777777" w:rsidR="007005B7" w:rsidRPr="00FC1D72" w:rsidRDefault="007005B7" w:rsidP="003A1E8A">
            <w:pPr>
              <w:pStyle w:val="TableText"/>
              <w:jc w:val="center"/>
              <w:rPr>
                <w:lang w:eastAsia="en-NZ"/>
              </w:rPr>
            </w:pPr>
            <w:r w:rsidRPr="00FC1D72">
              <w:rPr>
                <w:lang w:eastAsia="en-NZ"/>
              </w:rPr>
              <w:t>20</w:t>
            </w:r>
          </w:p>
        </w:tc>
        <w:tc>
          <w:tcPr>
            <w:tcW w:w="586" w:type="pct"/>
            <w:tcBorders>
              <w:left w:val="nil"/>
            </w:tcBorders>
            <w:noWrap/>
            <w:vAlign w:val="center"/>
            <w:hideMark/>
          </w:tcPr>
          <w:p w14:paraId="56EA56FA" w14:textId="77777777" w:rsidR="007005B7" w:rsidRPr="00FC1D72" w:rsidRDefault="007005B7" w:rsidP="003A1E8A">
            <w:pPr>
              <w:pStyle w:val="TableText"/>
              <w:jc w:val="center"/>
              <w:rPr>
                <w:lang w:eastAsia="en-NZ"/>
              </w:rPr>
            </w:pPr>
            <w:r w:rsidRPr="00FC1D72">
              <w:rPr>
                <w:lang w:eastAsia="en-NZ"/>
              </w:rPr>
              <w:t>17</w:t>
            </w:r>
          </w:p>
        </w:tc>
        <w:tc>
          <w:tcPr>
            <w:tcW w:w="820" w:type="pct"/>
            <w:noWrap/>
            <w:vAlign w:val="center"/>
            <w:hideMark/>
          </w:tcPr>
          <w:p w14:paraId="77178DFB" w14:textId="77777777" w:rsidR="007005B7" w:rsidRPr="00FC1D72" w:rsidRDefault="007005B7" w:rsidP="003A1E8A">
            <w:pPr>
              <w:pStyle w:val="TableText"/>
              <w:jc w:val="center"/>
              <w:rPr>
                <w:lang w:eastAsia="en-NZ"/>
              </w:rPr>
            </w:pPr>
            <w:r w:rsidRPr="00FC1D72">
              <w:rPr>
                <w:lang w:eastAsia="en-NZ"/>
              </w:rPr>
              <w:t>130</w:t>
            </w:r>
          </w:p>
        </w:tc>
        <w:tc>
          <w:tcPr>
            <w:tcW w:w="586" w:type="pct"/>
            <w:tcBorders>
              <w:right w:val="nil"/>
            </w:tcBorders>
            <w:noWrap/>
            <w:vAlign w:val="center"/>
            <w:hideMark/>
          </w:tcPr>
          <w:p w14:paraId="5DAEDC3B" w14:textId="77777777" w:rsidR="007005B7" w:rsidRPr="00FC1D72" w:rsidRDefault="007005B7" w:rsidP="003A1E8A">
            <w:pPr>
              <w:pStyle w:val="TableText"/>
              <w:jc w:val="center"/>
              <w:rPr>
                <w:lang w:eastAsia="en-NZ"/>
              </w:rPr>
            </w:pPr>
            <w:r w:rsidRPr="00FC1D72">
              <w:rPr>
                <w:lang w:eastAsia="en-NZ"/>
              </w:rPr>
              <w:t>100</w:t>
            </w:r>
          </w:p>
        </w:tc>
      </w:tr>
      <w:tr w:rsidR="007005B7" w:rsidRPr="00FC1D72" w14:paraId="034AAAB2" w14:textId="77777777" w:rsidTr="00153C46">
        <w:trPr>
          <w:trHeight w:val="346"/>
        </w:trPr>
        <w:tc>
          <w:tcPr>
            <w:tcW w:w="1250" w:type="pct"/>
            <w:tcBorders>
              <w:left w:val="nil"/>
            </w:tcBorders>
            <w:noWrap/>
            <w:hideMark/>
          </w:tcPr>
          <w:p w14:paraId="74B61AF2" w14:textId="77777777" w:rsidR="007005B7" w:rsidRPr="00FC1D72" w:rsidRDefault="007005B7" w:rsidP="00106761">
            <w:pPr>
              <w:pStyle w:val="TableText"/>
              <w:rPr>
                <w:lang w:eastAsia="en-NZ"/>
              </w:rPr>
            </w:pPr>
            <w:r w:rsidRPr="00FC1D72">
              <w:rPr>
                <w:lang w:eastAsia="en-NZ"/>
              </w:rPr>
              <w:t>Waikato</w:t>
            </w:r>
          </w:p>
        </w:tc>
        <w:tc>
          <w:tcPr>
            <w:tcW w:w="586" w:type="pct"/>
            <w:tcBorders>
              <w:right w:val="nil"/>
            </w:tcBorders>
            <w:noWrap/>
            <w:vAlign w:val="center"/>
            <w:hideMark/>
          </w:tcPr>
          <w:p w14:paraId="09349D3E" w14:textId="77777777" w:rsidR="007005B7" w:rsidRPr="00FC1D72" w:rsidRDefault="007005B7" w:rsidP="003A1E8A">
            <w:pPr>
              <w:pStyle w:val="TableText"/>
              <w:jc w:val="center"/>
              <w:rPr>
                <w:lang w:eastAsia="en-NZ"/>
              </w:rPr>
            </w:pPr>
            <w:r w:rsidRPr="00FC1D72">
              <w:rPr>
                <w:lang w:eastAsia="en-NZ"/>
              </w:rPr>
              <w:t>68</w:t>
            </w:r>
          </w:p>
        </w:tc>
        <w:tc>
          <w:tcPr>
            <w:tcW w:w="586" w:type="pct"/>
            <w:tcBorders>
              <w:left w:val="nil"/>
            </w:tcBorders>
            <w:noWrap/>
            <w:vAlign w:val="center"/>
            <w:hideMark/>
          </w:tcPr>
          <w:p w14:paraId="42811995" w14:textId="77777777" w:rsidR="007005B7" w:rsidRPr="00FC1D72" w:rsidRDefault="007005B7" w:rsidP="003A1E8A">
            <w:pPr>
              <w:pStyle w:val="TableText"/>
              <w:jc w:val="center"/>
              <w:rPr>
                <w:lang w:eastAsia="en-NZ"/>
              </w:rPr>
            </w:pPr>
            <w:r w:rsidRPr="00FC1D72">
              <w:rPr>
                <w:lang w:eastAsia="en-NZ"/>
              </w:rPr>
              <w:t>82</w:t>
            </w:r>
          </w:p>
        </w:tc>
        <w:tc>
          <w:tcPr>
            <w:tcW w:w="586" w:type="pct"/>
            <w:tcBorders>
              <w:right w:val="nil"/>
            </w:tcBorders>
            <w:noWrap/>
            <w:vAlign w:val="center"/>
            <w:hideMark/>
          </w:tcPr>
          <w:p w14:paraId="6DBF3C99" w14:textId="77777777" w:rsidR="007005B7" w:rsidRPr="00FC1D72" w:rsidRDefault="007005B7" w:rsidP="003A1E8A">
            <w:pPr>
              <w:pStyle w:val="TableText"/>
              <w:jc w:val="center"/>
              <w:rPr>
                <w:lang w:eastAsia="en-NZ"/>
              </w:rPr>
            </w:pPr>
            <w:r w:rsidRPr="00FC1D72">
              <w:rPr>
                <w:lang w:eastAsia="en-NZ"/>
              </w:rPr>
              <w:t>15</w:t>
            </w:r>
          </w:p>
        </w:tc>
        <w:tc>
          <w:tcPr>
            <w:tcW w:w="586" w:type="pct"/>
            <w:tcBorders>
              <w:left w:val="nil"/>
            </w:tcBorders>
            <w:noWrap/>
            <w:vAlign w:val="center"/>
            <w:hideMark/>
          </w:tcPr>
          <w:p w14:paraId="5C84A0C2" w14:textId="77777777" w:rsidR="007005B7" w:rsidRPr="00FC1D72" w:rsidRDefault="007005B7" w:rsidP="003A1E8A">
            <w:pPr>
              <w:pStyle w:val="TableText"/>
              <w:jc w:val="center"/>
              <w:rPr>
                <w:lang w:eastAsia="en-NZ"/>
              </w:rPr>
            </w:pPr>
            <w:r w:rsidRPr="00FC1D72">
              <w:rPr>
                <w:lang w:eastAsia="en-NZ"/>
              </w:rPr>
              <w:t>18</w:t>
            </w:r>
          </w:p>
        </w:tc>
        <w:tc>
          <w:tcPr>
            <w:tcW w:w="820" w:type="pct"/>
            <w:noWrap/>
            <w:vAlign w:val="center"/>
            <w:hideMark/>
          </w:tcPr>
          <w:p w14:paraId="671810F6" w14:textId="77777777" w:rsidR="007005B7" w:rsidRPr="00FC1D72" w:rsidRDefault="007005B7" w:rsidP="003A1E8A">
            <w:pPr>
              <w:pStyle w:val="TableText"/>
              <w:jc w:val="center"/>
              <w:rPr>
                <w:lang w:eastAsia="en-NZ"/>
              </w:rPr>
            </w:pPr>
            <w:r w:rsidRPr="00FC1D72">
              <w:rPr>
                <w:lang w:eastAsia="en-NZ"/>
              </w:rPr>
              <w:t>83</w:t>
            </w:r>
          </w:p>
        </w:tc>
        <w:tc>
          <w:tcPr>
            <w:tcW w:w="586" w:type="pct"/>
            <w:tcBorders>
              <w:right w:val="nil"/>
            </w:tcBorders>
            <w:noWrap/>
            <w:vAlign w:val="center"/>
            <w:hideMark/>
          </w:tcPr>
          <w:p w14:paraId="214F8915" w14:textId="77777777" w:rsidR="007005B7" w:rsidRPr="00FC1D72" w:rsidRDefault="007005B7" w:rsidP="003A1E8A">
            <w:pPr>
              <w:pStyle w:val="TableText"/>
              <w:jc w:val="center"/>
              <w:rPr>
                <w:lang w:eastAsia="en-NZ"/>
              </w:rPr>
            </w:pPr>
            <w:r w:rsidRPr="00FC1D72">
              <w:rPr>
                <w:lang w:eastAsia="en-NZ"/>
              </w:rPr>
              <w:t>100</w:t>
            </w:r>
          </w:p>
        </w:tc>
      </w:tr>
      <w:tr w:rsidR="007005B7" w:rsidRPr="00FC1D72" w14:paraId="07F3A621" w14:textId="77777777" w:rsidTr="00153C46">
        <w:trPr>
          <w:trHeight w:val="346"/>
        </w:trPr>
        <w:tc>
          <w:tcPr>
            <w:tcW w:w="1250" w:type="pct"/>
            <w:tcBorders>
              <w:left w:val="nil"/>
            </w:tcBorders>
            <w:noWrap/>
            <w:hideMark/>
          </w:tcPr>
          <w:p w14:paraId="62832DC0" w14:textId="77777777" w:rsidR="007005B7" w:rsidRPr="00FC1D72" w:rsidRDefault="007005B7" w:rsidP="00106761">
            <w:pPr>
              <w:pStyle w:val="TableText"/>
              <w:rPr>
                <w:lang w:eastAsia="en-NZ"/>
              </w:rPr>
            </w:pPr>
            <w:r w:rsidRPr="00FC1D72">
              <w:rPr>
                <w:lang w:eastAsia="en-NZ"/>
              </w:rPr>
              <w:t>Lakes</w:t>
            </w:r>
          </w:p>
        </w:tc>
        <w:tc>
          <w:tcPr>
            <w:tcW w:w="586" w:type="pct"/>
            <w:tcBorders>
              <w:right w:val="nil"/>
            </w:tcBorders>
            <w:noWrap/>
            <w:vAlign w:val="center"/>
            <w:hideMark/>
          </w:tcPr>
          <w:p w14:paraId="5D7F1CB5" w14:textId="77777777" w:rsidR="007005B7" w:rsidRPr="00FC1D72" w:rsidRDefault="007005B7" w:rsidP="003A1E8A">
            <w:pPr>
              <w:pStyle w:val="TableText"/>
              <w:jc w:val="center"/>
              <w:rPr>
                <w:lang w:eastAsia="en-NZ"/>
              </w:rPr>
            </w:pPr>
            <w:r w:rsidRPr="00FC1D72">
              <w:rPr>
                <w:lang w:eastAsia="en-NZ"/>
              </w:rPr>
              <w:t>11</w:t>
            </w:r>
          </w:p>
        </w:tc>
        <w:tc>
          <w:tcPr>
            <w:tcW w:w="586" w:type="pct"/>
            <w:tcBorders>
              <w:left w:val="nil"/>
            </w:tcBorders>
            <w:noWrap/>
            <w:vAlign w:val="center"/>
            <w:hideMark/>
          </w:tcPr>
          <w:p w14:paraId="707D2331" w14:textId="77777777" w:rsidR="007005B7" w:rsidRPr="00FC1D72" w:rsidRDefault="007005B7" w:rsidP="003A1E8A">
            <w:pPr>
              <w:pStyle w:val="TableText"/>
              <w:jc w:val="center"/>
              <w:rPr>
                <w:lang w:eastAsia="en-NZ"/>
              </w:rPr>
            </w:pPr>
            <w:r w:rsidRPr="00FC1D72">
              <w:rPr>
                <w:lang w:eastAsia="en-NZ"/>
              </w:rPr>
              <w:t>85</w:t>
            </w:r>
          </w:p>
        </w:tc>
        <w:tc>
          <w:tcPr>
            <w:tcW w:w="586" w:type="pct"/>
            <w:tcBorders>
              <w:right w:val="nil"/>
            </w:tcBorders>
            <w:noWrap/>
            <w:vAlign w:val="center"/>
            <w:hideMark/>
          </w:tcPr>
          <w:p w14:paraId="0BBC0E08" w14:textId="77777777" w:rsidR="007005B7" w:rsidRPr="00FC1D72" w:rsidRDefault="007005B7" w:rsidP="003A1E8A">
            <w:pPr>
              <w:pStyle w:val="TableText"/>
              <w:jc w:val="center"/>
              <w:rPr>
                <w:lang w:eastAsia="en-NZ"/>
              </w:rPr>
            </w:pPr>
            <w:r w:rsidRPr="00FC1D72">
              <w:rPr>
                <w:lang w:eastAsia="en-NZ"/>
              </w:rPr>
              <w:t>2</w:t>
            </w:r>
          </w:p>
        </w:tc>
        <w:tc>
          <w:tcPr>
            <w:tcW w:w="586" w:type="pct"/>
            <w:tcBorders>
              <w:left w:val="nil"/>
            </w:tcBorders>
            <w:noWrap/>
            <w:vAlign w:val="center"/>
            <w:hideMark/>
          </w:tcPr>
          <w:p w14:paraId="48730CDE" w14:textId="77777777" w:rsidR="007005B7" w:rsidRPr="00FC1D72" w:rsidRDefault="007005B7" w:rsidP="003A1E8A">
            <w:pPr>
              <w:pStyle w:val="TableText"/>
              <w:jc w:val="center"/>
              <w:rPr>
                <w:lang w:eastAsia="en-NZ"/>
              </w:rPr>
            </w:pPr>
            <w:r w:rsidRPr="00FC1D72">
              <w:rPr>
                <w:lang w:eastAsia="en-NZ"/>
              </w:rPr>
              <w:t>15</w:t>
            </w:r>
          </w:p>
        </w:tc>
        <w:tc>
          <w:tcPr>
            <w:tcW w:w="820" w:type="pct"/>
            <w:noWrap/>
            <w:vAlign w:val="center"/>
            <w:hideMark/>
          </w:tcPr>
          <w:p w14:paraId="00C170D3" w14:textId="77777777" w:rsidR="007005B7" w:rsidRPr="00FC1D72" w:rsidRDefault="007005B7" w:rsidP="003A1E8A">
            <w:pPr>
              <w:pStyle w:val="TableText"/>
              <w:jc w:val="center"/>
              <w:rPr>
                <w:lang w:eastAsia="en-NZ"/>
              </w:rPr>
            </w:pPr>
            <w:r w:rsidRPr="00FC1D72">
              <w:rPr>
                <w:lang w:eastAsia="en-NZ"/>
              </w:rPr>
              <w:t>13</w:t>
            </w:r>
          </w:p>
        </w:tc>
        <w:tc>
          <w:tcPr>
            <w:tcW w:w="586" w:type="pct"/>
            <w:tcBorders>
              <w:right w:val="nil"/>
            </w:tcBorders>
            <w:noWrap/>
            <w:vAlign w:val="center"/>
            <w:hideMark/>
          </w:tcPr>
          <w:p w14:paraId="18120FC5" w14:textId="77777777" w:rsidR="007005B7" w:rsidRPr="00FC1D72" w:rsidRDefault="007005B7" w:rsidP="003A1E8A">
            <w:pPr>
              <w:pStyle w:val="TableText"/>
              <w:jc w:val="center"/>
              <w:rPr>
                <w:lang w:eastAsia="en-NZ"/>
              </w:rPr>
            </w:pPr>
            <w:r w:rsidRPr="00FC1D72">
              <w:rPr>
                <w:lang w:eastAsia="en-NZ"/>
              </w:rPr>
              <w:t>100</w:t>
            </w:r>
          </w:p>
        </w:tc>
      </w:tr>
      <w:tr w:rsidR="007005B7" w:rsidRPr="00FC1D72" w14:paraId="27DB5CEA" w14:textId="77777777" w:rsidTr="00153C46">
        <w:trPr>
          <w:trHeight w:val="346"/>
        </w:trPr>
        <w:tc>
          <w:tcPr>
            <w:tcW w:w="1250" w:type="pct"/>
            <w:tcBorders>
              <w:left w:val="nil"/>
            </w:tcBorders>
            <w:noWrap/>
            <w:hideMark/>
          </w:tcPr>
          <w:p w14:paraId="2938E963" w14:textId="77777777" w:rsidR="007005B7" w:rsidRPr="00FC1D72" w:rsidRDefault="007005B7" w:rsidP="00106761">
            <w:pPr>
              <w:pStyle w:val="TableText"/>
              <w:rPr>
                <w:lang w:eastAsia="en-NZ"/>
              </w:rPr>
            </w:pPr>
            <w:r w:rsidRPr="00FC1D72">
              <w:rPr>
                <w:lang w:eastAsia="en-NZ"/>
              </w:rPr>
              <w:t>Bay of Plenty</w:t>
            </w:r>
          </w:p>
        </w:tc>
        <w:tc>
          <w:tcPr>
            <w:tcW w:w="586" w:type="pct"/>
            <w:tcBorders>
              <w:right w:val="nil"/>
            </w:tcBorders>
            <w:noWrap/>
            <w:vAlign w:val="center"/>
            <w:hideMark/>
          </w:tcPr>
          <w:p w14:paraId="075E4F4D" w14:textId="77777777" w:rsidR="007005B7" w:rsidRPr="00FC1D72" w:rsidRDefault="007005B7" w:rsidP="003A1E8A">
            <w:pPr>
              <w:pStyle w:val="TableText"/>
              <w:jc w:val="center"/>
              <w:rPr>
                <w:lang w:eastAsia="en-NZ"/>
              </w:rPr>
            </w:pPr>
            <w:r w:rsidRPr="00FC1D72">
              <w:rPr>
                <w:lang w:eastAsia="en-NZ"/>
              </w:rPr>
              <w:t>28</w:t>
            </w:r>
          </w:p>
        </w:tc>
        <w:tc>
          <w:tcPr>
            <w:tcW w:w="586" w:type="pct"/>
            <w:tcBorders>
              <w:left w:val="nil"/>
            </w:tcBorders>
            <w:noWrap/>
            <w:vAlign w:val="center"/>
            <w:hideMark/>
          </w:tcPr>
          <w:p w14:paraId="4814EE03" w14:textId="77777777" w:rsidR="007005B7" w:rsidRPr="00FC1D72" w:rsidRDefault="007005B7" w:rsidP="003A1E8A">
            <w:pPr>
              <w:pStyle w:val="TableText"/>
              <w:jc w:val="center"/>
              <w:rPr>
                <w:lang w:eastAsia="en-NZ"/>
              </w:rPr>
            </w:pPr>
            <w:r w:rsidRPr="00FC1D72">
              <w:rPr>
                <w:lang w:eastAsia="en-NZ"/>
              </w:rPr>
              <w:t>90</w:t>
            </w:r>
          </w:p>
        </w:tc>
        <w:tc>
          <w:tcPr>
            <w:tcW w:w="586" w:type="pct"/>
            <w:tcBorders>
              <w:right w:val="nil"/>
            </w:tcBorders>
            <w:noWrap/>
            <w:vAlign w:val="center"/>
            <w:hideMark/>
          </w:tcPr>
          <w:p w14:paraId="65FBD1A6" w14:textId="77777777" w:rsidR="007005B7" w:rsidRPr="00FC1D72" w:rsidRDefault="007005B7" w:rsidP="003A1E8A">
            <w:pPr>
              <w:pStyle w:val="TableText"/>
              <w:jc w:val="center"/>
              <w:rPr>
                <w:lang w:eastAsia="en-NZ"/>
              </w:rPr>
            </w:pPr>
            <w:r w:rsidRPr="00FC1D72">
              <w:rPr>
                <w:lang w:eastAsia="en-NZ"/>
              </w:rPr>
              <w:t>2</w:t>
            </w:r>
          </w:p>
        </w:tc>
        <w:tc>
          <w:tcPr>
            <w:tcW w:w="586" w:type="pct"/>
            <w:tcBorders>
              <w:left w:val="nil"/>
            </w:tcBorders>
            <w:noWrap/>
            <w:vAlign w:val="center"/>
            <w:hideMark/>
          </w:tcPr>
          <w:p w14:paraId="08A6CCB0" w14:textId="77777777" w:rsidR="007005B7" w:rsidRPr="00FC1D72" w:rsidRDefault="007005B7" w:rsidP="003A1E8A">
            <w:pPr>
              <w:pStyle w:val="TableText"/>
              <w:jc w:val="center"/>
              <w:rPr>
                <w:lang w:eastAsia="en-NZ"/>
              </w:rPr>
            </w:pPr>
            <w:r w:rsidRPr="00FC1D72">
              <w:rPr>
                <w:lang w:eastAsia="en-NZ"/>
              </w:rPr>
              <w:t>10</w:t>
            </w:r>
          </w:p>
        </w:tc>
        <w:tc>
          <w:tcPr>
            <w:tcW w:w="820" w:type="pct"/>
            <w:noWrap/>
            <w:vAlign w:val="center"/>
            <w:hideMark/>
          </w:tcPr>
          <w:p w14:paraId="02072753" w14:textId="77777777" w:rsidR="007005B7" w:rsidRPr="00FC1D72" w:rsidRDefault="007005B7" w:rsidP="003A1E8A">
            <w:pPr>
              <w:pStyle w:val="TableText"/>
              <w:jc w:val="center"/>
              <w:rPr>
                <w:lang w:eastAsia="en-NZ"/>
              </w:rPr>
            </w:pPr>
            <w:r w:rsidRPr="00FC1D72">
              <w:rPr>
                <w:lang w:eastAsia="en-NZ"/>
              </w:rPr>
              <w:t>31</w:t>
            </w:r>
          </w:p>
        </w:tc>
        <w:tc>
          <w:tcPr>
            <w:tcW w:w="586" w:type="pct"/>
            <w:tcBorders>
              <w:right w:val="nil"/>
            </w:tcBorders>
            <w:noWrap/>
            <w:vAlign w:val="center"/>
            <w:hideMark/>
          </w:tcPr>
          <w:p w14:paraId="677C5525" w14:textId="77777777" w:rsidR="007005B7" w:rsidRPr="00FC1D72" w:rsidRDefault="007005B7" w:rsidP="003A1E8A">
            <w:pPr>
              <w:pStyle w:val="TableText"/>
              <w:jc w:val="center"/>
              <w:rPr>
                <w:lang w:eastAsia="en-NZ"/>
              </w:rPr>
            </w:pPr>
            <w:r w:rsidRPr="00FC1D72">
              <w:rPr>
                <w:lang w:eastAsia="en-NZ"/>
              </w:rPr>
              <w:t>100</w:t>
            </w:r>
          </w:p>
        </w:tc>
      </w:tr>
      <w:tr w:rsidR="007005B7" w:rsidRPr="00FC1D72" w14:paraId="714B0569" w14:textId="77777777" w:rsidTr="00153C46">
        <w:trPr>
          <w:trHeight w:val="346"/>
        </w:trPr>
        <w:tc>
          <w:tcPr>
            <w:tcW w:w="1250" w:type="pct"/>
            <w:tcBorders>
              <w:left w:val="nil"/>
            </w:tcBorders>
            <w:noWrap/>
            <w:hideMark/>
          </w:tcPr>
          <w:p w14:paraId="258839C7" w14:textId="77777777" w:rsidR="007005B7" w:rsidRPr="00FC1D72" w:rsidRDefault="007005B7" w:rsidP="00106761">
            <w:pPr>
              <w:pStyle w:val="TableText"/>
              <w:rPr>
                <w:lang w:eastAsia="en-NZ"/>
              </w:rPr>
            </w:pPr>
            <w:proofErr w:type="spellStart"/>
            <w:r w:rsidRPr="00FC1D72">
              <w:rPr>
                <w:lang w:eastAsia="en-NZ"/>
              </w:rPr>
              <w:t>Tairāwhiti</w:t>
            </w:r>
            <w:proofErr w:type="spellEnd"/>
          </w:p>
        </w:tc>
        <w:tc>
          <w:tcPr>
            <w:tcW w:w="586" w:type="pct"/>
            <w:tcBorders>
              <w:right w:val="nil"/>
            </w:tcBorders>
            <w:noWrap/>
            <w:vAlign w:val="center"/>
            <w:hideMark/>
          </w:tcPr>
          <w:p w14:paraId="761D46AE" w14:textId="77777777" w:rsidR="007005B7" w:rsidRPr="00FC1D72" w:rsidRDefault="007005B7" w:rsidP="003A1E8A">
            <w:pPr>
              <w:pStyle w:val="TableText"/>
              <w:jc w:val="center"/>
              <w:rPr>
                <w:lang w:eastAsia="en-NZ"/>
              </w:rPr>
            </w:pPr>
            <w:r w:rsidRPr="00FC1D72">
              <w:rPr>
                <w:lang w:eastAsia="en-NZ"/>
              </w:rPr>
              <w:t>5</w:t>
            </w:r>
          </w:p>
        </w:tc>
        <w:tc>
          <w:tcPr>
            <w:tcW w:w="586" w:type="pct"/>
            <w:tcBorders>
              <w:left w:val="nil"/>
            </w:tcBorders>
            <w:noWrap/>
            <w:vAlign w:val="center"/>
            <w:hideMark/>
          </w:tcPr>
          <w:p w14:paraId="5C2D74AD" w14:textId="77777777" w:rsidR="007005B7" w:rsidRPr="00FC1D72" w:rsidRDefault="007005B7" w:rsidP="003A1E8A">
            <w:pPr>
              <w:pStyle w:val="TableText"/>
              <w:jc w:val="center"/>
              <w:rPr>
                <w:lang w:eastAsia="en-NZ"/>
              </w:rPr>
            </w:pPr>
            <w:r w:rsidRPr="00FC1D72">
              <w:rPr>
                <w:lang w:eastAsia="en-NZ"/>
              </w:rPr>
              <w:t>71</w:t>
            </w:r>
          </w:p>
        </w:tc>
        <w:tc>
          <w:tcPr>
            <w:tcW w:w="586" w:type="pct"/>
            <w:tcBorders>
              <w:right w:val="nil"/>
            </w:tcBorders>
            <w:noWrap/>
            <w:vAlign w:val="center"/>
            <w:hideMark/>
          </w:tcPr>
          <w:p w14:paraId="56E1E73D" w14:textId="77777777" w:rsidR="007005B7" w:rsidRPr="00FC1D72" w:rsidRDefault="007005B7" w:rsidP="003A1E8A">
            <w:pPr>
              <w:pStyle w:val="TableText"/>
              <w:jc w:val="center"/>
              <w:rPr>
                <w:lang w:eastAsia="en-NZ"/>
              </w:rPr>
            </w:pPr>
            <w:r w:rsidRPr="00FC1D72">
              <w:rPr>
                <w:lang w:eastAsia="en-NZ"/>
              </w:rPr>
              <w:t>2</w:t>
            </w:r>
          </w:p>
        </w:tc>
        <w:tc>
          <w:tcPr>
            <w:tcW w:w="586" w:type="pct"/>
            <w:tcBorders>
              <w:left w:val="nil"/>
            </w:tcBorders>
            <w:noWrap/>
            <w:vAlign w:val="center"/>
            <w:hideMark/>
          </w:tcPr>
          <w:p w14:paraId="3370F98F" w14:textId="77777777" w:rsidR="007005B7" w:rsidRPr="00FC1D72" w:rsidRDefault="007005B7" w:rsidP="003A1E8A">
            <w:pPr>
              <w:pStyle w:val="TableText"/>
              <w:jc w:val="center"/>
              <w:rPr>
                <w:lang w:eastAsia="en-NZ"/>
              </w:rPr>
            </w:pPr>
            <w:r w:rsidRPr="00FC1D72">
              <w:rPr>
                <w:lang w:eastAsia="en-NZ"/>
              </w:rPr>
              <w:t>29</w:t>
            </w:r>
          </w:p>
        </w:tc>
        <w:tc>
          <w:tcPr>
            <w:tcW w:w="820" w:type="pct"/>
            <w:noWrap/>
            <w:vAlign w:val="center"/>
            <w:hideMark/>
          </w:tcPr>
          <w:p w14:paraId="1022BA18" w14:textId="77777777" w:rsidR="007005B7" w:rsidRPr="00FC1D72" w:rsidRDefault="007005B7" w:rsidP="003A1E8A">
            <w:pPr>
              <w:pStyle w:val="TableText"/>
              <w:jc w:val="center"/>
              <w:rPr>
                <w:lang w:eastAsia="en-NZ"/>
              </w:rPr>
            </w:pPr>
            <w:r w:rsidRPr="00FC1D72">
              <w:rPr>
                <w:lang w:eastAsia="en-NZ"/>
              </w:rPr>
              <w:t>7</w:t>
            </w:r>
          </w:p>
        </w:tc>
        <w:tc>
          <w:tcPr>
            <w:tcW w:w="586" w:type="pct"/>
            <w:tcBorders>
              <w:right w:val="nil"/>
            </w:tcBorders>
            <w:noWrap/>
            <w:vAlign w:val="center"/>
            <w:hideMark/>
          </w:tcPr>
          <w:p w14:paraId="1F49E7B6" w14:textId="77777777" w:rsidR="007005B7" w:rsidRPr="00FC1D72" w:rsidRDefault="007005B7" w:rsidP="003A1E8A">
            <w:pPr>
              <w:pStyle w:val="TableText"/>
              <w:jc w:val="center"/>
              <w:rPr>
                <w:lang w:eastAsia="en-NZ"/>
              </w:rPr>
            </w:pPr>
            <w:r w:rsidRPr="00FC1D72">
              <w:rPr>
                <w:lang w:eastAsia="en-NZ"/>
              </w:rPr>
              <w:t>100</w:t>
            </w:r>
          </w:p>
        </w:tc>
      </w:tr>
      <w:tr w:rsidR="007005B7" w:rsidRPr="00FC1D72" w14:paraId="6ECDF377" w14:textId="77777777" w:rsidTr="00153C46">
        <w:trPr>
          <w:trHeight w:val="346"/>
        </w:trPr>
        <w:tc>
          <w:tcPr>
            <w:tcW w:w="1250" w:type="pct"/>
            <w:tcBorders>
              <w:left w:val="nil"/>
            </w:tcBorders>
            <w:noWrap/>
            <w:hideMark/>
          </w:tcPr>
          <w:p w14:paraId="661B743E" w14:textId="77777777" w:rsidR="007005B7" w:rsidRPr="00FC1D72" w:rsidRDefault="007005B7" w:rsidP="00106761">
            <w:pPr>
              <w:pStyle w:val="TableText"/>
              <w:rPr>
                <w:lang w:eastAsia="en-NZ"/>
              </w:rPr>
            </w:pPr>
            <w:r w:rsidRPr="00FC1D72">
              <w:rPr>
                <w:lang w:eastAsia="en-NZ"/>
              </w:rPr>
              <w:t>Hawke's Bay</w:t>
            </w:r>
          </w:p>
        </w:tc>
        <w:tc>
          <w:tcPr>
            <w:tcW w:w="586" w:type="pct"/>
            <w:tcBorders>
              <w:right w:val="nil"/>
            </w:tcBorders>
            <w:noWrap/>
            <w:vAlign w:val="center"/>
            <w:hideMark/>
          </w:tcPr>
          <w:p w14:paraId="46476C54" w14:textId="77777777" w:rsidR="007005B7" w:rsidRPr="00FC1D72" w:rsidRDefault="007005B7" w:rsidP="003A1E8A">
            <w:pPr>
              <w:pStyle w:val="TableText"/>
              <w:jc w:val="center"/>
              <w:rPr>
                <w:lang w:eastAsia="en-NZ"/>
              </w:rPr>
            </w:pPr>
            <w:r w:rsidRPr="00FC1D72">
              <w:rPr>
                <w:lang w:eastAsia="en-NZ"/>
              </w:rPr>
              <w:t>21</w:t>
            </w:r>
          </w:p>
        </w:tc>
        <w:tc>
          <w:tcPr>
            <w:tcW w:w="586" w:type="pct"/>
            <w:tcBorders>
              <w:left w:val="nil"/>
            </w:tcBorders>
            <w:noWrap/>
            <w:vAlign w:val="center"/>
            <w:hideMark/>
          </w:tcPr>
          <w:p w14:paraId="3D13AB62" w14:textId="77777777" w:rsidR="007005B7" w:rsidRPr="00FC1D72" w:rsidRDefault="007005B7" w:rsidP="003A1E8A">
            <w:pPr>
              <w:pStyle w:val="TableText"/>
              <w:jc w:val="center"/>
              <w:rPr>
                <w:lang w:eastAsia="en-NZ"/>
              </w:rPr>
            </w:pPr>
            <w:r w:rsidRPr="00FC1D72">
              <w:rPr>
                <w:lang w:eastAsia="en-NZ"/>
              </w:rPr>
              <w:t>70</w:t>
            </w:r>
          </w:p>
        </w:tc>
        <w:tc>
          <w:tcPr>
            <w:tcW w:w="586" w:type="pct"/>
            <w:tcBorders>
              <w:right w:val="nil"/>
            </w:tcBorders>
            <w:noWrap/>
            <w:vAlign w:val="center"/>
            <w:hideMark/>
          </w:tcPr>
          <w:p w14:paraId="36A2926A" w14:textId="77777777" w:rsidR="007005B7" w:rsidRPr="00FC1D72" w:rsidRDefault="007005B7" w:rsidP="003A1E8A">
            <w:pPr>
              <w:pStyle w:val="TableText"/>
              <w:jc w:val="center"/>
              <w:rPr>
                <w:lang w:eastAsia="en-NZ"/>
              </w:rPr>
            </w:pPr>
            <w:r w:rsidRPr="00FC1D72">
              <w:rPr>
                <w:lang w:eastAsia="en-NZ"/>
              </w:rPr>
              <w:t>8</w:t>
            </w:r>
          </w:p>
        </w:tc>
        <w:tc>
          <w:tcPr>
            <w:tcW w:w="586" w:type="pct"/>
            <w:tcBorders>
              <w:left w:val="nil"/>
            </w:tcBorders>
            <w:noWrap/>
            <w:vAlign w:val="center"/>
            <w:hideMark/>
          </w:tcPr>
          <w:p w14:paraId="15D7AEBF" w14:textId="77777777" w:rsidR="007005B7" w:rsidRPr="00FC1D72" w:rsidRDefault="007005B7" w:rsidP="003A1E8A">
            <w:pPr>
              <w:pStyle w:val="TableText"/>
              <w:jc w:val="center"/>
              <w:rPr>
                <w:lang w:eastAsia="en-NZ"/>
              </w:rPr>
            </w:pPr>
            <w:r w:rsidRPr="00FC1D72">
              <w:rPr>
                <w:lang w:eastAsia="en-NZ"/>
              </w:rPr>
              <w:t>30</w:t>
            </w:r>
          </w:p>
        </w:tc>
        <w:tc>
          <w:tcPr>
            <w:tcW w:w="820" w:type="pct"/>
            <w:noWrap/>
            <w:vAlign w:val="center"/>
            <w:hideMark/>
          </w:tcPr>
          <w:p w14:paraId="0E579EBF" w14:textId="77777777" w:rsidR="007005B7" w:rsidRPr="00FC1D72" w:rsidRDefault="007005B7" w:rsidP="003A1E8A">
            <w:pPr>
              <w:pStyle w:val="TableText"/>
              <w:jc w:val="center"/>
              <w:rPr>
                <w:lang w:eastAsia="en-NZ"/>
              </w:rPr>
            </w:pPr>
            <w:r w:rsidRPr="00FC1D72">
              <w:rPr>
                <w:lang w:eastAsia="en-NZ"/>
              </w:rPr>
              <w:t>30</w:t>
            </w:r>
          </w:p>
        </w:tc>
        <w:tc>
          <w:tcPr>
            <w:tcW w:w="586" w:type="pct"/>
            <w:tcBorders>
              <w:right w:val="nil"/>
            </w:tcBorders>
            <w:noWrap/>
            <w:vAlign w:val="center"/>
            <w:hideMark/>
          </w:tcPr>
          <w:p w14:paraId="5271B231" w14:textId="77777777" w:rsidR="007005B7" w:rsidRPr="00FC1D72" w:rsidRDefault="007005B7" w:rsidP="003A1E8A">
            <w:pPr>
              <w:pStyle w:val="TableText"/>
              <w:jc w:val="center"/>
              <w:rPr>
                <w:lang w:eastAsia="en-NZ"/>
              </w:rPr>
            </w:pPr>
            <w:r w:rsidRPr="00FC1D72">
              <w:rPr>
                <w:lang w:eastAsia="en-NZ"/>
              </w:rPr>
              <w:t>100</w:t>
            </w:r>
          </w:p>
        </w:tc>
      </w:tr>
      <w:tr w:rsidR="007005B7" w:rsidRPr="00FC1D72" w14:paraId="12A3FD42" w14:textId="77777777" w:rsidTr="00153C46">
        <w:trPr>
          <w:trHeight w:val="346"/>
        </w:trPr>
        <w:tc>
          <w:tcPr>
            <w:tcW w:w="1250" w:type="pct"/>
            <w:tcBorders>
              <w:left w:val="nil"/>
            </w:tcBorders>
            <w:noWrap/>
            <w:hideMark/>
          </w:tcPr>
          <w:p w14:paraId="6E020B1F" w14:textId="77777777" w:rsidR="007005B7" w:rsidRPr="00FC1D72" w:rsidRDefault="007005B7" w:rsidP="00106761">
            <w:pPr>
              <w:pStyle w:val="TableText"/>
              <w:rPr>
                <w:lang w:eastAsia="en-NZ"/>
              </w:rPr>
            </w:pPr>
            <w:r w:rsidRPr="00FC1D72">
              <w:rPr>
                <w:lang w:eastAsia="en-NZ"/>
              </w:rPr>
              <w:t>Taranaki</w:t>
            </w:r>
          </w:p>
        </w:tc>
        <w:tc>
          <w:tcPr>
            <w:tcW w:w="586" w:type="pct"/>
            <w:tcBorders>
              <w:right w:val="nil"/>
            </w:tcBorders>
            <w:noWrap/>
            <w:vAlign w:val="center"/>
            <w:hideMark/>
          </w:tcPr>
          <w:p w14:paraId="5F719DDE" w14:textId="77777777" w:rsidR="007005B7" w:rsidRPr="00FC1D72" w:rsidRDefault="007005B7" w:rsidP="003A1E8A">
            <w:pPr>
              <w:pStyle w:val="TableText"/>
              <w:jc w:val="center"/>
              <w:rPr>
                <w:lang w:eastAsia="en-NZ"/>
              </w:rPr>
            </w:pPr>
            <w:r w:rsidRPr="00FC1D72">
              <w:rPr>
                <w:lang w:eastAsia="en-NZ"/>
              </w:rPr>
              <w:t>7</w:t>
            </w:r>
          </w:p>
        </w:tc>
        <w:tc>
          <w:tcPr>
            <w:tcW w:w="586" w:type="pct"/>
            <w:tcBorders>
              <w:left w:val="nil"/>
            </w:tcBorders>
            <w:noWrap/>
            <w:vAlign w:val="center"/>
            <w:hideMark/>
          </w:tcPr>
          <w:p w14:paraId="24C2465C" w14:textId="77777777" w:rsidR="007005B7" w:rsidRPr="00FC1D72" w:rsidRDefault="007005B7" w:rsidP="003A1E8A">
            <w:pPr>
              <w:pStyle w:val="TableText"/>
              <w:jc w:val="center"/>
              <w:rPr>
                <w:lang w:eastAsia="en-NZ"/>
              </w:rPr>
            </w:pPr>
            <w:r w:rsidRPr="00FC1D72">
              <w:rPr>
                <w:lang w:eastAsia="en-NZ"/>
              </w:rPr>
              <w:t>88</w:t>
            </w:r>
          </w:p>
        </w:tc>
        <w:tc>
          <w:tcPr>
            <w:tcW w:w="586" w:type="pct"/>
            <w:tcBorders>
              <w:right w:val="nil"/>
            </w:tcBorders>
            <w:noWrap/>
            <w:vAlign w:val="center"/>
            <w:hideMark/>
          </w:tcPr>
          <w:p w14:paraId="4C1202CD" w14:textId="77777777" w:rsidR="007005B7" w:rsidRPr="00FC1D72" w:rsidRDefault="007005B7" w:rsidP="003A1E8A">
            <w:pPr>
              <w:pStyle w:val="TableText"/>
              <w:jc w:val="center"/>
              <w:rPr>
                <w:lang w:eastAsia="en-NZ"/>
              </w:rPr>
            </w:pPr>
            <w:r w:rsidRPr="00FC1D72">
              <w:rPr>
                <w:lang w:eastAsia="en-NZ"/>
              </w:rPr>
              <w:t>1</w:t>
            </w:r>
          </w:p>
        </w:tc>
        <w:tc>
          <w:tcPr>
            <w:tcW w:w="586" w:type="pct"/>
            <w:tcBorders>
              <w:left w:val="nil"/>
            </w:tcBorders>
            <w:noWrap/>
            <w:vAlign w:val="center"/>
            <w:hideMark/>
          </w:tcPr>
          <w:p w14:paraId="6A0241F8" w14:textId="77777777" w:rsidR="007005B7" w:rsidRPr="00FC1D72" w:rsidRDefault="007005B7" w:rsidP="003A1E8A">
            <w:pPr>
              <w:pStyle w:val="TableText"/>
              <w:jc w:val="center"/>
              <w:rPr>
                <w:lang w:eastAsia="en-NZ"/>
              </w:rPr>
            </w:pPr>
            <w:r w:rsidRPr="00FC1D72">
              <w:rPr>
                <w:lang w:eastAsia="en-NZ"/>
              </w:rPr>
              <w:t>13</w:t>
            </w:r>
          </w:p>
        </w:tc>
        <w:tc>
          <w:tcPr>
            <w:tcW w:w="820" w:type="pct"/>
            <w:noWrap/>
            <w:vAlign w:val="center"/>
            <w:hideMark/>
          </w:tcPr>
          <w:p w14:paraId="73A9BC94" w14:textId="77777777" w:rsidR="007005B7" w:rsidRPr="00FC1D72" w:rsidRDefault="007005B7" w:rsidP="003A1E8A">
            <w:pPr>
              <w:pStyle w:val="TableText"/>
              <w:jc w:val="center"/>
              <w:rPr>
                <w:lang w:eastAsia="en-NZ"/>
              </w:rPr>
            </w:pPr>
            <w:r w:rsidRPr="00FC1D72">
              <w:rPr>
                <w:lang w:eastAsia="en-NZ"/>
              </w:rPr>
              <w:t>8</w:t>
            </w:r>
          </w:p>
        </w:tc>
        <w:tc>
          <w:tcPr>
            <w:tcW w:w="586" w:type="pct"/>
            <w:tcBorders>
              <w:right w:val="nil"/>
            </w:tcBorders>
            <w:noWrap/>
            <w:vAlign w:val="center"/>
            <w:hideMark/>
          </w:tcPr>
          <w:p w14:paraId="51B472C6" w14:textId="77777777" w:rsidR="007005B7" w:rsidRPr="00FC1D72" w:rsidRDefault="007005B7" w:rsidP="003A1E8A">
            <w:pPr>
              <w:pStyle w:val="TableText"/>
              <w:jc w:val="center"/>
              <w:rPr>
                <w:lang w:eastAsia="en-NZ"/>
              </w:rPr>
            </w:pPr>
            <w:r w:rsidRPr="00FC1D72">
              <w:rPr>
                <w:lang w:eastAsia="en-NZ"/>
              </w:rPr>
              <w:t>100</w:t>
            </w:r>
          </w:p>
        </w:tc>
      </w:tr>
      <w:tr w:rsidR="007005B7" w:rsidRPr="00FC1D72" w14:paraId="548DAB21" w14:textId="77777777" w:rsidTr="00153C46">
        <w:trPr>
          <w:trHeight w:val="346"/>
        </w:trPr>
        <w:tc>
          <w:tcPr>
            <w:tcW w:w="1250" w:type="pct"/>
            <w:tcBorders>
              <w:left w:val="nil"/>
            </w:tcBorders>
            <w:noWrap/>
            <w:hideMark/>
          </w:tcPr>
          <w:p w14:paraId="383792F6" w14:textId="77777777" w:rsidR="007005B7" w:rsidRPr="00FC1D72" w:rsidRDefault="007005B7" w:rsidP="00106761">
            <w:pPr>
              <w:pStyle w:val="TableText"/>
              <w:rPr>
                <w:lang w:eastAsia="en-NZ"/>
              </w:rPr>
            </w:pPr>
            <w:proofErr w:type="spellStart"/>
            <w:r w:rsidRPr="00FC1D72">
              <w:rPr>
                <w:lang w:eastAsia="en-NZ"/>
              </w:rPr>
              <w:t>MidCentral</w:t>
            </w:r>
            <w:proofErr w:type="spellEnd"/>
          </w:p>
        </w:tc>
        <w:tc>
          <w:tcPr>
            <w:tcW w:w="586" w:type="pct"/>
            <w:tcBorders>
              <w:right w:val="nil"/>
            </w:tcBorders>
            <w:noWrap/>
            <w:vAlign w:val="center"/>
            <w:hideMark/>
          </w:tcPr>
          <w:p w14:paraId="470DB3DE" w14:textId="77777777" w:rsidR="007005B7" w:rsidRPr="00FC1D72" w:rsidRDefault="007005B7" w:rsidP="003A1E8A">
            <w:pPr>
              <w:pStyle w:val="TableText"/>
              <w:jc w:val="center"/>
              <w:rPr>
                <w:lang w:eastAsia="en-NZ"/>
              </w:rPr>
            </w:pPr>
            <w:r w:rsidRPr="00FC1D72">
              <w:rPr>
                <w:lang w:eastAsia="en-NZ"/>
              </w:rPr>
              <w:t>32</w:t>
            </w:r>
          </w:p>
        </w:tc>
        <w:tc>
          <w:tcPr>
            <w:tcW w:w="586" w:type="pct"/>
            <w:tcBorders>
              <w:left w:val="nil"/>
            </w:tcBorders>
            <w:noWrap/>
            <w:vAlign w:val="center"/>
            <w:hideMark/>
          </w:tcPr>
          <w:p w14:paraId="73BA36F1" w14:textId="77777777" w:rsidR="007005B7" w:rsidRPr="00FC1D72" w:rsidRDefault="007005B7" w:rsidP="003A1E8A">
            <w:pPr>
              <w:pStyle w:val="TableText"/>
              <w:jc w:val="center"/>
              <w:rPr>
                <w:lang w:eastAsia="en-NZ"/>
              </w:rPr>
            </w:pPr>
            <w:r w:rsidRPr="00FC1D72">
              <w:rPr>
                <w:lang w:eastAsia="en-NZ"/>
              </w:rPr>
              <w:t>82</w:t>
            </w:r>
          </w:p>
        </w:tc>
        <w:tc>
          <w:tcPr>
            <w:tcW w:w="586" w:type="pct"/>
            <w:tcBorders>
              <w:right w:val="nil"/>
            </w:tcBorders>
            <w:noWrap/>
            <w:vAlign w:val="center"/>
            <w:hideMark/>
          </w:tcPr>
          <w:p w14:paraId="49DABFF3" w14:textId="77777777" w:rsidR="007005B7" w:rsidRPr="00FC1D72" w:rsidRDefault="007005B7" w:rsidP="003A1E8A">
            <w:pPr>
              <w:pStyle w:val="TableText"/>
              <w:jc w:val="center"/>
              <w:rPr>
                <w:lang w:eastAsia="en-NZ"/>
              </w:rPr>
            </w:pPr>
            <w:r w:rsidRPr="00FC1D72">
              <w:rPr>
                <w:lang w:eastAsia="en-NZ"/>
              </w:rPr>
              <w:t>7</w:t>
            </w:r>
          </w:p>
        </w:tc>
        <w:tc>
          <w:tcPr>
            <w:tcW w:w="586" w:type="pct"/>
            <w:tcBorders>
              <w:left w:val="nil"/>
            </w:tcBorders>
            <w:noWrap/>
            <w:vAlign w:val="center"/>
            <w:hideMark/>
          </w:tcPr>
          <w:p w14:paraId="6802A59E" w14:textId="77777777" w:rsidR="007005B7" w:rsidRPr="00FC1D72" w:rsidRDefault="007005B7" w:rsidP="003A1E8A">
            <w:pPr>
              <w:pStyle w:val="TableText"/>
              <w:jc w:val="center"/>
              <w:rPr>
                <w:lang w:eastAsia="en-NZ"/>
              </w:rPr>
            </w:pPr>
            <w:r w:rsidRPr="00FC1D72">
              <w:rPr>
                <w:lang w:eastAsia="en-NZ"/>
              </w:rPr>
              <w:t>18</w:t>
            </w:r>
          </w:p>
        </w:tc>
        <w:tc>
          <w:tcPr>
            <w:tcW w:w="820" w:type="pct"/>
            <w:noWrap/>
            <w:vAlign w:val="center"/>
            <w:hideMark/>
          </w:tcPr>
          <w:p w14:paraId="48987E28" w14:textId="77777777" w:rsidR="007005B7" w:rsidRPr="00FC1D72" w:rsidRDefault="007005B7" w:rsidP="003A1E8A">
            <w:pPr>
              <w:pStyle w:val="TableText"/>
              <w:jc w:val="center"/>
              <w:rPr>
                <w:lang w:eastAsia="en-NZ"/>
              </w:rPr>
            </w:pPr>
            <w:r w:rsidRPr="00FC1D72">
              <w:rPr>
                <w:lang w:eastAsia="en-NZ"/>
              </w:rPr>
              <w:t>39</w:t>
            </w:r>
          </w:p>
        </w:tc>
        <w:tc>
          <w:tcPr>
            <w:tcW w:w="586" w:type="pct"/>
            <w:tcBorders>
              <w:right w:val="nil"/>
            </w:tcBorders>
            <w:noWrap/>
            <w:vAlign w:val="center"/>
            <w:hideMark/>
          </w:tcPr>
          <w:p w14:paraId="1D2CA39E" w14:textId="77777777" w:rsidR="007005B7" w:rsidRPr="00FC1D72" w:rsidRDefault="007005B7" w:rsidP="003A1E8A">
            <w:pPr>
              <w:pStyle w:val="TableText"/>
              <w:jc w:val="center"/>
              <w:rPr>
                <w:lang w:eastAsia="en-NZ"/>
              </w:rPr>
            </w:pPr>
            <w:r w:rsidRPr="00FC1D72">
              <w:rPr>
                <w:lang w:eastAsia="en-NZ"/>
              </w:rPr>
              <w:t>100</w:t>
            </w:r>
          </w:p>
        </w:tc>
      </w:tr>
      <w:tr w:rsidR="007005B7" w:rsidRPr="00FC1D72" w14:paraId="755EFA6A" w14:textId="77777777" w:rsidTr="00153C46">
        <w:trPr>
          <w:trHeight w:val="346"/>
        </w:trPr>
        <w:tc>
          <w:tcPr>
            <w:tcW w:w="1250" w:type="pct"/>
            <w:tcBorders>
              <w:left w:val="nil"/>
            </w:tcBorders>
            <w:noWrap/>
            <w:hideMark/>
          </w:tcPr>
          <w:p w14:paraId="59EAFCCF" w14:textId="77777777" w:rsidR="007005B7" w:rsidRPr="00FC1D72" w:rsidRDefault="007005B7" w:rsidP="00106761">
            <w:pPr>
              <w:pStyle w:val="TableText"/>
              <w:rPr>
                <w:lang w:eastAsia="en-NZ"/>
              </w:rPr>
            </w:pPr>
            <w:r w:rsidRPr="00FC1D72">
              <w:rPr>
                <w:lang w:eastAsia="en-NZ"/>
              </w:rPr>
              <w:t>Whanganui</w:t>
            </w:r>
          </w:p>
        </w:tc>
        <w:tc>
          <w:tcPr>
            <w:tcW w:w="586" w:type="pct"/>
            <w:tcBorders>
              <w:right w:val="nil"/>
            </w:tcBorders>
            <w:noWrap/>
            <w:vAlign w:val="center"/>
            <w:hideMark/>
          </w:tcPr>
          <w:p w14:paraId="26F179A7" w14:textId="77777777" w:rsidR="007005B7" w:rsidRPr="00FC1D72" w:rsidRDefault="007005B7" w:rsidP="003A1E8A">
            <w:pPr>
              <w:pStyle w:val="TableText"/>
              <w:jc w:val="center"/>
              <w:rPr>
                <w:lang w:eastAsia="en-NZ"/>
              </w:rPr>
            </w:pPr>
            <w:r w:rsidRPr="00FC1D72">
              <w:rPr>
                <w:lang w:eastAsia="en-NZ"/>
              </w:rPr>
              <w:t>12</w:t>
            </w:r>
          </w:p>
        </w:tc>
        <w:tc>
          <w:tcPr>
            <w:tcW w:w="586" w:type="pct"/>
            <w:tcBorders>
              <w:left w:val="nil"/>
            </w:tcBorders>
            <w:noWrap/>
            <w:vAlign w:val="center"/>
            <w:hideMark/>
          </w:tcPr>
          <w:p w14:paraId="18D4B717" w14:textId="77777777" w:rsidR="007005B7" w:rsidRPr="00FC1D72" w:rsidRDefault="007005B7" w:rsidP="003A1E8A">
            <w:pPr>
              <w:pStyle w:val="TableText"/>
              <w:jc w:val="center"/>
              <w:rPr>
                <w:lang w:eastAsia="en-NZ"/>
              </w:rPr>
            </w:pPr>
            <w:r w:rsidRPr="00FC1D72">
              <w:rPr>
                <w:lang w:eastAsia="en-NZ"/>
              </w:rPr>
              <w:t>80</w:t>
            </w:r>
          </w:p>
        </w:tc>
        <w:tc>
          <w:tcPr>
            <w:tcW w:w="586" w:type="pct"/>
            <w:tcBorders>
              <w:right w:val="nil"/>
            </w:tcBorders>
            <w:noWrap/>
            <w:vAlign w:val="center"/>
            <w:hideMark/>
          </w:tcPr>
          <w:p w14:paraId="3380A268" w14:textId="77777777" w:rsidR="007005B7" w:rsidRPr="00FC1D72" w:rsidRDefault="007005B7" w:rsidP="003A1E8A">
            <w:pPr>
              <w:pStyle w:val="TableText"/>
              <w:jc w:val="center"/>
              <w:rPr>
                <w:lang w:eastAsia="en-NZ"/>
              </w:rPr>
            </w:pPr>
            <w:r w:rsidRPr="00FC1D72">
              <w:rPr>
                <w:lang w:eastAsia="en-NZ"/>
              </w:rPr>
              <w:t>3</w:t>
            </w:r>
          </w:p>
        </w:tc>
        <w:tc>
          <w:tcPr>
            <w:tcW w:w="586" w:type="pct"/>
            <w:tcBorders>
              <w:left w:val="nil"/>
            </w:tcBorders>
            <w:noWrap/>
            <w:vAlign w:val="center"/>
            <w:hideMark/>
          </w:tcPr>
          <w:p w14:paraId="68E33A55" w14:textId="77777777" w:rsidR="007005B7" w:rsidRPr="00FC1D72" w:rsidRDefault="007005B7" w:rsidP="003A1E8A">
            <w:pPr>
              <w:pStyle w:val="TableText"/>
              <w:jc w:val="center"/>
              <w:rPr>
                <w:lang w:eastAsia="en-NZ"/>
              </w:rPr>
            </w:pPr>
            <w:r w:rsidRPr="00FC1D72">
              <w:rPr>
                <w:lang w:eastAsia="en-NZ"/>
              </w:rPr>
              <w:t>20</w:t>
            </w:r>
          </w:p>
        </w:tc>
        <w:tc>
          <w:tcPr>
            <w:tcW w:w="820" w:type="pct"/>
            <w:noWrap/>
            <w:vAlign w:val="center"/>
            <w:hideMark/>
          </w:tcPr>
          <w:p w14:paraId="7041C4D0" w14:textId="77777777" w:rsidR="007005B7" w:rsidRPr="00FC1D72" w:rsidRDefault="007005B7" w:rsidP="003A1E8A">
            <w:pPr>
              <w:pStyle w:val="TableText"/>
              <w:jc w:val="center"/>
              <w:rPr>
                <w:lang w:eastAsia="en-NZ"/>
              </w:rPr>
            </w:pPr>
            <w:r w:rsidRPr="00FC1D72">
              <w:rPr>
                <w:lang w:eastAsia="en-NZ"/>
              </w:rPr>
              <w:t>15</w:t>
            </w:r>
          </w:p>
        </w:tc>
        <w:tc>
          <w:tcPr>
            <w:tcW w:w="586" w:type="pct"/>
            <w:tcBorders>
              <w:right w:val="nil"/>
            </w:tcBorders>
            <w:noWrap/>
            <w:vAlign w:val="center"/>
            <w:hideMark/>
          </w:tcPr>
          <w:p w14:paraId="26285C05" w14:textId="77777777" w:rsidR="007005B7" w:rsidRPr="00FC1D72" w:rsidRDefault="007005B7" w:rsidP="003A1E8A">
            <w:pPr>
              <w:pStyle w:val="TableText"/>
              <w:jc w:val="center"/>
              <w:rPr>
                <w:lang w:eastAsia="en-NZ"/>
              </w:rPr>
            </w:pPr>
            <w:r w:rsidRPr="00FC1D72">
              <w:rPr>
                <w:lang w:eastAsia="en-NZ"/>
              </w:rPr>
              <w:t>100</w:t>
            </w:r>
          </w:p>
        </w:tc>
      </w:tr>
      <w:tr w:rsidR="007005B7" w:rsidRPr="00FC1D72" w14:paraId="77D8BD9B" w14:textId="77777777" w:rsidTr="00153C46">
        <w:trPr>
          <w:trHeight w:val="346"/>
        </w:trPr>
        <w:tc>
          <w:tcPr>
            <w:tcW w:w="1250" w:type="pct"/>
            <w:tcBorders>
              <w:left w:val="nil"/>
            </w:tcBorders>
            <w:noWrap/>
            <w:hideMark/>
          </w:tcPr>
          <w:p w14:paraId="57B9A31A" w14:textId="77777777" w:rsidR="007005B7" w:rsidRPr="00FC1D72" w:rsidRDefault="007005B7" w:rsidP="00106761">
            <w:pPr>
              <w:pStyle w:val="TableText"/>
              <w:rPr>
                <w:lang w:eastAsia="en-NZ"/>
              </w:rPr>
            </w:pPr>
            <w:r w:rsidRPr="00FC1D72">
              <w:rPr>
                <w:lang w:eastAsia="en-NZ"/>
              </w:rPr>
              <w:t>Capital &amp; Coast</w:t>
            </w:r>
          </w:p>
        </w:tc>
        <w:tc>
          <w:tcPr>
            <w:tcW w:w="586" w:type="pct"/>
            <w:tcBorders>
              <w:right w:val="nil"/>
            </w:tcBorders>
            <w:noWrap/>
            <w:vAlign w:val="center"/>
            <w:hideMark/>
          </w:tcPr>
          <w:p w14:paraId="07B2FA2F" w14:textId="77777777" w:rsidR="007005B7" w:rsidRPr="00FC1D72" w:rsidRDefault="007005B7" w:rsidP="003A1E8A">
            <w:pPr>
              <w:pStyle w:val="TableText"/>
              <w:jc w:val="center"/>
              <w:rPr>
                <w:lang w:eastAsia="en-NZ"/>
              </w:rPr>
            </w:pPr>
            <w:r w:rsidRPr="00FC1D72">
              <w:rPr>
                <w:lang w:eastAsia="en-NZ"/>
              </w:rPr>
              <w:t>40</w:t>
            </w:r>
          </w:p>
        </w:tc>
        <w:tc>
          <w:tcPr>
            <w:tcW w:w="586" w:type="pct"/>
            <w:tcBorders>
              <w:left w:val="nil"/>
            </w:tcBorders>
            <w:noWrap/>
            <w:vAlign w:val="center"/>
            <w:hideMark/>
          </w:tcPr>
          <w:p w14:paraId="78349977" w14:textId="77777777" w:rsidR="007005B7" w:rsidRPr="00FC1D72" w:rsidRDefault="007005B7" w:rsidP="003A1E8A">
            <w:pPr>
              <w:pStyle w:val="TableText"/>
              <w:jc w:val="center"/>
              <w:rPr>
                <w:lang w:eastAsia="en-NZ"/>
              </w:rPr>
            </w:pPr>
            <w:r w:rsidRPr="00FC1D72">
              <w:rPr>
                <w:lang w:eastAsia="en-NZ"/>
              </w:rPr>
              <w:t>80</w:t>
            </w:r>
          </w:p>
        </w:tc>
        <w:tc>
          <w:tcPr>
            <w:tcW w:w="586" w:type="pct"/>
            <w:tcBorders>
              <w:right w:val="nil"/>
            </w:tcBorders>
            <w:noWrap/>
            <w:vAlign w:val="center"/>
            <w:hideMark/>
          </w:tcPr>
          <w:p w14:paraId="14F05382" w14:textId="77777777" w:rsidR="007005B7" w:rsidRPr="00FC1D72" w:rsidRDefault="007005B7" w:rsidP="003A1E8A">
            <w:pPr>
              <w:pStyle w:val="TableText"/>
              <w:jc w:val="center"/>
              <w:rPr>
                <w:lang w:eastAsia="en-NZ"/>
              </w:rPr>
            </w:pPr>
            <w:r w:rsidRPr="00FC1D72">
              <w:rPr>
                <w:lang w:eastAsia="en-NZ"/>
              </w:rPr>
              <w:t>10</w:t>
            </w:r>
          </w:p>
        </w:tc>
        <w:tc>
          <w:tcPr>
            <w:tcW w:w="586" w:type="pct"/>
            <w:tcBorders>
              <w:left w:val="nil"/>
            </w:tcBorders>
            <w:noWrap/>
            <w:vAlign w:val="center"/>
            <w:hideMark/>
          </w:tcPr>
          <w:p w14:paraId="62C05DA5" w14:textId="77777777" w:rsidR="007005B7" w:rsidRPr="00FC1D72" w:rsidRDefault="007005B7" w:rsidP="003A1E8A">
            <w:pPr>
              <w:pStyle w:val="TableText"/>
              <w:jc w:val="center"/>
              <w:rPr>
                <w:lang w:eastAsia="en-NZ"/>
              </w:rPr>
            </w:pPr>
            <w:r w:rsidRPr="00FC1D72">
              <w:rPr>
                <w:lang w:eastAsia="en-NZ"/>
              </w:rPr>
              <w:t>20</w:t>
            </w:r>
          </w:p>
        </w:tc>
        <w:tc>
          <w:tcPr>
            <w:tcW w:w="820" w:type="pct"/>
            <w:noWrap/>
            <w:vAlign w:val="center"/>
            <w:hideMark/>
          </w:tcPr>
          <w:p w14:paraId="08D55E5C" w14:textId="77777777" w:rsidR="007005B7" w:rsidRPr="00FC1D72" w:rsidRDefault="007005B7" w:rsidP="003A1E8A">
            <w:pPr>
              <w:pStyle w:val="TableText"/>
              <w:jc w:val="center"/>
              <w:rPr>
                <w:lang w:eastAsia="en-NZ"/>
              </w:rPr>
            </w:pPr>
            <w:r w:rsidRPr="00FC1D72">
              <w:rPr>
                <w:lang w:eastAsia="en-NZ"/>
              </w:rPr>
              <w:t>50</w:t>
            </w:r>
          </w:p>
        </w:tc>
        <w:tc>
          <w:tcPr>
            <w:tcW w:w="586" w:type="pct"/>
            <w:tcBorders>
              <w:right w:val="nil"/>
            </w:tcBorders>
            <w:noWrap/>
            <w:vAlign w:val="center"/>
            <w:hideMark/>
          </w:tcPr>
          <w:p w14:paraId="7C91939C" w14:textId="77777777" w:rsidR="007005B7" w:rsidRPr="00FC1D72" w:rsidRDefault="007005B7" w:rsidP="003A1E8A">
            <w:pPr>
              <w:pStyle w:val="TableText"/>
              <w:jc w:val="center"/>
              <w:rPr>
                <w:lang w:eastAsia="en-NZ"/>
              </w:rPr>
            </w:pPr>
            <w:r w:rsidRPr="00FC1D72">
              <w:rPr>
                <w:lang w:eastAsia="en-NZ"/>
              </w:rPr>
              <w:t>100</w:t>
            </w:r>
          </w:p>
        </w:tc>
      </w:tr>
      <w:tr w:rsidR="007005B7" w:rsidRPr="00FC1D72" w14:paraId="67A446BC" w14:textId="77777777" w:rsidTr="00153C46">
        <w:trPr>
          <w:trHeight w:val="346"/>
        </w:trPr>
        <w:tc>
          <w:tcPr>
            <w:tcW w:w="1250" w:type="pct"/>
            <w:tcBorders>
              <w:left w:val="nil"/>
            </w:tcBorders>
            <w:noWrap/>
            <w:hideMark/>
          </w:tcPr>
          <w:p w14:paraId="50EEDFEA" w14:textId="77777777" w:rsidR="007005B7" w:rsidRPr="00FC1D72" w:rsidRDefault="007005B7" w:rsidP="00106761">
            <w:pPr>
              <w:pStyle w:val="TableText"/>
              <w:rPr>
                <w:lang w:eastAsia="en-NZ"/>
              </w:rPr>
            </w:pPr>
            <w:r w:rsidRPr="00FC1D72">
              <w:rPr>
                <w:lang w:eastAsia="en-NZ"/>
              </w:rPr>
              <w:t>Hutt Valley</w:t>
            </w:r>
          </w:p>
        </w:tc>
        <w:tc>
          <w:tcPr>
            <w:tcW w:w="586" w:type="pct"/>
            <w:tcBorders>
              <w:right w:val="nil"/>
            </w:tcBorders>
            <w:noWrap/>
            <w:vAlign w:val="center"/>
            <w:hideMark/>
          </w:tcPr>
          <w:p w14:paraId="7710F08B" w14:textId="77777777" w:rsidR="007005B7" w:rsidRPr="00FC1D72" w:rsidRDefault="007005B7" w:rsidP="003A1E8A">
            <w:pPr>
              <w:pStyle w:val="TableText"/>
              <w:jc w:val="center"/>
              <w:rPr>
                <w:lang w:eastAsia="en-NZ"/>
              </w:rPr>
            </w:pPr>
            <w:r w:rsidRPr="00FC1D72">
              <w:rPr>
                <w:lang w:eastAsia="en-NZ"/>
              </w:rPr>
              <w:t>19</w:t>
            </w:r>
          </w:p>
        </w:tc>
        <w:tc>
          <w:tcPr>
            <w:tcW w:w="586" w:type="pct"/>
            <w:tcBorders>
              <w:left w:val="nil"/>
            </w:tcBorders>
            <w:noWrap/>
            <w:vAlign w:val="center"/>
            <w:hideMark/>
          </w:tcPr>
          <w:p w14:paraId="5FE8EAD9" w14:textId="77777777" w:rsidR="007005B7" w:rsidRPr="00FC1D72" w:rsidRDefault="007005B7" w:rsidP="003A1E8A">
            <w:pPr>
              <w:pStyle w:val="TableText"/>
              <w:jc w:val="center"/>
              <w:rPr>
                <w:lang w:eastAsia="en-NZ"/>
              </w:rPr>
            </w:pPr>
            <w:r w:rsidRPr="00FC1D72">
              <w:rPr>
                <w:lang w:eastAsia="en-NZ"/>
              </w:rPr>
              <w:t>73</w:t>
            </w:r>
          </w:p>
        </w:tc>
        <w:tc>
          <w:tcPr>
            <w:tcW w:w="586" w:type="pct"/>
            <w:tcBorders>
              <w:right w:val="nil"/>
            </w:tcBorders>
            <w:noWrap/>
            <w:vAlign w:val="center"/>
            <w:hideMark/>
          </w:tcPr>
          <w:p w14:paraId="05866578" w14:textId="77777777" w:rsidR="007005B7" w:rsidRPr="00FC1D72" w:rsidRDefault="007005B7" w:rsidP="003A1E8A">
            <w:pPr>
              <w:pStyle w:val="TableText"/>
              <w:jc w:val="center"/>
              <w:rPr>
                <w:lang w:eastAsia="en-NZ"/>
              </w:rPr>
            </w:pPr>
            <w:r w:rsidRPr="00FC1D72">
              <w:rPr>
                <w:lang w:eastAsia="en-NZ"/>
              </w:rPr>
              <w:t>7</w:t>
            </w:r>
          </w:p>
        </w:tc>
        <w:tc>
          <w:tcPr>
            <w:tcW w:w="586" w:type="pct"/>
            <w:tcBorders>
              <w:left w:val="nil"/>
            </w:tcBorders>
            <w:noWrap/>
            <w:vAlign w:val="center"/>
            <w:hideMark/>
          </w:tcPr>
          <w:p w14:paraId="0FEF6FE2" w14:textId="77777777" w:rsidR="007005B7" w:rsidRPr="00FC1D72" w:rsidRDefault="007005B7" w:rsidP="003A1E8A">
            <w:pPr>
              <w:pStyle w:val="TableText"/>
              <w:jc w:val="center"/>
              <w:rPr>
                <w:lang w:eastAsia="en-NZ"/>
              </w:rPr>
            </w:pPr>
            <w:r w:rsidRPr="00FC1D72">
              <w:rPr>
                <w:lang w:eastAsia="en-NZ"/>
              </w:rPr>
              <w:t>27</w:t>
            </w:r>
          </w:p>
        </w:tc>
        <w:tc>
          <w:tcPr>
            <w:tcW w:w="820" w:type="pct"/>
            <w:noWrap/>
            <w:vAlign w:val="center"/>
            <w:hideMark/>
          </w:tcPr>
          <w:p w14:paraId="6FA3E8EC" w14:textId="77777777" w:rsidR="007005B7" w:rsidRPr="00FC1D72" w:rsidRDefault="007005B7" w:rsidP="003A1E8A">
            <w:pPr>
              <w:pStyle w:val="TableText"/>
              <w:jc w:val="center"/>
              <w:rPr>
                <w:lang w:eastAsia="en-NZ"/>
              </w:rPr>
            </w:pPr>
            <w:r w:rsidRPr="00FC1D72">
              <w:rPr>
                <w:lang w:eastAsia="en-NZ"/>
              </w:rPr>
              <w:t>26</w:t>
            </w:r>
          </w:p>
        </w:tc>
        <w:tc>
          <w:tcPr>
            <w:tcW w:w="586" w:type="pct"/>
            <w:tcBorders>
              <w:right w:val="nil"/>
            </w:tcBorders>
            <w:noWrap/>
            <w:vAlign w:val="center"/>
            <w:hideMark/>
          </w:tcPr>
          <w:p w14:paraId="7E2B8BEF" w14:textId="77777777" w:rsidR="007005B7" w:rsidRPr="00FC1D72" w:rsidRDefault="007005B7" w:rsidP="003A1E8A">
            <w:pPr>
              <w:pStyle w:val="TableText"/>
              <w:jc w:val="center"/>
              <w:rPr>
                <w:lang w:eastAsia="en-NZ"/>
              </w:rPr>
            </w:pPr>
            <w:r w:rsidRPr="00FC1D72">
              <w:rPr>
                <w:lang w:eastAsia="en-NZ"/>
              </w:rPr>
              <w:t>100</w:t>
            </w:r>
          </w:p>
        </w:tc>
      </w:tr>
      <w:tr w:rsidR="007005B7" w:rsidRPr="00FC1D72" w14:paraId="7007362F" w14:textId="77777777" w:rsidTr="00153C46">
        <w:trPr>
          <w:trHeight w:val="346"/>
        </w:trPr>
        <w:tc>
          <w:tcPr>
            <w:tcW w:w="1250" w:type="pct"/>
            <w:tcBorders>
              <w:left w:val="nil"/>
            </w:tcBorders>
            <w:noWrap/>
            <w:hideMark/>
          </w:tcPr>
          <w:p w14:paraId="243A7E54" w14:textId="77777777" w:rsidR="007005B7" w:rsidRPr="00FC1D72" w:rsidRDefault="007005B7" w:rsidP="00106761">
            <w:pPr>
              <w:pStyle w:val="TableText"/>
              <w:rPr>
                <w:lang w:eastAsia="en-NZ"/>
              </w:rPr>
            </w:pPr>
            <w:r w:rsidRPr="00FC1D72">
              <w:rPr>
                <w:lang w:eastAsia="en-NZ"/>
              </w:rPr>
              <w:t>Wairarapa</w:t>
            </w:r>
          </w:p>
        </w:tc>
        <w:tc>
          <w:tcPr>
            <w:tcW w:w="586" w:type="pct"/>
            <w:tcBorders>
              <w:right w:val="nil"/>
            </w:tcBorders>
            <w:noWrap/>
            <w:vAlign w:val="center"/>
            <w:hideMark/>
          </w:tcPr>
          <w:p w14:paraId="730D22CC" w14:textId="77777777" w:rsidR="007005B7" w:rsidRPr="00FC1D72" w:rsidRDefault="007005B7" w:rsidP="003A1E8A">
            <w:pPr>
              <w:pStyle w:val="TableText"/>
              <w:jc w:val="center"/>
              <w:rPr>
                <w:lang w:eastAsia="en-NZ"/>
              </w:rPr>
            </w:pPr>
            <w:r w:rsidRPr="00FC1D72">
              <w:rPr>
                <w:lang w:eastAsia="en-NZ"/>
              </w:rPr>
              <w:t>1</w:t>
            </w:r>
          </w:p>
        </w:tc>
        <w:tc>
          <w:tcPr>
            <w:tcW w:w="586" w:type="pct"/>
            <w:tcBorders>
              <w:left w:val="nil"/>
            </w:tcBorders>
            <w:noWrap/>
            <w:vAlign w:val="center"/>
            <w:hideMark/>
          </w:tcPr>
          <w:p w14:paraId="59FCD47C" w14:textId="77777777" w:rsidR="007005B7" w:rsidRPr="00FC1D72" w:rsidRDefault="007005B7" w:rsidP="003A1E8A">
            <w:pPr>
              <w:pStyle w:val="TableText"/>
              <w:jc w:val="center"/>
              <w:rPr>
                <w:lang w:eastAsia="en-NZ"/>
              </w:rPr>
            </w:pPr>
            <w:r w:rsidRPr="00FC1D72">
              <w:rPr>
                <w:lang w:eastAsia="en-NZ"/>
              </w:rPr>
              <w:t>50</w:t>
            </w:r>
          </w:p>
        </w:tc>
        <w:tc>
          <w:tcPr>
            <w:tcW w:w="586" w:type="pct"/>
            <w:tcBorders>
              <w:right w:val="nil"/>
            </w:tcBorders>
            <w:noWrap/>
            <w:vAlign w:val="center"/>
            <w:hideMark/>
          </w:tcPr>
          <w:p w14:paraId="537073EF" w14:textId="77777777" w:rsidR="007005B7" w:rsidRPr="00FC1D72" w:rsidRDefault="007005B7" w:rsidP="003A1E8A">
            <w:pPr>
              <w:pStyle w:val="TableText"/>
              <w:jc w:val="center"/>
              <w:rPr>
                <w:lang w:eastAsia="en-NZ"/>
              </w:rPr>
            </w:pPr>
            <w:r w:rsidRPr="00FC1D72">
              <w:rPr>
                <w:lang w:eastAsia="en-NZ"/>
              </w:rPr>
              <w:t>1</w:t>
            </w:r>
          </w:p>
        </w:tc>
        <w:tc>
          <w:tcPr>
            <w:tcW w:w="586" w:type="pct"/>
            <w:tcBorders>
              <w:left w:val="nil"/>
            </w:tcBorders>
            <w:noWrap/>
            <w:vAlign w:val="center"/>
            <w:hideMark/>
          </w:tcPr>
          <w:p w14:paraId="1C1C7E54" w14:textId="77777777" w:rsidR="007005B7" w:rsidRPr="00FC1D72" w:rsidRDefault="007005B7" w:rsidP="003A1E8A">
            <w:pPr>
              <w:pStyle w:val="TableText"/>
              <w:jc w:val="center"/>
              <w:rPr>
                <w:lang w:eastAsia="en-NZ"/>
              </w:rPr>
            </w:pPr>
            <w:r w:rsidRPr="00FC1D72">
              <w:rPr>
                <w:lang w:eastAsia="en-NZ"/>
              </w:rPr>
              <w:t>50</w:t>
            </w:r>
          </w:p>
        </w:tc>
        <w:tc>
          <w:tcPr>
            <w:tcW w:w="820" w:type="pct"/>
            <w:noWrap/>
            <w:vAlign w:val="center"/>
            <w:hideMark/>
          </w:tcPr>
          <w:p w14:paraId="0C272294" w14:textId="77777777" w:rsidR="007005B7" w:rsidRPr="00FC1D72" w:rsidRDefault="007005B7" w:rsidP="003A1E8A">
            <w:pPr>
              <w:pStyle w:val="TableText"/>
              <w:jc w:val="center"/>
              <w:rPr>
                <w:lang w:eastAsia="en-NZ"/>
              </w:rPr>
            </w:pPr>
            <w:r w:rsidRPr="00FC1D72">
              <w:rPr>
                <w:lang w:eastAsia="en-NZ"/>
              </w:rPr>
              <w:t>2</w:t>
            </w:r>
          </w:p>
        </w:tc>
        <w:tc>
          <w:tcPr>
            <w:tcW w:w="586" w:type="pct"/>
            <w:tcBorders>
              <w:right w:val="nil"/>
            </w:tcBorders>
            <w:noWrap/>
            <w:vAlign w:val="center"/>
            <w:hideMark/>
          </w:tcPr>
          <w:p w14:paraId="546634DF" w14:textId="77777777" w:rsidR="007005B7" w:rsidRPr="00FC1D72" w:rsidRDefault="007005B7" w:rsidP="003A1E8A">
            <w:pPr>
              <w:pStyle w:val="TableText"/>
              <w:jc w:val="center"/>
              <w:rPr>
                <w:lang w:eastAsia="en-NZ"/>
              </w:rPr>
            </w:pPr>
            <w:r w:rsidRPr="00FC1D72">
              <w:rPr>
                <w:lang w:eastAsia="en-NZ"/>
              </w:rPr>
              <w:t>100</w:t>
            </w:r>
          </w:p>
        </w:tc>
      </w:tr>
      <w:tr w:rsidR="007005B7" w:rsidRPr="00FC1D72" w14:paraId="04A6DC48" w14:textId="77777777" w:rsidTr="00153C46">
        <w:trPr>
          <w:trHeight w:val="346"/>
        </w:trPr>
        <w:tc>
          <w:tcPr>
            <w:tcW w:w="1250" w:type="pct"/>
            <w:tcBorders>
              <w:left w:val="nil"/>
            </w:tcBorders>
            <w:noWrap/>
            <w:hideMark/>
          </w:tcPr>
          <w:p w14:paraId="5FB6ADD8" w14:textId="77777777" w:rsidR="007005B7" w:rsidRPr="00FC1D72" w:rsidRDefault="007005B7" w:rsidP="00106761">
            <w:pPr>
              <w:pStyle w:val="TableText"/>
              <w:rPr>
                <w:lang w:eastAsia="en-NZ"/>
              </w:rPr>
            </w:pPr>
            <w:r w:rsidRPr="00FC1D72">
              <w:rPr>
                <w:lang w:eastAsia="en-NZ"/>
              </w:rPr>
              <w:t>Nelson Marlborough</w:t>
            </w:r>
          </w:p>
        </w:tc>
        <w:tc>
          <w:tcPr>
            <w:tcW w:w="586" w:type="pct"/>
            <w:tcBorders>
              <w:right w:val="nil"/>
            </w:tcBorders>
            <w:noWrap/>
            <w:vAlign w:val="center"/>
            <w:hideMark/>
          </w:tcPr>
          <w:p w14:paraId="7E383293" w14:textId="77777777" w:rsidR="007005B7" w:rsidRPr="00FC1D72" w:rsidRDefault="007005B7" w:rsidP="003A1E8A">
            <w:pPr>
              <w:pStyle w:val="TableText"/>
              <w:jc w:val="center"/>
              <w:rPr>
                <w:lang w:eastAsia="en-NZ"/>
              </w:rPr>
            </w:pPr>
            <w:r w:rsidRPr="00FC1D72">
              <w:rPr>
                <w:lang w:eastAsia="en-NZ"/>
              </w:rPr>
              <w:t>9</w:t>
            </w:r>
          </w:p>
        </w:tc>
        <w:tc>
          <w:tcPr>
            <w:tcW w:w="586" w:type="pct"/>
            <w:tcBorders>
              <w:left w:val="nil"/>
            </w:tcBorders>
            <w:noWrap/>
            <w:vAlign w:val="center"/>
            <w:hideMark/>
          </w:tcPr>
          <w:p w14:paraId="4CF91BF3" w14:textId="77777777" w:rsidR="007005B7" w:rsidRPr="00FC1D72" w:rsidRDefault="007005B7" w:rsidP="003A1E8A">
            <w:pPr>
              <w:pStyle w:val="TableText"/>
              <w:jc w:val="center"/>
              <w:rPr>
                <w:lang w:eastAsia="en-NZ"/>
              </w:rPr>
            </w:pPr>
            <w:r w:rsidRPr="00FC1D72">
              <w:rPr>
                <w:lang w:eastAsia="en-NZ"/>
              </w:rPr>
              <w:t>82</w:t>
            </w:r>
          </w:p>
        </w:tc>
        <w:tc>
          <w:tcPr>
            <w:tcW w:w="586" w:type="pct"/>
            <w:tcBorders>
              <w:right w:val="nil"/>
            </w:tcBorders>
            <w:noWrap/>
            <w:vAlign w:val="center"/>
            <w:hideMark/>
          </w:tcPr>
          <w:p w14:paraId="0BB21E82" w14:textId="77777777" w:rsidR="007005B7" w:rsidRPr="00FC1D72" w:rsidRDefault="007005B7" w:rsidP="003A1E8A">
            <w:pPr>
              <w:pStyle w:val="TableText"/>
              <w:jc w:val="center"/>
              <w:rPr>
                <w:lang w:eastAsia="en-NZ"/>
              </w:rPr>
            </w:pPr>
            <w:r w:rsidRPr="00FC1D72">
              <w:rPr>
                <w:lang w:eastAsia="en-NZ"/>
              </w:rPr>
              <w:t>2</w:t>
            </w:r>
          </w:p>
        </w:tc>
        <w:tc>
          <w:tcPr>
            <w:tcW w:w="586" w:type="pct"/>
            <w:tcBorders>
              <w:left w:val="nil"/>
            </w:tcBorders>
            <w:noWrap/>
            <w:vAlign w:val="center"/>
            <w:hideMark/>
          </w:tcPr>
          <w:p w14:paraId="4B4923EA" w14:textId="77777777" w:rsidR="007005B7" w:rsidRPr="00FC1D72" w:rsidRDefault="007005B7" w:rsidP="003A1E8A">
            <w:pPr>
              <w:pStyle w:val="TableText"/>
              <w:jc w:val="center"/>
              <w:rPr>
                <w:lang w:eastAsia="en-NZ"/>
              </w:rPr>
            </w:pPr>
            <w:r w:rsidRPr="00FC1D72">
              <w:rPr>
                <w:lang w:eastAsia="en-NZ"/>
              </w:rPr>
              <w:t>18</w:t>
            </w:r>
          </w:p>
        </w:tc>
        <w:tc>
          <w:tcPr>
            <w:tcW w:w="820" w:type="pct"/>
            <w:noWrap/>
            <w:vAlign w:val="center"/>
            <w:hideMark/>
          </w:tcPr>
          <w:p w14:paraId="4FF394CF" w14:textId="77777777" w:rsidR="007005B7" w:rsidRPr="00FC1D72" w:rsidRDefault="007005B7" w:rsidP="003A1E8A">
            <w:pPr>
              <w:pStyle w:val="TableText"/>
              <w:jc w:val="center"/>
              <w:rPr>
                <w:lang w:eastAsia="en-NZ"/>
              </w:rPr>
            </w:pPr>
            <w:r w:rsidRPr="00FC1D72">
              <w:rPr>
                <w:lang w:eastAsia="en-NZ"/>
              </w:rPr>
              <w:t>11</w:t>
            </w:r>
          </w:p>
        </w:tc>
        <w:tc>
          <w:tcPr>
            <w:tcW w:w="586" w:type="pct"/>
            <w:tcBorders>
              <w:right w:val="nil"/>
            </w:tcBorders>
            <w:noWrap/>
            <w:vAlign w:val="center"/>
            <w:hideMark/>
          </w:tcPr>
          <w:p w14:paraId="4EA0AA02" w14:textId="77777777" w:rsidR="007005B7" w:rsidRPr="00FC1D72" w:rsidRDefault="007005B7" w:rsidP="003A1E8A">
            <w:pPr>
              <w:pStyle w:val="TableText"/>
              <w:jc w:val="center"/>
              <w:rPr>
                <w:lang w:eastAsia="en-NZ"/>
              </w:rPr>
            </w:pPr>
            <w:r w:rsidRPr="00FC1D72">
              <w:rPr>
                <w:lang w:eastAsia="en-NZ"/>
              </w:rPr>
              <w:t>100</w:t>
            </w:r>
          </w:p>
        </w:tc>
      </w:tr>
      <w:tr w:rsidR="007005B7" w:rsidRPr="00FC1D72" w14:paraId="7D2328C5" w14:textId="77777777" w:rsidTr="00153C46">
        <w:trPr>
          <w:trHeight w:val="346"/>
        </w:trPr>
        <w:tc>
          <w:tcPr>
            <w:tcW w:w="1250" w:type="pct"/>
            <w:tcBorders>
              <w:left w:val="nil"/>
            </w:tcBorders>
            <w:noWrap/>
            <w:hideMark/>
          </w:tcPr>
          <w:p w14:paraId="105D698F" w14:textId="77777777" w:rsidR="007005B7" w:rsidRPr="00FC1D72" w:rsidRDefault="007005B7" w:rsidP="00106761">
            <w:pPr>
              <w:pStyle w:val="TableText"/>
              <w:rPr>
                <w:lang w:eastAsia="en-NZ"/>
              </w:rPr>
            </w:pPr>
            <w:r w:rsidRPr="00FC1D72">
              <w:rPr>
                <w:lang w:eastAsia="en-NZ"/>
              </w:rPr>
              <w:t>West Coast</w:t>
            </w:r>
          </w:p>
        </w:tc>
        <w:tc>
          <w:tcPr>
            <w:tcW w:w="586" w:type="pct"/>
            <w:tcBorders>
              <w:right w:val="nil"/>
            </w:tcBorders>
            <w:noWrap/>
            <w:vAlign w:val="center"/>
            <w:hideMark/>
          </w:tcPr>
          <w:p w14:paraId="6AA75DA7" w14:textId="77777777" w:rsidR="007005B7" w:rsidRPr="00FC1D72" w:rsidRDefault="007005B7" w:rsidP="003A1E8A">
            <w:pPr>
              <w:pStyle w:val="TableText"/>
              <w:jc w:val="center"/>
              <w:rPr>
                <w:lang w:eastAsia="en-NZ"/>
              </w:rPr>
            </w:pPr>
            <w:r w:rsidRPr="00FC1D72">
              <w:rPr>
                <w:lang w:eastAsia="en-NZ"/>
              </w:rPr>
              <w:t>1</w:t>
            </w:r>
          </w:p>
        </w:tc>
        <w:tc>
          <w:tcPr>
            <w:tcW w:w="586" w:type="pct"/>
            <w:tcBorders>
              <w:left w:val="nil"/>
            </w:tcBorders>
            <w:noWrap/>
            <w:vAlign w:val="center"/>
            <w:hideMark/>
          </w:tcPr>
          <w:p w14:paraId="31C0AD2E" w14:textId="77777777" w:rsidR="007005B7" w:rsidRPr="00FC1D72" w:rsidRDefault="007005B7" w:rsidP="003A1E8A">
            <w:pPr>
              <w:pStyle w:val="TableText"/>
              <w:jc w:val="center"/>
              <w:rPr>
                <w:lang w:eastAsia="en-NZ"/>
              </w:rPr>
            </w:pPr>
            <w:r w:rsidRPr="00FC1D72">
              <w:rPr>
                <w:lang w:eastAsia="en-NZ"/>
              </w:rPr>
              <w:t>100</w:t>
            </w:r>
          </w:p>
        </w:tc>
        <w:tc>
          <w:tcPr>
            <w:tcW w:w="586" w:type="pct"/>
            <w:tcBorders>
              <w:right w:val="nil"/>
            </w:tcBorders>
            <w:noWrap/>
            <w:vAlign w:val="center"/>
            <w:hideMark/>
          </w:tcPr>
          <w:p w14:paraId="47C08B90" w14:textId="77777777" w:rsidR="007005B7" w:rsidRPr="00FC1D72" w:rsidRDefault="007005B7" w:rsidP="003A1E8A">
            <w:pPr>
              <w:pStyle w:val="TableText"/>
              <w:jc w:val="center"/>
              <w:rPr>
                <w:lang w:eastAsia="en-NZ"/>
              </w:rPr>
            </w:pPr>
            <w:r>
              <w:rPr>
                <w:lang w:eastAsia="en-NZ"/>
              </w:rPr>
              <w:t>0</w:t>
            </w:r>
          </w:p>
        </w:tc>
        <w:tc>
          <w:tcPr>
            <w:tcW w:w="586" w:type="pct"/>
            <w:tcBorders>
              <w:left w:val="nil"/>
            </w:tcBorders>
            <w:noWrap/>
            <w:vAlign w:val="center"/>
            <w:hideMark/>
          </w:tcPr>
          <w:p w14:paraId="40B6E296" w14:textId="77777777" w:rsidR="007005B7" w:rsidRPr="00FC1D72" w:rsidRDefault="007005B7" w:rsidP="003A1E8A">
            <w:pPr>
              <w:pStyle w:val="TableText"/>
              <w:jc w:val="center"/>
              <w:rPr>
                <w:lang w:eastAsia="en-NZ"/>
              </w:rPr>
            </w:pPr>
            <w:r w:rsidRPr="00FC1D72">
              <w:rPr>
                <w:lang w:eastAsia="en-NZ"/>
              </w:rPr>
              <w:t>0</w:t>
            </w:r>
          </w:p>
        </w:tc>
        <w:tc>
          <w:tcPr>
            <w:tcW w:w="820" w:type="pct"/>
            <w:noWrap/>
            <w:vAlign w:val="center"/>
            <w:hideMark/>
          </w:tcPr>
          <w:p w14:paraId="431F7513" w14:textId="77777777" w:rsidR="007005B7" w:rsidRPr="00FC1D72" w:rsidRDefault="007005B7" w:rsidP="003A1E8A">
            <w:pPr>
              <w:pStyle w:val="TableText"/>
              <w:jc w:val="center"/>
              <w:rPr>
                <w:lang w:eastAsia="en-NZ"/>
              </w:rPr>
            </w:pPr>
            <w:r w:rsidRPr="00FC1D72">
              <w:rPr>
                <w:lang w:eastAsia="en-NZ"/>
              </w:rPr>
              <w:t>1</w:t>
            </w:r>
          </w:p>
        </w:tc>
        <w:tc>
          <w:tcPr>
            <w:tcW w:w="586" w:type="pct"/>
            <w:tcBorders>
              <w:right w:val="nil"/>
            </w:tcBorders>
            <w:noWrap/>
            <w:vAlign w:val="center"/>
            <w:hideMark/>
          </w:tcPr>
          <w:p w14:paraId="28DB38EA" w14:textId="77777777" w:rsidR="007005B7" w:rsidRPr="00FC1D72" w:rsidRDefault="007005B7" w:rsidP="003A1E8A">
            <w:pPr>
              <w:pStyle w:val="TableText"/>
              <w:jc w:val="center"/>
              <w:rPr>
                <w:lang w:eastAsia="en-NZ"/>
              </w:rPr>
            </w:pPr>
            <w:r w:rsidRPr="00FC1D72">
              <w:rPr>
                <w:lang w:eastAsia="en-NZ"/>
              </w:rPr>
              <w:t>100</w:t>
            </w:r>
          </w:p>
        </w:tc>
      </w:tr>
      <w:tr w:rsidR="007005B7" w:rsidRPr="00FC1D72" w14:paraId="3DF105B6" w14:textId="77777777" w:rsidTr="00153C46">
        <w:trPr>
          <w:trHeight w:val="346"/>
        </w:trPr>
        <w:tc>
          <w:tcPr>
            <w:tcW w:w="1250" w:type="pct"/>
            <w:tcBorders>
              <w:left w:val="nil"/>
            </w:tcBorders>
            <w:noWrap/>
            <w:hideMark/>
          </w:tcPr>
          <w:p w14:paraId="48DFFD82" w14:textId="77777777" w:rsidR="007005B7" w:rsidRPr="00FC1D72" w:rsidRDefault="007005B7" w:rsidP="00106761">
            <w:pPr>
              <w:pStyle w:val="TableText"/>
              <w:rPr>
                <w:lang w:eastAsia="en-NZ"/>
              </w:rPr>
            </w:pPr>
            <w:r w:rsidRPr="00FC1D72">
              <w:rPr>
                <w:lang w:eastAsia="en-NZ"/>
              </w:rPr>
              <w:t>Canterbury</w:t>
            </w:r>
          </w:p>
        </w:tc>
        <w:tc>
          <w:tcPr>
            <w:tcW w:w="586" w:type="pct"/>
            <w:tcBorders>
              <w:right w:val="nil"/>
            </w:tcBorders>
            <w:noWrap/>
            <w:vAlign w:val="center"/>
            <w:hideMark/>
          </w:tcPr>
          <w:p w14:paraId="540D4C73" w14:textId="77777777" w:rsidR="007005B7" w:rsidRPr="00FC1D72" w:rsidRDefault="007005B7" w:rsidP="003A1E8A">
            <w:pPr>
              <w:pStyle w:val="TableText"/>
              <w:jc w:val="center"/>
              <w:rPr>
                <w:lang w:eastAsia="en-NZ"/>
              </w:rPr>
            </w:pPr>
            <w:r w:rsidRPr="00FC1D72">
              <w:rPr>
                <w:lang w:eastAsia="en-NZ"/>
              </w:rPr>
              <w:t>85</w:t>
            </w:r>
          </w:p>
        </w:tc>
        <w:tc>
          <w:tcPr>
            <w:tcW w:w="586" w:type="pct"/>
            <w:tcBorders>
              <w:left w:val="nil"/>
            </w:tcBorders>
            <w:noWrap/>
            <w:vAlign w:val="center"/>
            <w:hideMark/>
          </w:tcPr>
          <w:p w14:paraId="1D3ACB05" w14:textId="77777777" w:rsidR="007005B7" w:rsidRPr="00FC1D72" w:rsidRDefault="007005B7" w:rsidP="003A1E8A">
            <w:pPr>
              <w:pStyle w:val="TableText"/>
              <w:jc w:val="center"/>
              <w:rPr>
                <w:lang w:eastAsia="en-NZ"/>
              </w:rPr>
            </w:pPr>
            <w:r w:rsidRPr="00FC1D72">
              <w:rPr>
                <w:lang w:eastAsia="en-NZ"/>
              </w:rPr>
              <w:t>87</w:t>
            </w:r>
          </w:p>
        </w:tc>
        <w:tc>
          <w:tcPr>
            <w:tcW w:w="586" w:type="pct"/>
            <w:tcBorders>
              <w:right w:val="nil"/>
            </w:tcBorders>
            <w:noWrap/>
            <w:vAlign w:val="center"/>
            <w:hideMark/>
          </w:tcPr>
          <w:p w14:paraId="738B403A" w14:textId="77777777" w:rsidR="007005B7" w:rsidRPr="00FC1D72" w:rsidRDefault="007005B7" w:rsidP="003A1E8A">
            <w:pPr>
              <w:pStyle w:val="TableText"/>
              <w:jc w:val="center"/>
              <w:rPr>
                <w:lang w:eastAsia="en-NZ"/>
              </w:rPr>
            </w:pPr>
            <w:r w:rsidRPr="00FC1D72">
              <w:rPr>
                <w:lang w:eastAsia="en-NZ"/>
              </w:rPr>
              <w:t>13</w:t>
            </w:r>
          </w:p>
        </w:tc>
        <w:tc>
          <w:tcPr>
            <w:tcW w:w="586" w:type="pct"/>
            <w:tcBorders>
              <w:left w:val="nil"/>
            </w:tcBorders>
            <w:noWrap/>
            <w:vAlign w:val="center"/>
            <w:hideMark/>
          </w:tcPr>
          <w:p w14:paraId="402BE0DD" w14:textId="77777777" w:rsidR="007005B7" w:rsidRPr="00FC1D72" w:rsidRDefault="007005B7" w:rsidP="003A1E8A">
            <w:pPr>
              <w:pStyle w:val="TableText"/>
              <w:jc w:val="center"/>
              <w:rPr>
                <w:lang w:eastAsia="en-NZ"/>
              </w:rPr>
            </w:pPr>
            <w:r w:rsidRPr="00FC1D72">
              <w:rPr>
                <w:lang w:eastAsia="en-NZ"/>
              </w:rPr>
              <w:t>13</w:t>
            </w:r>
          </w:p>
        </w:tc>
        <w:tc>
          <w:tcPr>
            <w:tcW w:w="820" w:type="pct"/>
            <w:noWrap/>
            <w:vAlign w:val="center"/>
            <w:hideMark/>
          </w:tcPr>
          <w:p w14:paraId="6E5E586C" w14:textId="77777777" w:rsidR="007005B7" w:rsidRPr="00FC1D72" w:rsidRDefault="007005B7" w:rsidP="003A1E8A">
            <w:pPr>
              <w:pStyle w:val="TableText"/>
              <w:jc w:val="center"/>
              <w:rPr>
                <w:lang w:eastAsia="en-NZ"/>
              </w:rPr>
            </w:pPr>
            <w:r w:rsidRPr="00FC1D72">
              <w:rPr>
                <w:lang w:eastAsia="en-NZ"/>
              </w:rPr>
              <w:t>98</w:t>
            </w:r>
          </w:p>
        </w:tc>
        <w:tc>
          <w:tcPr>
            <w:tcW w:w="586" w:type="pct"/>
            <w:tcBorders>
              <w:right w:val="nil"/>
            </w:tcBorders>
            <w:noWrap/>
            <w:vAlign w:val="center"/>
            <w:hideMark/>
          </w:tcPr>
          <w:p w14:paraId="347314C8" w14:textId="77777777" w:rsidR="007005B7" w:rsidRPr="00FC1D72" w:rsidRDefault="007005B7" w:rsidP="003A1E8A">
            <w:pPr>
              <w:pStyle w:val="TableText"/>
              <w:jc w:val="center"/>
              <w:rPr>
                <w:lang w:eastAsia="en-NZ"/>
              </w:rPr>
            </w:pPr>
            <w:r w:rsidRPr="00FC1D72">
              <w:rPr>
                <w:lang w:eastAsia="en-NZ"/>
              </w:rPr>
              <w:t>100</w:t>
            </w:r>
          </w:p>
        </w:tc>
      </w:tr>
      <w:tr w:rsidR="007005B7" w:rsidRPr="00FC1D72" w14:paraId="179E0899" w14:textId="77777777" w:rsidTr="00153C46">
        <w:trPr>
          <w:trHeight w:val="346"/>
        </w:trPr>
        <w:tc>
          <w:tcPr>
            <w:tcW w:w="1250" w:type="pct"/>
            <w:tcBorders>
              <w:left w:val="nil"/>
            </w:tcBorders>
            <w:noWrap/>
            <w:hideMark/>
          </w:tcPr>
          <w:p w14:paraId="6274F4C7" w14:textId="77777777" w:rsidR="007005B7" w:rsidRPr="00FC1D72" w:rsidRDefault="007005B7" w:rsidP="00106761">
            <w:pPr>
              <w:pStyle w:val="TableText"/>
              <w:rPr>
                <w:lang w:eastAsia="en-NZ"/>
              </w:rPr>
            </w:pPr>
            <w:r w:rsidRPr="00FC1D72">
              <w:rPr>
                <w:lang w:eastAsia="en-NZ"/>
              </w:rPr>
              <w:t>South Canterbury</w:t>
            </w:r>
          </w:p>
        </w:tc>
        <w:tc>
          <w:tcPr>
            <w:tcW w:w="586" w:type="pct"/>
            <w:tcBorders>
              <w:right w:val="nil"/>
            </w:tcBorders>
            <w:noWrap/>
            <w:vAlign w:val="center"/>
            <w:hideMark/>
          </w:tcPr>
          <w:p w14:paraId="3BDF5215" w14:textId="77777777" w:rsidR="007005B7" w:rsidRPr="00FC1D72" w:rsidRDefault="007005B7" w:rsidP="003A1E8A">
            <w:pPr>
              <w:pStyle w:val="TableText"/>
              <w:jc w:val="center"/>
              <w:rPr>
                <w:lang w:eastAsia="en-NZ"/>
              </w:rPr>
            </w:pPr>
            <w:r w:rsidRPr="00FC1D72">
              <w:rPr>
                <w:lang w:eastAsia="en-NZ"/>
              </w:rPr>
              <w:t>8</w:t>
            </w:r>
          </w:p>
        </w:tc>
        <w:tc>
          <w:tcPr>
            <w:tcW w:w="586" w:type="pct"/>
            <w:tcBorders>
              <w:left w:val="nil"/>
            </w:tcBorders>
            <w:noWrap/>
            <w:vAlign w:val="center"/>
            <w:hideMark/>
          </w:tcPr>
          <w:p w14:paraId="015CB6AA" w14:textId="77777777" w:rsidR="007005B7" w:rsidRPr="00FC1D72" w:rsidRDefault="007005B7" w:rsidP="003A1E8A">
            <w:pPr>
              <w:pStyle w:val="TableText"/>
              <w:jc w:val="center"/>
              <w:rPr>
                <w:lang w:eastAsia="en-NZ"/>
              </w:rPr>
            </w:pPr>
            <w:r w:rsidRPr="00FC1D72">
              <w:rPr>
                <w:lang w:eastAsia="en-NZ"/>
              </w:rPr>
              <w:t>89</w:t>
            </w:r>
          </w:p>
        </w:tc>
        <w:tc>
          <w:tcPr>
            <w:tcW w:w="586" w:type="pct"/>
            <w:tcBorders>
              <w:right w:val="nil"/>
            </w:tcBorders>
            <w:noWrap/>
            <w:vAlign w:val="center"/>
            <w:hideMark/>
          </w:tcPr>
          <w:p w14:paraId="5CD852BA" w14:textId="77777777" w:rsidR="007005B7" w:rsidRPr="00FC1D72" w:rsidRDefault="007005B7" w:rsidP="003A1E8A">
            <w:pPr>
              <w:pStyle w:val="TableText"/>
              <w:jc w:val="center"/>
              <w:rPr>
                <w:lang w:eastAsia="en-NZ"/>
              </w:rPr>
            </w:pPr>
            <w:r w:rsidRPr="00FC1D72">
              <w:rPr>
                <w:lang w:eastAsia="en-NZ"/>
              </w:rPr>
              <w:t>1</w:t>
            </w:r>
          </w:p>
        </w:tc>
        <w:tc>
          <w:tcPr>
            <w:tcW w:w="586" w:type="pct"/>
            <w:tcBorders>
              <w:left w:val="nil"/>
            </w:tcBorders>
            <w:noWrap/>
            <w:vAlign w:val="center"/>
            <w:hideMark/>
          </w:tcPr>
          <w:p w14:paraId="71EA8189" w14:textId="77777777" w:rsidR="007005B7" w:rsidRPr="00FC1D72" w:rsidRDefault="007005B7" w:rsidP="003A1E8A">
            <w:pPr>
              <w:pStyle w:val="TableText"/>
              <w:jc w:val="center"/>
              <w:rPr>
                <w:lang w:eastAsia="en-NZ"/>
              </w:rPr>
            </w:pPr>
            <w:r w:rsidRPr="00FC1D72">
              <w:rPr>
                <w:lang w:eastAsia="en-NZ"/>
              </w:rPr>
              <w:t>11</w:t>
            </w:r>
          </w:p>
        </w:tc>
        <w:tc>
          <w:tcPr>
            <w:tcW w:w="820" w:type="pct"/>
            <w:noWrap/>
            <w:vAlign w:val="center"/>
            <w:hideMark/>
          </w:tcPr>
          <w:p w14:paraId="4C785383" w14:textId="77777777" w:rsidR="007005B7" w:rsidRPr="00FC1D72" w:rsidRDefault="007005B7" w:rsidP="003A1E8A">
            <w:pPr>
              <w:pStyle w:val="TableText"/>
              <w:jc w:val="center"/>
              <w:rPr>
                <w:lang w:eastAsia="en-NZ"/>
              </w:rPr>
            </w:pPr>
            <w:r w:rsidRPr="00FC1D72">
              <w:rPr>
                <w:lang w:eastAsia="en-NZ"/>
              </w:rPr>
              <w:t>9</w:t>
            </w:r>
          </w:p>
        </w:tc>
        <w:tc>
          <w:tcPr>
            <w:tcW w:w="586" w:type="pct"/>
            <w:tcBorders>
              <w:right w:val="nil"/>
            </w:tcBorders>
            <w:noWrap/>
            <w:vAlign w:val="center"/>
            <w:hideMark/>
          </w:tcPr>
          <w:p w14:paraId="3F28B469" w14:textId="77777777" w:rsidR="007005B7" w:rsidRPr="00FC1D72" w:rsidRDefault="007005B7" w:rsidP="003A1E8A">
            <w:pPr>
              <w:pStyle w:val="TableText"/>
              <w:jc w:val="center"/>
              <w:rPr>
                <w:lang w:eastAsia="en-NZ"/>
              </w:rPr>
            </w:pPr>
            <w:r w:rsidRPr="00FC1D72">
              <w:rPr>
                <w:lang w:eastAsia="en-NZ"/>
              </w:rPr>
              <w:t>100</w:t>
            </w:r>
          </w:p>
        </w:tc>
      </w:tr>
      <w:tr w:rsidR="007005B7" w:rsidRPr="00FC1D72" w14:paraId="15517DDB" w14:textId="77777777" w:rsidTr="00153C46">
        <w:trPr>
          <w:trHeight w:val="346"/>
        </w:trPr>
        <w:tc>
          <w:tcPr>
            <w:tcW w:w="1250" w:type="pct"/>
            <w:tcBorders>
              <w:left w:val="nil"/>
            </w:tcBorders>
            <w:noWrap/>
            <w:hideMark/>
          </w:tcPr>
          <w:p w14:paraId="24BC9101" w14:textId="77777777" w:rsidR="007005B7" w:rsidRPr="00FC1D72" w:rsidRDefault="007005B7" w:rsidP="00106761">
            <w:pPr>
              <w:pStyle w:val="TableText"/>
              <w:rPr>
                <w:lang w:eastAsia="en-NZ"/>
              </w:rPr>
            </w:pPr>
            <w:r w:rsidRPr="00FC1D72">
              <w:rPr>
                <w:lang w:eastAsia="en-NZ"/>
              </w:rPr>
              <w:t>Southern</w:t>
            </w:r>
          </w:p>
        </w:tc>
        <w:tc>
          <w:tcPr>
            <w:tcW w:w="586" w:type="pct"/>
            <w:tcBorders>
              <w:right w:val="nil"/>
            </w:tcBorders>
            <w:noWrap/>
            <w:vAlign w:val="center"/>
            <w:hideMark/>
          </w:tcPr>
          <w:p w14:paraId="71138869" w14:textId="77777777" w:rsidR="007005B7" w:rsidRPr="00FC1D72" w:rsidRDefault="007005B7" w:rsidP="003A1E8A">
            <w:pPr>
              <w:pStyle w:val="TableText"/>
              <w:jc w:val="center"/>
              <w:rPr>
                <w:lang w:eastAsia="en-NZ"/>
              </w:rPr>
            </w:pPr>
            <w:r w:rsidRPr="00FC1D72">
              <w:rPr>
                <w:lang w:eastAsia="en-NZ"/>
              </w:rPr>
              <w:t>42</w:t>
            </w:r>
          </w:p>
        </w:tc>
        <w:tc>
          <w:tcPr>
            <w:tcW w:w="586" w:type="pct"/>
            <w:tcBorders>
              <w:left w:val="nil"/>
            </w:tcBorders>
            <w:noWrap/>
            <w:vAlign w:val="center"/>
            <w:hideMark/>
          </w:tcPr>
          <w:p w14:paraId="15651510" w14:textId="77777777" w:rsidR="007005B7" w:rsidRPr="00FC1D72" w:rsidRDefault="007005B7" w:rsidP="003A1E8A">
            <w:pPr>
              <w:pStyle w:val="TableText"/>
              <w:jc w:val="center"/>
              <w:rPr>
                <w:lang w:eastAsia="en-NZ"/>
              </w:rPr>
            </w:pPr>
            <w:r w:rsidRPr="00FC1D72">
              <w:rPr>
                <w:lang w:eastAsia="en-NZ"/>
              </w:rPr>
              <w:t>89</w:t>
            </w:r>
          </w:p>
        </w:tc>
        <w:tc>
          <w:tcPr>
            <w:tcW w:w="586" w:type="pct"/>
            <w:tcBorders>
              <w:right w:val="nil"/>
            </w:tcBorders>
            <w:noWrap/>
            <w:vAlign w:val="center"/>
            <w:hideMark/>
          </w:tcPr>
          <w:p w14:paraId="61E5D676" w14:textId="77777777" w:rsidR="007005B7" w:rsidRPr="00FC1D72" w:rsidRDefault="007005B7" w:rsidP="003A1E8A">
            <w:pPr>
              <w:pStyle w:val="TableText"/>
              <w:jc w:val="center"/>
              <w:rPr>
                <w:lang w:eastAsia="en-NZ"/>
              </w:rPr>
            </w:pPr>
            <w:r w:rsidRPr="00FC1D72">
              <w:rPr>
                <w:lang w:eastAsia="en-NZ"/>
              </w:rPr>
              <w:t>5</w:t>
            </w:r>
          </w:p>
        </w:tc>
        <w:tc>
          <w:tcPr>
            <w:tcW w:w="586" w:type="pct"/>
            <w:tcBorders>
              <w:left w:val="nil"/>
            </w:tcBorders>
            <w:noWrap/>
            <w:vAlign w:val="center"/>
            <w:hideMark/>
          </w:tcPr>
          <w:p w14:paraId="496149EE" w14:textId="77777777" w:rsidR="007005B7" w:rsidRPr="00FC1D72" w:rsidRDefault="007005B7" w:rsidP="003A1E8A">
            <w:pPr>
              <w:pStyle w:val="TableText"/>
              <w:jc w:val="center"/>
              <w:rPr>
                <w:lang w:eastAsia="en-NZ"/>
              </w:rPr>
            </w:pPr>
            <w:r w:rsidRPr="00FC1D72">
              <w:rPr>
                <w:lang w:eastAsia="en-NZ"/>
              </w:rPr>
              <w:t>11</w:t>
            </w:r>
          </w:p>
        </w:tc>
        <w:tc>
          <w:tcPr>
            <w:tcW w:w="820" w:type="pct"/>
            <w:noWrap/>
            <w:vAlign w:val="center"/>
            <w:hideMark/>
          </w:tcPr>
          <w:p w14:paraId="345DF9DE" w14:textId="77777777" w:rsidR="007005B7" w:rsidRPr="00FC1D72" w:rsidRDefault="007005B7" w:rsidP="003A1E8A">
            <w:pPr>
              <w:pStyle w:val="TableText"/>
              <w:jc w:val="center"/>
              <w:rPr>
                <w:lang w:eastAsia="en-NZ"/>
              </w:rPr>
            </w:pPr>
            <w:r w:rsidRPr="00FC1D72">
              <w:rPr>
                <w:lang w:eastAsia="en-NZ"/>
              </w:rPr>
              <w:t>47</w:t>
            </w:r>
          </w:p>
        </w:tc>
        <w:tc>
          <w:tcPr>
            <w:tcW w:w="586" w:type="pct"/>
            <w:tcBorders>
              <w:right w:val="nil"/>
            </w:tcBorders>
            <w:noWrap/>
            <w:vAlign w:val="center"/>
            <w:hideMark/>
          </w:tcPr>
          <w:p w14:paraId="14477B4A" w14:textId="77777777" w:rsidR="007005B7" w:rsidRPr="00FC1D72" w:rsidRDefault="007005B7" w:rsidP="003A1E8A">
            <w:pPr>
              <w:pStyle w:val="TableText"/>
              <w:jc w:val="center"/>
              <w:rPr>
                <w:lang w:eastAsia="en-NZ"/>
              </w:rPr>
            </w:pPr>
            <w:r w:rsidRPr="00FC1D72">
              <w:rPr>
                <w:lang w:eastAsia="en-NZ"/>
              </w:rPr>
              <w:t>100</w:t>
            </w:r>
          </w:p>
        </w:tc>
      </w:tr>
      <w:tr w:rsidR="007005B7" w:rsidRPr="00FC1D72" w14:paraId="67D5D60F" w14:textId="77777777" w:rsidTr="00153C46">
        <w:trPr>
          <w:trHeight w:val="346"/>
        </w:trPr>
        <w:tc>
          <w:tcPr>
            <w:tcW w:w="1250" w:type="pct"/>
            <w:tcBorders>
              <w:left w:val="nil"/>
            </w:tcBorders>
            <w:noWrap/>
            <w:hideMark/>
          </w:tcPr>
          <w:p w14:paraId="72560855" w14:textId="77777777" w:rsidR="007005B7" w:rsidRPr="00FC1D72" w:rsidRDefault="007005B7" w:rsidP="00106761">
            <w:pPr>
              <w:pStyle w:val="TableText"/>
              <w:rPr>
                <w:lang w:eastAsia="en-NZ"/>
              </w:rPr>
            </w:pPr>
            <w:r w:rsidRPr="00FC1D72">
              <w:rPr>
                <w:lang w:eastAsia="en-NZ"/>
              </w:rPr>
              <w:t>Unknown</w:t>
            </w:r>
          </w:p>
        </w:tc>
        <w:tc>
          <w:tcPr>
            <w:tcW w:w="586" w:type="pct"/>
            <w:tcBorders>
              <w:right w:val="nil"/>
            </w:tcBorders>
            <w:noWrap/>
            <w:vAlign w:val="center"/>
            <w:hideMark/>
          </w:tcPr>
          <w:p w14:paraId="698A938C" w14:textId="77777777" w:rsidR="007005B7" w:rsidRPr="00FC1D72" w:rsidRDefault="007005B7" w:rsidP="003A1E8A">
            <w:pPr>
              <w:pStyle w:val="TableText"/>
              <w:jc w:val="center"/>
              <w:rPr>
                <w:lang w:eastAsia="en-NZ"/>
              </w:rPr>
            </w:pPr>
            <w:r w:rsidRPr="00FC1D72">
              <w:rPr>
                <w:lang w:eastAsia="en-NZ"/>
              </w:rPr>
              <w:t>24</w:t>
            </w:r>
          </w:p>
        </w:tc>
        <w:tc>
          <w:tcPr>
            <w:tcW w:w="586" w:type="pct"/>
            <w:tcBorders>
              <w:left w:val="nil"/>
            </w:tcBorders>
            <w:noWrap/>
            <w:vAlign w:val="center"/>
            <w:hideMark/>
          </w:tcPr>
          <w:p w14:paraId="044B46A4" w14:textId="77777777" w:rsidR="007005B7" w:rsidRPr="00FC1D72" w:rsidRDefault="007005B7" w:rsidP="003A1E8A">
            <w:pPr>
              <w:pStyle w:val="TableText"/>
              <w:jc w:val="center"/>
              <w:rPr>
                <w:lang w:eastAsia="en-NZ"/>
              </w:rPr>
            </w:pPr>
            <w:r w:rsidRPr="00FC1D72">
              <w:rPr>
                <w:lang w:eastAsia="en-NZ"/>
              </w:rPr>
              <w:t>77</w:t>
            </w:r>
          </w:p>
        </w:tc>
        <w:tc>
          <w:tcPr>
            <w:tcW w:w="586" w:type="pct"/>
            <w:tcBorders>
              <w:right w:val="nil"/>
            </w:tcBorders>
            <w:noWrap/>
            <w:vAlign w:val="center"/>
            <w:hideMark/>
          </w:tcPr>
          <w:p w14:paraId="56E1C0D1" w14:textId="77777777" w:rsidR="007005B7" w:rsidRPr="00FC1D72" w:rsidRDefault="007005B7" w:rsidP="003A1E8A">
            <w:pPr>
              <w:pStyle w:val="TableText"/>
              <w:jc w:val="center"/>
              <w:rPr>
                <w:lang w:eastAsia="en-NZ"/>
              </w:rPr>
            </w:pPr>
            <w:r w:rsidRPr="00FC1D72">
              <w:rPr>
                <w:lang w:eastAsia="en-NZ"/>
              </w:rPr>
              <w:t>6</w:t>
            </w:r>
          </w:p>
        </w:tc>
        <w:tc>
          <w:tcPr>
            <w:tcW w:w="586" w:type="pct"/>
            <w:tcBorders>
              <w:left w:val="nil"/>
            </w:tcBorders>
            <w:noWrap/>
            <w:vAlign w:val="center"/>
            <w:hideMark/>
          </w:tcPr>
          <w:p w14:paraId="2DAEF774" w14:textId="77777777" w:rsidR="007005B7" w:rsidRPr="00FC1D72" w:rsidRDefault="007005B7" w:rsidP="003A1E8A">
            <w:pPr>
              <w:pStyle w:val="TableText"/>
              <w:jc w:val="center"/>
              <w:rPr>
                <w:lang w:eastAsia="en-NZ"/>
              </w:rPr>
            </w:pPr>
            <w:r w:rsidRPr="00FC1D72">
              <w:rPr>
                <w:lang w:eastAsia="en-NZ"/>
              </w:rPr>
              <w:t>23</w:t>
            </w:r>
          </w:p>
        </w:tc>
        <w:tc>
          <w:tcPr>
            <w:tcW w:w="820" w:type="pct"/>
            <w:noWrap/>
            <w:vAlign w:val="center"/>
            <w:hideMark/>
          </w:tcPr>
          <w:p w14:paraId="2C57FBB4" w14:textId="77777777" w:rsidR="007005B7" w:rsidRPr="00FC1D72" w:rsidRDefault="007005B7" w:rsidP="003A1E8A">
            <w:pPr>
              <w:pStyle w:val="TableText"/>
              <w:jc w:val="center"/>
              <w:rPr>
                <w:lang w:eastAsia="en-NZ"/>
              </w:rPr>
            </w:pPr>
            <w:r w:rsidRPr="00FC1D72">
              <w:rPr>
                <w:lang w:eastAsia="en-NZ"/>
              </w:rPr>
              <w:t>31</w:t>
            </w:r>
          </w:p>
        </w:tc>
        <w:tc>
          <w:tcPr>
            <w:tcW w:w="586" w:type="pct"/>
            <w:tcBorders>
              <w:right w:val="nil"/>
            </w:tcBorders>
            <w:noWrap/>
            <w:vAlign w:val="center"/>
            <w:hideMark/>
          </w:tcPr>
          <w:p w14:paraId="465FE4B5" w14:textId="77777777" w:rsidR="007005B7" w:rsidRPr="00FC1D72" w:rsidRDefault="007005B7" w:rsidP="003A1E8A">
            <w:pPr>
              <w:pStyle w:val="TableText"/>
              <w:jc w:val="center"/>
              <w:rPr>
                <w:lang w:eastAsia="en-NZ"/>
              </w:rPr>
            </w:pPr>
            <w:r w:rsidRPr="00FC1D72">
              <w:rPr>
                <w:lang w:eastAsia="en-NZ"/>
              </w:rPr>
              <w:t>100</w:t>
            </w:r>
          </w:p>
        </w:tc>
      </w:tr>
      <w:tr w:rsidR="007005B7" w:rsidRPr="00FC1D72" w14:paraId="43D2C02C" w14:textId="77777777" w:rsidTr="00153C46">
        <w:trPr>
          <w:cnfStyle w:val="010000000000" w:firstRow="0" w:lastRow="1" w:firstColumn="0" w:lastColumn="0" w:oddVBand="0" w:evenVBand="0" w:oddHBand="0" w:evenHBand="0" w:firstRowFirstColumn="0" w:firstRowLastColumn="0" w:lastRowFirstColumn="0" w:lastRowLastColumn="0"/>
          <w:trHeight w:val="346"/>
        </w:trPr>
        <w:tc>
          <w:tcPr>
            <w:tcW w:w="1250" w:type="pct"/>
            <w:tcBorders>
              <w:left w:val="nil"/>
            </w:tcBorders>
            <w:shd w:val="clear" w:color="auto" w:fill="auto"/>
            <w:noWrap/>
            <w:hideMark/>
          </w:tcPr>
          <w:p w14:paraId="1181E348" w14:textId="77777777" w:rsidR="007005B7" w:rsidRPr="00FC1D72" w:rsidRDefault="007005B7" w:rsidP="00106761">
            <w:pPr>
              <w:pStyle w:val="TableText"/>
              <w:rPr>
                <w:b w:val="0"/>
                <w:lang w:eastAsia="en-NZ"/>
              </w:rPr>
            </w:pPr>
            <w:r w:rsidRPr="00FC1D72">
              <w:rPr>
                <w:lang w:eastAsia="en-NZ"/>
              </w:rPr>
              <w:t>National</w:t>
            </w:r>
          </w:p>
        </w:tc>
        <w:tc>
          <w:tcPr>
            <w:tcW w:w="586" w:type="pct"/>
            <w:tcBorders>
              <w:right w:val="nil"/>
            </w:tcBorders>
            <w:shd w:val="clear" w:color="auto" w:fill="auto"/>
            <w:noWrap/>
            <w:vAlign w:val="center"/>
            <w:hideMark/>
          </w:tcPr>
          <w:p w14:paraId="3EF8EEDD" w14:textId="77777777" w:rsidR="007005B7" w:rsidRPr="00FC1D72" w:rsidRDefault="007005B7" w:rsidP="003A1E8A">
            <w:pPr>
              <w:pStyle w:val="TableText"/>
              <w:jc w:val="center"/>
              <w:rPr>
                <w:b w:val="0"/>
                <w:lang w:eastAsia="en-NZ"/>
              </w:rPr>
            </w:pPr>
            <w:r w:rsidRPr="00FC1D72">
              <w:rPr>
                <w:lang w:eastAsia="en-NZ"/>
              </w:rPr>
              <w:t>667</w:t>
            </w:r>
          </w:p>
        </w:tc>
        <w:tc>
          <w:tcPr>
            <w:tcW w:w="586" w:type="pct"/>
            <w:tcBorders>
              <w:left w:val="nil"/>
            </w:tcBorders>
            <w:shd w:val="clear" w:color="auto" w:fill="auto"/>
            <w:noWrap/>
            <w:vAlign w:val="center"/>
            <w:hideMark/>
          </w:tcPr>
          <w:p w14:paraId="6EF0667B" w14:textId="77777777" w:rsidR="007005B7" w:rsidRPr="00FC1D72" w:rsidRDefault="007005B7" w:rsidP="003A1E8A">
            <w:pPr>
              <w:pStyle w:val="TableText"/>
              <w:jc w:val="center"/>
              <w:rPr>
                <w:b w:val="0"/>
                <w:lang w:eastAsia="en-NZ"/>
              </w:rPr>
            </w:pPr>
            <w:r w:rsidRPr="00FC1D72">
              <w:rPr>
                <w:lang w:eastAsia="en-NZ"/>
              </w:rPr>
              <w:t>83</w:t>
            </w:r>
          </w:p>
        </w:tc>
        <w:tc>
          <w:tcPr>
            <w:tcW w:w="586" w:type="pct"/>
            <w:tcBorders>
              <w:right w:val="nil"/>
            </w:tcBorders>
            <w:shd w:val="clear" w:color="auto" w:fill="auto"/>
            <w:noWrap/>
            <w:vAlign w:val="center"/>
            <w:hideMark/>
          </w:tcPr>
          <w:p w14:paraId="1798607E" w14:textId="77777777" w:rsidR="007005B7" w:rsidRPr="00FC1D72" w:rsidRDefault="007005B7" w:rsidP="003A1E8A">
            <w:pPr>
              <w:pStyle w:val="TableText"/>
              <w:jc w:val="center"/>
              <w:rPr>
                <w:b w:val="0"/>
                <w:lang w:eastAsia="en-NZ"/>
              </w:rPr>
            </w:pPr>
            <w:r w:rsidRPr="00FC1D72">
              <w:rPr>
                <w:lang w:eastAsia="en-NZ"/>
              </w:rPr>
              <w:t>128</w:t>
            </w:r>
          </w:p>
        </w:tc>
        <w:tc>
          <w:tcPr>
            <w:tcW w:w="586" w:type="pct"/>
            <w:tcBorders>
              <w:left w:val="nil"/>
            </w:tcBorders>
            <w:shd w:val="clear" w:color="auto" w:fill="auto"/>
            <w:noWrap/>
            <w:vAlign w:val="center"/>
            <w:hideMark/>
          </w:tcPr>
          <w:p w14:paraId="4BBA7327" w14:textId="77777777" w:rsidR="007005B7" w:rsidRPr="00FC1D72" w:rsidRDefault="007005B7" w:rsidP="003A1E8A">
            <w:pPr>
              <w:pStyle w:val="TableText"/>
              <w:jc w:val="center"/>
              <w:rPr>
                <w:b w:val="0"/>
                <w:lang w:eastAsia="en-NZ"/>
              </w:rPr>
            </w:pPr>
            <w:r w:rsidRPr="00FC1D72">
              <w:rPr>
                <w:lang w:eastAsia="en-NZ"/>
              </w:rPr>
              <w:t>17</w:t>
            </w:r>
          </w:p>
        </w:tc>
        <w:tc>
          <w:tcPr>
            <w:tcW w:w="820" w:type="pct"/>
            <w:shd w:val="clear" w:color="auto" w:fill="auto"/>
            <w:noWrap/>
            <w:vAlign w:val="center"/>
            <w:hideMark/>
          </w:tcPr>
          <w:p w14:paraId="4AE06D8B" w14:textId="77777777" w:rsidR="007005B7" w:rsidRPr="00FC1D72" w:rsidRDefault="007005B7" w:rsidP="003A1E8A">
            <w:pPr>
              <w:pStyle w:val="TableText"/>
              <w:jc w:val="center"/>
              <w:rPr>
                <w:b w:val="0"/>
                <w:lang w:eastAsia="en-NZ"/>
              </w:rPr>
            </w:pPr>
            <w:r w:rsidRPr="00FC1D72">
              <w:rPr>
                <w:lang w:eastAsia="en-NZ"/>
              </w:rPr>
              <w:t>803</w:t>
            </w:r>
          </w:p>
        </w:tc>
        <w:tc>
          <w:tcPr>
            <w:tcW w:w="586" w:type="pct"/>
            <w:tcBorders>
              <w:right w:val="nil"/>
            </w:tcBorders>
            <w:shd w:val="clear" w:color="auto" w:fill="auto"/>
            <w:noWrap/>
            <w:vAlign w:val="center"/>
            <w:hideMark/>
          </w:tcPr>
          <w:p w14:paraId="1ED74730" w14:textId="77777777" w:rsidR="007005B7" w:rsidRPr="00FC1D72" w:rsidRDefault="007005B7" w:rsidP="003A1E8A">
            <w:pPr>
              <w:pStyle w:val="TableText"/>
              <w:jc w:val="center"/>
              <w:rPr>
                <w:b w:val="0"/>
                <w:lang w:eastAsia="en-NZ"/>
              </w:rPr>
            </w:pPr>
            <w:r w:rsidRPr="00FC1D72">
              <w:rPr>
                <w:lang w:eastAsia="en-NZ"/>
              </w:rPr>
              <w:t>100</w:t>
            </w:r>
          </w:p>
        </w:tc>
      </w:tr>
    </w:tbl>
    <w:p w14:paraId="19C3A182" w14:textId="1738E30D" w:rsidR="007005B7" w:rsidRPr="00AB182F" w:rsidRDefault="007005B7" w:rsidP="007005B7">
      <w:pPr>
        <w:pStyle w:val="Heading1"/>
      </w:pPr>
      <w:bookmarkStart w:id="106" w:name="_Toc15460980"/>
      <w:bookmarkStart w:id="107" w:name="_Toc22895385"/>
      <w:bookmarkStart w:id="108" w:name="_Toc74131373"/>
      <w:r>
        <w:br w:type="page"/>
      </w:r>
      <w:bookmarkStart w:id="109" w:name="_Toc93071261"/>
      <w:bookmarkStart w:id="110" w:name="_Toc112240935"/>
      <w:bookmarkStart w:id="111" w:name="_Toc116313528"/>
      <w:r w:rsidRPr="00AB182F">
        <w:t>Indicator 6: Laboratory turnaround time for</w:t>
      </w:r>
      <w:r>
        <w:t xml:space="preserve"> </w:t>
      </w:r>
      <w:r w:rsidRPr="00AB182F">
        <w:t>positive results</w:t>
      </w:r>
      <w:bookmarkEnd w:id="106"/>
      <w:bookmarkEnd w:id="107"/>
      <w:bookmarkEnd w:id="108"/>
      <w:bookmarkEnd w:id="109"/>
      <w:bookmarkEnd w:id="110"/>
      <w:bookmarkEnd w:id="111"/>
    </w:p>
    <w:p w14:paraId="0117B61F" w14:textId="77777777" w:rsidR="007005B7" w:rsidRDefault="007005B7" w:rsidP="00A753DF">
      <w:pPr>
        <w:spacing w:before="0" w:after="0"/>
      </w:pPr>
      <w:r w:rsidRPr="002A192D">
        <w:rPr>
          <w:b/>
        </w:rPr>
        <w:t>Description:</w:t>
      </w:r>
      <w:r w:rsidRPr="002A192D">
        <w:t xml:space="preserve"> </w:t>
      </w:r>
      <w:r>
        <w:t>The time from receipt of the sample in the laboratory to notification of the referring practitioner or specialist paediatrician of a screen positive result.</w:t>
      </w:r>
    </w:p>
    <w:p w14:paraId="05B27817" w14:textId="77777777" w:rsidR="007005B7" w:rsidRDefault="007005B7" w:rsidP="00A753DF">
      <w:pPr>
        <w:spacing w:before="0" w:after="0"/>
      </w:pPr>
    </w:p>
    <w:p w14:paraId="2AB5C002" w14:textId="77777777" w:rsidR="007005B7" w:rsidRDefault="007005B7" w:rsidP="00A753DF">
      <w:pPr>
        <w:spacing w:before="0" w:after="0"/>
      </w:pPr>
      <w:r w:rsidRPr="002A192D">
        <w:rPr>
          <w:b/>
        </w:rPr>
        <w:t>Rationale:</w:t>
      </w:r>
      <w:r w:rsidRPr="005F3B3C">
        <w:t xml:space="preserve"> </w:t>
      </w:r>
      <w:r>
        <w:t>Timely processing and notification of screen positive samples is essential to ensure early detection and treatment. This indicator is a measure of laboratory performance.</w:t>
      </w:r>
    </w:p>
    <w:p w14:paraId="1993CDCD" w14:textId="77777777" w:rsidR="007005B7" w:rsidRDefault="007005B7" w:rsidP="00A753DF">
      <w:pPr>
        <w:spacing w:before="0" w:after="0"/>
      </w:pPr>
    </w:p>
    <w:p w14:paraId="564AE715" w14:textId="77777777" w:rsidR="007005B7" w:rsidRDefault="007005B7" w:rsidP="00A753DF">
      <w:pPr>
        <w:spacing w:before="0" w:after="0"/>
      </w:pPr>
      <w:r>
        <w:rPr>
          <w:b/>
        </w:rPr>
        <w:t>Target</w:t>
      </w:r>
      <w:r w:rsidRPr="002A192D">
        <w:rPr>
          <w:b/>
        </w:rPr>
        <w:t>:</w:t>
      </w:r>
      <w:r w:rsidRPr="002A192D">
        <w:t xml:space="preserve"> </w:t>
      </w:r>
      <w:r>
        <w:t>100 percent of babies with positive results are notified to their LMC / specialist paediatrician by the laboratory within the following timeframes:</w:t>
      </w:r>
    </w:p>
    <w:tbl>
      <w:tblPr>
        <w:tblStyle w:val="TeWhatuOra"/>
        <w:tblW w:w="5000" w:type="pct"/>
        <w:tblLook w:val="0420" w:firstRow="1" w:lastRow="0" w:firstColumn="0" w:lastColumn="0" w:noHBand="0" w:noVBand="1"/>
      </w:tblPr>
      <w:tblGrid>
        <w:gridCol w:w="4210"/>
        <w:gridCol w:w="2714"/>
        <w:gridCol w:w="2714"/>
      </w:tblGrid>
      <w:tr w:rsidR="007D2D93" w:rsidRPr="00BC7406" w14:paraId="3ECAEA10" w14:textId="77777777" w:rsidTr="003A1E8A">
        <w:trPr>
          <w:cnfStyle w:val="100000000000" w:firstRow="1" w:lastRow="0" w:firstColumn="0" w:lastColumn="0" w:oddVBand="0" w:evenVBand="0" w:oddHBand="0" w:evenHBand="0" w:firstRowFirstColumn="0" w:firstRowLastColumn="0" w:lastRowFirstColumn="0" w:lastRowLastColumn="0"/>
          <w:trHeight w:val="300"/>
        </w:trPr>
        <w:tc>
          <w:tcPr>
            <w:tcW w:w="2184" w:type="pct"/>
            <w:vMerge w:val="restart"/>
            <w:tcBorders>
              <w:top w:val="nil"/>
              <w:left w:val="nil"/>
              <w:right w:val="nil"/>
            </w:tcBorders>
            <w:hideMark/>
          </w:tcPr>
          <w:p w14:paraId="6019AC38" w14:textId="77777777" w:rsidR="007D2D93" w:rsidRPr="00BC7406" w:rsidRDefault="007D2D93" w:rsidP="00106761">
            <w:pPr>
              <w:pStyle w:val="TableText"/>
              <w:rPr>
                <w:lang w:eastAsia="en-NZ"/>
              </w:rPr>
            </w:pPr>
            <w:bookmarkStart w:id="112" w:name="_Toc468964012"/>
            <w:bookmarkStart w:id="113" w:name="_Toc61951003"/>
            <w:r w:rsidRPr="00BC7406">
              <w:rPr>
                <w:lang w:eastAsia="en-NZ"/>
              </w:rPr>
              <w:t>Reason for report</w:t>
            </w:r>
          </w:p>
          <w:p w14:paraId="128FFC44" w14:textId="53F0D827" w:rsidR="007D2D93" w:rsidRPr="00BC7406" w:rsidRDefault="007D2D93" w:rsidP="00106761">
            <w:pPr>
              <w:pStyle w:val="TableText"/>
              <w:rPr>
                <w:b w:val="0"/>
                <w:lang w:eastAsia="en-NZ"/>
              </w:rPr>
            </w:pPr>
            <w:r w:rsidRPr="00BC7406">
              <w:rPr>
                <w:lang w:eastAsia="en-NZ"/>
              </w:rPr>
              <w:t> </w:t>
            </w:r>
          </w:p>
        </w:tc>
        <w:tc>
          <w:tcPr>
            <w:tcW w:w="2816" w:type="pct"/>
            <w:gridSpan w:val="2"/>
            <w:tcBorders>
              <w:top w:val="nil"/>
              <w:left w:val="nil"/>
              <w:bottom w:val="nil"/>
              <w:right w:val="nil"/>
            </w:tcBorders>
            <w:noWrap/>
            <w:hideMark/>
          </w:tcPr>
          <w:p w14:paraId="38CD8097" w14:textId="77777777" w:rsidR="007D2D93" w:rsidRPr="003A1E8A" w:rsidRDefault="007D2D93" w:rsidP="003A1E8A">
            <w:pPr>
              <w:pStyle w:val="TableText"/>
              <w:jc w:val="center"/>
              <w:rPr>
                <w:lang w:eastAsia="en-NZ"/>
              </w:rPr>
            </w:pPr>
            <w:r w:rsidRPr="003A1E8A">
              <w:rPr>
                <w:lang w:eastAsia="en-NZ"/>
              </w:rPr>
              <w:t>Calendar days*</w:t>
            </w:r>
          </w:p>
        </w:tc>
      </w:tr>
      <w:tr w:rsidR="007D2D93" w:rsidRPr="00BC7406" w14:paraId="2EADD41A" w14:textId="77777777" w:rsidTr="002B7553">
        <w:trPr>
          <w:trHeight w:val="139"/>
        </w:trPr>
        <w:tc>
          <w:tcPr>
            <w:tcW w:w="2184" w:type="pct"/>
            <w:vMerge/>
            <w:tcBorders>
              <w:top w:val="nil"/>
              <w:left w:val="nil"/>
              <w:bottom w:val="nil"/>
              <w:right w:val="nil"/>
            </w:tcBorders>
            <w:hideMark/>
          </w:tcPr>
          <w:p w14:paraId="09822D0D" w14:textId="6B881EFC" w:rsidR="007D2D93" w:rsidRPr="00BC7406" w:rsidRDefault="007D2D93" w:rsidP="00106761">
            <w:pPr>
              <w:pStyle w:val="TableText"/>
              <w:rPr>
                <w:lang w:eastAsia="en-NZ"/>
              </w:rPr>
            </w:pPr>
          </w:p>
        </w:tc>
        <w:tc>
          <w:tcPr>
            <w:tcW w:w="1408" w:type="pct"/>
            <w:tcBorders>
              <w:top w:val="nil"/>
              <w:left w:val="nil"/>
              <w:bottom w:val="nil"/>
              <w:right w:val="nil"/>
            </w:tcBorders>
            <w:shd w:val="clear" w:color="auto" w:fill="BFBFBF" w:themeFill="background1" w:themeFillShade="BF"/>
            <w:noWrap/>
            <w:vAlign w:val="center"/>
            <w:hideMark/>
          </w:tcPr>
          <w:p w14:paraId="6206F8E7" w14:textId="77777777" w:rsidR="007D2D93" w:rsidRPr="003A1E8A" w:rsidRDefault="007D2D93" w:rsidP="003A1E8A">
            <w:pPr>
              <w:pStyle w:val="TableText"/>
              <w:jc w:val="center"/>
              <w:rPr>
                <w:b/>
                <w:lang w:eastAsia="en-NZ"/>
              </w:rPr>
            </w:pPr>
            <w:r w:rsidRPr="003A1E8A">
              <w:rPr>
                <w:b/>
                <w:lang w:eastAsia="en-NZ"/>
              </w:rPr>
              <w:t>Clinical critical</w:t>
            </w:r>
          </w:p>
        </w:tc>
        <w:tc>
          <w:tcPr>
            <w:tcW w:w="1408" w:type="pct"/>
            <w:tcBorders>
              <w:top w:val="nil"/>
              <w:left w:val="nil"/>
              <w:bottom w:val="nil"/>
              <w:right w:val="nil"/>
            </w:tcBorders>
            <w:shd w:val="clear" w:color="auto" w:fill="BFBFBF" w:themeFill="background1" w:themeFillShade="BF"/>
            <w:vAlign w:val="center"/>
            <w:hideMark/>
          </w:tcPr>
          <w:p w14:paraId="4087A410" w14:textId="77777777" w:rsidR="007D2D93" w:rsidRPr="003A1E8A" w:rsidRDefault="007D2D93" w:rsidP="003A1E8A">
            <w:pPr>
              <w:pStyle w:val="TableText"/>
              <w:jc w:val="center"/>
              <w:rPr>
                <w:b/>
                <w:lang w:eastAsia="en-NZ"/>
              </w:rPr>
            </w:pPr>
            <w:r w:rsidRPr="003A1E8A">
              <w:rPr>
                <w:b/>
                <w:lang w:eastAsia="en-NZ"/>
              </w:rPr>
              <w:t>Non-clinical critical</w:t>
            </w:r>
          </w:p>
        </w:tc>
      </w:tr>
      <w:tr w:rsidR="007005B7" w:rsidRPr="00BC7406" w14:paraId="448B5740" w14:textId="77777777" w:rsidTr="00153C46">
        <w:trPr>
          <w:trHeight w:val="346"/>
        </w:trPr>
        <w:tc>
          <w:tcPr>
            <w:tcW w:w="2184" w:type="pct"/>
            <w:tcBorders>
              <w:top w:val="nil"/>
              <w:left w:val="nil"/>
              <w:right w:val="nil"/>
            </w:tcBorders>
            <w:hideMark/>
          </w:tcPr>
          <w:p w14:paraId="5DAEBE90" w14:textId="77777777" w:rsidR="007005B7" w:rsidRPr="00BC7406" w:rsidRDefault="007005B7" w:rsidP="00106761">
            <w:pPr>
              <w:pStyle w:val="TableText"/>
              <w:rPr>
                <w:color w:val="000000"/>
                <w:lang w:eastAsia="en-NZ"/>
              </w:rPr>
            </w:pPr>
            <w:r w:rsidRPr="00BC7406">
              <w:rPr>
                <w:color w:val="000000"/>
                <w:lang w:eastAsia="en-NZ"/>
              </w:rPr>
              <w:t>Amino acid disorders</w:t>
            </w:r>
          </w:p>
        </w:tc>
        <w:tc>
          <w:tcPr>
            <w:tcW w:w="1408" w:type="pct"/>
            <w:tcBorders>
              <w:top w:val="nil"/>
              <w:left w:val="nil"/>
              <w:right w:val="nil"/>
            </w:tcBorders>
            <w:noWrap/>
            <w:vAlign w:val="center"/>
            <w:hideMark/>
          </w:tcPr>
          <w:p w14:paraId="13D18158" w14:textId="77777777" w:rsidR="007005B7" w:rsidRPr="00BC7406" w:rsidRDefault="007005B7" w:rsidP="003A1E8A">
            <w:pPr>
              <w:pStyle w:val="TableText"/>
              <w:jc w:val="center"/>
              <w:rPr>
                <w:lang w:eastAsia="en-NZ"/>
              </w:rPr>
            </w:pPr>
            <w:r w:rsidRPr="00BC7406">
              <w:rPr>
                <w:lang w:eastAsia="en-NZ"/>
              </w:rPr>
              <w:t>2</w:t>
            </w:r>
          </w:p>
        </w:tc>
        <w:tc>
          <w:tcPr>
            <w:tcW w:w="1408" w:type="pct"/>
            <w:tcBorders>
              <w:top w:val="nil"/>
              <w:left w:val="nil"/>
              <w:right w:val="nil"/>
            </w:tcBorders>
            <w:noWrap/>
            <w:vAlign w:val="center"/>
            <w:hideMark/>
          </w:tcPr>
          <w:p w14:paraId="675BB714" w14:textId="77777777" w:rsidR="007005B7" w:rsidRPr="00BC7406" w:rsidRDefault="007005B7" w:rsidP="003A1E8A">
            <w:pPr>
              <w:pStyle w:val="TableText"/>
              <w:jc w:val="center"/>
              <w:rPr>
                <w:lang w:eastAsia="en-NZ"/>
              </w:rPr>
            </w:pPr>
            <w:r w:rsidRPr="00BC7406">
              <w:rPr>
                <w:lang w:eastAsia="en-NZ"/>
              </w:rPr>
              <w:t>7</w:t>
            </w:r>
          </w:p>
        </w:tc>
      </w:tr>
      <w:tr w:rsidR="007005B7" w:rsidRPr="00BC7406" w14:paraId="542E2B3D" w14:textId="77777777" w:rsidTr="00153C46">
        <w:trPr>
          <w:trHeight w:val="346"/>
        </w:trPr>
        <w:tc>
          <w:tcPr>
            <w:tcW w:w="2184" w:type="pct"/>
            <w:tcBorders>
              <w:left w:val="nil"/>
              <w:right w:val="nil"/>
            </w:tcBorders>
            <w:hideMark/>
          </w:tcPr>
          <w:p w14:paraId="309F1C0D" w14:textId="77777777" w:rsidR="007005B7" w:rsidRPr="00BC7406" w:rsidRDefault="007005B7" w:rsidP="00106761">
            <w:pPr>
              <w:pStyle w:val="TableText"/>
              <w:rPr>
                <w:color w:val="000000"/>
                <w:lang w:eastAsia="en-NZ"/>
              </w:rPr>
            </w:pPr>
            <w:proofErr w:type="spellStart"/>
            <w:r w:rsidRPr="00BC7406">
              <w:rPr>
                <w:color w:val="000000"/>
                <w:lang w:eastAsia="en-NZ"/>
              </w:rPr>
              <w:t>Biotinidase</w:t>
            </w:r>
            <w:proofErr w:type="spellEnd"/>
            <w:r w:rsidRPr="00BC7406">
              <w:rPr>
                <w:color w:val="000000"/>
                <w:lang w:eastAsia="en-NZ"/>
              </w:rPr>
              <w:t xml:space="preserve"> deficiency</w:t>
            </w:r>
          </w:p>
        </w:tc>
        <w:tc>
          <w:tcPr>
            <w:tcW w:w="1408" w:type="pct"/>
            <w:tcBorders>
              <w:left w:val="nil"/>
              <w:right w:val="nil"/>
            </w:tcBorders>
            <w:noWrap/>
            <w:vAlign w:val="center"/>
            <w:hideMark/>
          </w:tcPr>
          <w:p w14:paraId="6303E47B" w14:textId="77777777" w:rsidR="007005B7" w:rsidRPr="00BC7406" w:rsidRDefault="007005B7" w:rsidP="003A1E8A">
            <w:pPr>
              <w:pStyle w:val="TableText"/>
              <w:jc w:val="center"/>
              <w:rPr>
                <w:lang w:eastAsia="en-NZ"/>
              </w:rPr>
            </w:pPr>
            <w:r w:rsidRPr="00BC7406">
              <w:rPr>
                <w:lang w:eastAsia="en-NZ"/>
              </w:rPr>
              <w:t>-</w:t>
            </w:r>
          </w:p>
        </w:tc>
        <w:tc>
          <w:tcPr>
            <w:tcW w:w="1408" w:type="pct"/>
            <w:tcBorders>
              <w:left w:val="nil"/>
              <w:right w:val="nil"/>
            </w:tcBorders>
            <w:noWrap/>
            <w:vAlign w:val="center"/>
            <w:hideMark/>
          </w:tcPr>
          <w:p w14:paraId="276120A5" w14:textId="77777777" w:rsidR="007005B7" w:rsidRPr="00BC7406" w:rsidRDefault="007005B7" w:rsidP="003A1E8A">
            <w:pPr>
              <w:pStyle w:val="TableText"/>
              <w:jc w:val="center"/>
              <w:rPr>
                <w:lang w:eastAsia="en-NZ"/>
              </w:rPr>
            </w:pPr>
            <w:r w:rsidRPr="00BC7406">
              <w:rPr>
                <w:lang w:eastAsia="en-NZ"/>
              </w:rPr>
              <w:t>7</w:t>
            </w:r>
          </w:p>
        </w:tc>
      </w:tr>
      <w:tr w:rsidR="007005B7" w:rsidRPr="00BC7406" w14:paraId="1A422511" w14:textId="77777777" w:rsidTr="00153C46">
        <w:trPr>
          <w:trHeight w:val="346"/>
        </w:trPr>
        <w:tc>
          <w:tcPr>
            <w:tcW w:w="2184" w:type="pct"/>
            <w:tcBorders>
              <w:left w:val="nil"/>
              <w:right w:val="nil"/>
            </w:tcBorders>
            <w:hideMark/>
          </w:tcPr>
          <w:p w14:paraId="0A3DA013" w14:textId="77777777" w:rsidR="007005B7" w:rsidRPr="00BC7406" w:rsidRDefault="007005B7" w:rsidP="00106761">
            <w:pPr>
              <w:pStyle w:val="TableText"/>
              <w:rPr>
                <w:color w:val="000000"/>
                <w:lang w:eastAsia="en-NZ"/>
              </w:rPr>
            </w:pPr>
            <w:r w:rsidRPr="00BC7406">
              <w:rPr>
                <w:color w:val="000000"/>
                <w:lang w:eastAsia="en-NZ"/>
              </w:rPr>
              <w:t xml:space="preserve">Congenital adrenal hyperplasia </w:t>
            </w:r>
          </w:p>
        </w:tc>
        <w:tc>
          <w:tcPr>
            <w:tcW w:w="1408" w:type="pct"/>
            <w:tcBorders>
              <w:left w:val="nil"/>
              <w:right w:val="nil"/>
            </w:tcBorders>
            <w:noWrap/>
            <w:vAlign w:val="center"/>
            <w:hideMark/>
          </w:tcPr>
          <w:p w14:paraId="7932B55E" w14:textId="77777777" w:rsidR="007005B7" w:rsidRPr="00BC7406" w:rsidRDefault="007005B7" w:rsidP="003A1E8A">
            <w:pPr>
              <w:pStyle w:val="TableText"/>
              <w:jc w:val="center"/>
              <w:rPr>
                <w:lang w:eastAsia="en-NZ"/>
              </w:rPr>
            </w:pPr>
            <w:r w:rsidRPr="00BC7406">
              <w:rPr>
                <w:lang w:eastAsia="en-NZ"/>
              </w:rPr>
              <w:t>2</w:t>
            </w:r>
          </w:p>
        </w:tc>
        <w:tc>
          <w:tcPr>
            <w:tcW w:w="1408" w:type="pct"/>
            <w:tcBorders>
              <w:left w:val="nil"/>
              <w:right w:val="nil"/>
            </w:tcBorders>
            <w:noWrap/>
            <w:vAlign w:val="center"/>
            <w:hideMark/>
          </w:tcPr>
          <w:p w14:paraId="2964C765" w14:textId="77777777" w:rsidR="007005B7" w:rsidRPr="00BC7406" w:rsidRDefault="007005B7" w:rsidP="003A1E8A">
            <w:pPr>
              <w:pStyle w:val="TableText"/>
              <w:jc w:val="center"/>
              <w:rPr>
                <w:lang w:eastAsia="en-NZ"/>
              </w:rPr>
            </w:pPr>
            <w:r w:rsidRPr="00BC7406">
              <w:rPr>
                <w:lang w:eastAsia="en-NZ"/>
              </w:rPr>
              <w:t>7</w:t>
            </w:r>
          </w:p>
        </w:tc>
      </w:tr>
      <w:tr w:rsidR="007005B7" w:rsidRPr="00BC7406" w14:paraId="47384EDD" w14:textId="77777777" w:rsidTr="00153C46">
        <w:trPr>
          <w:trHeight w:val="346"/>
        </w:trPr>
        <w:tc>
          <w:tcPr>
            <w:tcW w:w="2184" w:type="pct"/>
            <w:tcBorders>
              <w:left w:val="nil"/>
              <w:right w:val="nil"/>
            </w:tcBorders>
            <w:hideMark/>
          </w:tcPr>
          <w:p w14:paraId="7694B991" w14:textId="77777777" w:rsidR="007005B7" w:rsidRPr="00BC7406" w:rsidRDefault="007005B7" w:rsidP="00106761">
            <w:pPr>
              <w:pStyle w:val="TableText"/>
              <w:rPr>
                <w:color w:val="000000"/>
                <w:lang w:eastAsia="en-NZ"/>
              </w:rPr>
            </w:pPr>
            <w:r w:rsidRPr="00BC7406">
              <w:rPr>
                <w:color w:val="000000"/>
                <w:lang w:eastAsia="en-NZ"/>
              </w:rPr>
              <w:t xml:space="preserve">Cystic fibrosis </w:t>
            </w:r>
          </w:p>
        </w:tc>
        <w:tc>
          <w:tcPr>
            <w:tcW w:w="1408" w:type="pct"/>
            <w:tcBorders>
              <w:left w:val="nil"/>
              <w:right w:val="nil"/>
            </w:tcBorders>
            <w:noWrap/>
            <w:vAlign w:val="center"/>
            <w:hideMark/>
          </w:tcPr>
          <w:p w14:paraId="429FD8F3" w14:textId="77777777" w:rsidR="007005B7" w:rsidRPr="00BC7406" w:rsidRDefault="007005B7" w:rsidP="003A1E8A">
            <w:pPr>
              <w:pStyle w:val="TableText"/>
              <w:jc w:val="center"/>
              <w:rPr>
                <w:lang w:eastAsia="en-NZ"/>
              </w:rPr>
            </w:pPr>
            <w:r w:rsidRPr="00BC7406">
              <w:rPr>
                <w:lang w:eastAsia="en-NZ"/>
              </w:rPr>
              <w:t>-</w:t>
            </w:r>
          </w:p>
        </w:tc>
        <w:tc>
          <w:tcPr>
            <w:tcW w:w="1408" w:type="pct"/>
            <w:tcBorders>
              <w:left w:val="nil"/>
              <w:right w:val="nil"/>
            </w:tcBorders>
            <w:noWrap/>
            <w:vAlign w:val="center"/>
            <w:hideMark/>
          </w:tcPr>
          <w:p w14:paraId="0952C410" w14:textId="77777777" w:rsidR="007005B7" w:rsidRPr="00BC7406" w:rsidRDefault="007005B7" w:rsidP="003A1E8A">
            <w:pPr>
              <w:pStyle w:val="TableText"/>
              <w:jc w:val="center"/>
              <w:rPr>
                <w:lang w:eastAsia="en-NZ"/>
              </w:rPr>
            </w:pPr>
            <w:r w:rsidRPr="00BC7406">
              <w:rPr>
                <w:lang w:eastAsia="en-NZ"/>
              </w:rPr>
              <w:t>7</w:t>
            </w:r>
          </w:p>
        </w:tc>
      </w:tr>
      <w:tr w:rsidR="007005B7" w:rsidRPr="00BC7406" w14:paraId="35D5D8F0" w14:textId="77777777" w:rsidTr="00153C46">
        <w:trPr>
          <w:trHeight w:val="346"/>
        </w:trPr>
        <w:tc>
          <w:tcPr>
            <w:tcW w:w="2184" w:type="pct"/>
            <w:tcBorders>
              <w:left w:val="nil"/>
              <w:right w:val="nil"/>
            </w:tcBorders>
            <w:hideMark/>
          </w:tcPr>
          <w:p w14:paraId="56363ED6" w14:textId="77777777" w:rsidR="007005B7" w:rsidRPr="00BC7406" w:rsidRDefault="007005B7" w:rsidP="00106761">
            <w:pPr>
              <w:pStyle w:val="TableText"/>
              <w:rPr>
                <w:color w:val="000000"/>
                <w:lang w:eastAsia="en-NZ"/>
              </w:rPr>
            </w:pPr>
            <w:r w:rsidRPr="00BC7406">
              <w:rPr>
                <w:color w:val="000000"/>
                <w:lang w:eastAsia="en-NZ"/>
              </w:rPr>
              <w:t xml:space="preserve">Congenital hypothyroidism </w:t>
            </w:r>
          </w:p>
        </w:tc>
        <w:tc>
          <w:tcPr>
            <w:tcW w:w="1408" w:type="pct"/>
            <w:tcBorders>
              <w:left w:val="nil"/>
              <w:right w:val="nil"/>
            </w:tcBorders>
            <w:noWrap/>
            <w:vAlign w:val="center"/>
            <w:hideMark/>
          </w:tcPr>
          <w:p w14:paraId="7A158DAD" w14:textId="77777777" w:rsidR="007005B7" w:rsidRPr="00BC7406" w:rsidRDefault="007005B7" w:rsidP="003A1E8A">
            <w:pPr>
              <w:pStyle w:val="TableText"/>
              <w:jc w:val="center"/>
              <w:rPr>
                <w:lang w:eastAsia="en-NZ"/>
              </w:rPr>
            </w:pPr>
            <w:r w:rsidRPr="00BC7406">
              <w:rPr>
                <w:lang w:eastAsia="en-NZ"/>
              </w:rPr>
              <w:t>4</w:t>
            </w:r>
          </w:p>
        </w:tc>
        <w:tc>
          <w:tcPr>
            <w:tcW w:w="1408" w:type="pct"/>
            <w:tcBorders>
              <w:left w:val="nil"/>
              <w:right w:val="nil"/>
            </w:tcBorders>
            <w:noWrap/>
            <w:vAlign w:val="center"/>
            <w:hideMark/>
          </w:tcPr>
          <w:p w14:paraId="27E9224E" w14:textId="77777777" w:rsidR="007005B7" w:rsidRPr="00BC7406" w:rsidRDefault="007005B7" w:rsidP="003A1E8A">
            <w:pPr>
              <w:pStyle w:val="TableText"/>
              <w:jc w:val="center"/>
              <w:rPr>
                <w:lang w:eastAsia="en-NZ"/>
              </w:rPr>
            </w:pPr>
            <w:r w:rsidRPr="00BC7406">
              <w:rPr>
                <w:lang w:eastAsia="en-NZ"/>
              </w:rPr>
              <w:t>7</w:t>
            </w:r>
          </w:p>
        </w:tc>
      </w:tr>
      <w:tr w:rsidR="007005B7" w:rsidRPr="00BC7406" w14:paraId="14A38117" w14:textId="77777777" w:rsidTr="00153C46">
        <w:trPr>
          <w:trHeight w:val="346"/>
        </w:trPr>
        <w:tc>
          <w:tcPr>
            <w:tcW w:w="2184" w:type="pct"/>
            <w:tcBorders>
              <w:left w:val="nil"/>
              <w:right w:val="nil"/>
            </w:tcBorders>
            <w:hideMark/>
          </w:tcPr>
          <w:p w14:paraId="67F0376B" w14:textId="77777777" w:rsidR="007005B7" w:rsidRPr="00BC7406" w:rsidRDefault="007005B7" w:rsidP="00106761">
            <w:pPr>
              <w:pStyle w:val="TableText"/>
              <w:rPr>
                <w:color w:val="000000"/>
                <w:lang w:eastAsia="en-NZ"/>
              </w:rPr>
            </w:pPr>
            <w:r w:rsidRPr="00BC7406">
              <w:rPr>
                <w:color w:val="000000"/>
                <w:lang w:eastAsia="en-NZ"/>
              </w:rPr>
              <w:t>Fatty acid oxidation disorders</w:t>
            </w:r>
          </w:p>
        </w:tc>
        <w:tc>
          <w:tcPr>
            <w:tcW w:w="1408" w:type="pct"/>
            <w:tcBorders>
              <w:left w:val="nil"/>
              <w:right w:val="nil"/>
            </w:tcBorders>
            <w:noWrap/>
            <w:vAlign w:val="center"/>
            <w:hideMark/>
          </w:tcPr>
          <w:p w14:paraId="058AE19C" w14:textId="77777777" w:rsidR="007005B7" w:rsidRPr="00BC7406" w:rsidRDefault="007005B7" w:rsidP="003A1E8A">
            <w:pPr>
              <w:pStyle w:val="TableText"/>
              <w:jc w:val="center"/>
              <w:rPr>
                <w:lang w:eastAsia="en-NZ"/>
              </w:rPr>
            </w:pPr>
            <w:r w:rsidRPr="00BC7406">
              <w:rPr>
                <w:lang w:eastAsia="en-NZ"/>
              </w:rPr>
              <w:t>2</w:t>
            </w:r>
          </w:p>
        </w:tc>
        <w:tc>
          <w:tcPr>
            <w:tcW w:w="1408" w:type="pct"/>
            <w:tcBorders>
              <w:left w:val="nil"/>
              <w:right w:val="nil"/>
            </w:tcBorders>
            <w:noWrap/>
            <w:vAlign w:val="center"/>
            <w:hideMark/>
          </w:tcPr>
          <w:p w14:paraId="3BFDDA11" w14:textId="77777777" w:rsidR="007005B7" w:rsidRPr="00BC7406" w:rsidRDefault="007005B7" w:rsidP="003A1E8A">
            <w:pPr>
              <w:pStyle w:val="TableText"/>
              <w:jc w:val="center"/>
              <w:rPr>
                <w:lang w:eastAsia="en-NZ"/>
              </w:rPr>
            </w:pPr>
            <w:r w:rsidRPr="00BC7406">
              <w:rPr>
                <w:lang w:eastAsia="en-NZ"/>
              </w:rPr>
              <w:t>7</w:t>
            </w:r>
          </w:p>
        </w:tc>
      </w:tr>
      <w:tr w:rsidR="007005B7" w:rsidRPr="00BC7406" w14:paraId="424B970D" w14:textId="77777777" w:rsidTr="00153C46">
        <w:trPr>
          <w:trHeight w:val="346"/>
        </w:trPr>
        <w:tc>
          <w:tcPr>
            <w:tcW w:w="2184" w:type="pct"/>
            <w:tcBorders>
              <w:left w:val="nil"/>
              <w:right w:val="nil"/>
            </w:tcBorders>
            <w:hideMark/>
          </w:tcPr>
          <w:p w14:paraId="5F9C0AB2" w14:textId="77777777" w:rsidR="007005B7" w:rsidRPr="00BC7406" w:rsidRDefault="007005B7" w:rsidP="00106761">
            <w:pPr>
              <w:pStyle w:val="TableText"/>
              <w:rPr>
                <w:color w:val="000000"/>
                <w:lang w:eastAsia="en-NZ"/>
              </w:rPr>
            </w:pPr>
            <w:proofErr w:type="spellStart"/>
            <w:r w:rsidRPr="00BC7406">
              <w:rPr>
                <w:color w:val="000000"/>
                <w:lang w:eastAsia="en-NZ"/>
              </w:rPr>
              <w:t>Galactosaemia</w:t>
            </w:r>
            <w:proofErr w:type="spellEnd"/>
          </w:p>
        </w:tc>
        <w:tc>
          <w:tcPr>
            <w:tcW w:w="1408" w:type="pct"/>
            <w:tcBorders>
              <w:left w:val="nil"/>
              <w:right w:val="nil"/>
            </w:tcBorders>
            <w:noWrap/>
            <w:vAlign w:val="center"/>
            <w:hideMark/>
          </w:tcPr>
          <w:p w14:paraId="0053497A" w14:textId="77777777" w:rsidR="007005B7" w:rsidRPr="00BC7406" w:rsidRDefault="007005B7" w:rsidP="003A1E8A">
            <w:pPr>
              <w:pStyle w:val="TableText"/>
              <w:jc w:val="center"/>
              <w:rPr>
                <w:lang w:eastAsia="en-NZ"/>
              </w:rPr>
            </w:pPr>
            <w:r w:rsidRPr="00BC7406">
              <w:rPr>
                <w:lang w:eastAsia="en-NZ"/>
              </w:rPr>
              <w:t>2</w:t>
            </w:r>
          </w:p>
        </w:tc>
        <w:tc>
          <w:tcPr>
            <w:tcW w:w="1408" w:type="pct"/>
            <w:tcBorders>
              <w:left w:val="nil"/>
              <w:right w:val="nil"/>
            </w:tcBorders>
            <w:noWrap/>
            <w:vAlign w:val="center"/>
            <w:hideMark/>
          </w:tcPr>
          <w:p w14:paraId="163675A2" w14:textId="77777777" w:rsidR="007005B7" w:rsidRPr="00BC7406" w:rsidRDefault="007005B7" w:rsidP="003A1E8A">
            <w:pPr>
              <w:pStyle w:val="TableText"/>
              <w:jc w:val="center"/>
              <w:rPr>
                <w:lang w:eastAsia="en-NZ"/>
              </w:rPr>
            </w:pPr>
            <w:r w:rsidRPr="00BC7406">
              <w:rPr>
                <w:lang w:eastAsia="en-NZ"/>
              </w:rPr>
              <w:t>7</w:t>
            </w:r>
          </w:p>
        </w:tc>
      </w:tr>
      <w:tr w:rsidR="007005B7" w:rsidRPr="00BC7406" w14:paraId="1B84BE29" w14:textId="77777777" w:rsidTr="00153C46">
        <w:trPr>
          <w:trHeight w:val="346"/>
        </w:trPr>
        <w:tc>
          <w:tcPr>
            <w:tcW w:w="2184" w:type="pct"/>
            <w:tcBorders>
              <w:left w:val="nil"/>
              <w:right w:val="nil"/>
            </w:tcBorders>
            <w:hideMark/>
          </w:tcPr>
          <w:p w14:paraId="68EEB5B4" w14:textId="77777777" w:rsidR="007005B7" w:rsidRPr="00BC7406" w:rsidRDefault="007005B7" w:rsidP="00106761">
            <w:pPr>
              <w:pStyle w:val="TableText"/>
              <w:rPr>
                <w:color w:val="000000"/>
                <w:lang w:eastAsia="en-NZ"/>
              </w:rPr>
            </w:pPr>
            <w:r w:rsidRPr="00BC7406">
              <w:rPr>
                <w:color w:val="000000"/>
                <w:lang w:eastAsia="en-NZ"/>
              </w:rPr>
              <w:t>SCID</w:t>
            </w:r>
          </w:p>
        </w:tc>
        <w:tc>
          <w:tcPr>
            <w:tcW w:w="1408" w:type="pct"/>
            <w:tcBorders>
              <w:left w:val="nil"/>
              <w:right w:val="nil"/>
            </w:tcBorders>
            <w:noWrap/>
            <w:vAlign w:val="center"/>
            <w:hideMark/>
          </w:tcPr>
          <w:p w14:paraId="28BDA098" w14:textId="77777777" w:rsidR="007005B7" w:rsidRPr="00BC7406" w:rsidRDefault="007005B7" w:rsidP="003A1E8A">
            <w:pPr>
              <w:pStyle w:val="TableText"/>
              <w:jc w:val="center"/>
              <w:rPr>
                <w:lang w:eastAsia="en-NZ"/>
              </w:rPr>
            </w:pPr>
            <w:r w:rsidRPr="00BC7406">
              <w:rPr>
                <w:lang w:eastAsia="en-NZ"/>
              </w:rPr>
              <w:t>-</w:t>
            </w:r>
          </w:p>
        </w:tc>
        <w:tc>
          <w:tcPr>
            <w:tcW w:w="1408" w:type="pct"/>
            <w:tcBorders>
              <w:left w:val="nil"/>
              <w:right w:val="nil"/>
            </w:tcBorders>
            <w:noWrap/>
            <w:vAlign w:val="center"/>
            <w:hideMark/>
          </w:tcPr>
          <w:p w14:paraId="0DC6B7C5" w14:textId="77777777" w:rsidR="007005B7" w:rsidRPr="00BC7406" w:rsidRDefault="007005B7" w:rsidP="003A1E8A">
            <w:pPr>
              <w:pStyle w:val="TableText"/>
              <w:jc w:val="center"/>
              <w:rPr>
                <w:lang w:eastAsia="en-NZ"/>
              </w:rPr>
            </w:pPr>
            <w:r w:rsidRPr="00BC7406">
              <w:rPr>
                <w:lang w:eastAsia="en-NZ"/>
              </w:rPr>
              <w:t>7</w:t>
            </w:r>
          </w:p>
        </w:tc>
      </w:tr>
    </w:tbl>
    <w:p w14:paraId="4E7FEA35" w14:textId="77777777" w:rsidR="007005B7" w:rsidRDefault="007005B7" w:rsidP="00A753DF">
      <w:pPr>
        <w:pStyle w:val="Caption"/>
        <w:rPr>
          <w:rFonts w:cs="Segoe UI"/>
          <w:b/>
          <w:bCs/>
          <w:szCs w:val="21"/>
        </w:rPr>
      </w:pPr>
      <w:r>
        <w:t>*</w:t>
      </w:r>
      <w:r>
        <w:tab/>
      </w:r>
      <w:proofErr w:type="gramStart"/>
      <w:r w:rsidRPr="005B5731">
        <w:t>from</w:t>
      </w:r>
      <w:proofErr w:type="gramEnd"/>
      <w:r w:rsidRPr="005B5731">
        <w:t xml:space="preserve"> receipt in lab to notification of screen positives</w:t>
      </w:r>
    </w:p>
    <w:p w14:paraId="1C48DFC1" w14:textId="5FACFD3C" w:rsidR="007005B7" w:rsidRDefault="007005B7" w:rsidP="00A753DF">
      <w:pPr>
        <w:spacing w:before="0" w:after="0" w:line="276" w:lineRule="auto"/>
        <w:rPr>
          <w:rFonts w:cs="Segoe UI"/>
          <w:szCs w:val="21"/>
        </w:rPr>
      </w:pPr>
      <w:r w:rsidRPr="00374BCA">
        <w:rPr>
          <w:rFonts w:cs="Segoe UI"/>
          <w:b/>
          <w:bCs/>
          <w:szCs w:val="21"/>
        </w:rPr>
        <w:t xml:space="preserve">Interpretation: </w:t>
      </w:r>
      <w:r w:rsidRPr="00374BCA">
        <w:rPr>
          <w:rFonts w:cs="Segoe UI"/>
          <w:szCs w:val="21"/>
        </w:rPr>
        <w:t xml:space="preserve">Overall, 86 percent of clinical critical screen positives, and 88 percent of non-clinical critical screen positives, were notified within the expected timeframes in 2020. Both are below </w:t>
      </w:r>
      <w:r>
        <w:rPr>
          <w:rFonts w:cs="Segoe UI"/>
          <w:szCs w:val="21"/>
        </w:rPr>
        <w:t xml:space="preserve">the </w:t>
      </w:r>
      <w:r w:rsidRPr="00374BCA">
        <w:rPr>
          <w:rFonts w:cs="Segoe UI"/>
          <w:szCs w:val="21"/>
        </w:rPr>
        <w:t>target of 100 percent. The timeliness of notification of screen positive results varied widely across the screened disorders, and caution should be used due to the relatively low numbers of results being reported.</w:t>
      </w:r>
    </w:p>
    <w:p w14:paraId="0A7BD924" w14:textId="77777777" w:rsidR="0007373E" w:rsidRPr="00374BCA" w:rsidRDefault="0007373E" w:rsidP="00A753DF">
      <w:pPr>
        <w:spacing w:before="0" w:after="0" w:line="276" w:lineRule="auto"/>
        <w:rPr>
          <w:rFonts w:cs="Segoe UI"/>
          <w:szCs w:val="21"/>
        </w:rPr>
      </w:pPr>
    </w:p>
    <w:p w14:paraId="32BCA331" w14:textId="59EAC916" w:rsidR="007005B7" w:rsidRDefault="007005B7" w:rsidP="00A753DF">
      <w:pPr>
        <w:spacing w:before="0" w:after="0"/>
        <w:rPr>
          <w:rFonts w:cs="Segoe UI"/>
          <w:szCs w:val="21"/>
        </w:rPr>
      </w:pPr>
      <w:r w:rsidRPr="00374BCA">
        <w:rPr>
          <w:rFonts w:cs="Segoe UI"/>
          <w:b/>
          <w:bCs/>
          <w:szCs w:val="21"/>
        </w:rPr>
        <w:t xml:space="preserve">Comment: </w:t>
      </w:r>
      <w:r w:rsidRPr="00374BCA">
        <w:rPr>
          <w:rFonts w:cs="Segoe UI"/>
          <w:szCs w:val="21"/>
        </w:rPr>
        <w:t>In 2020, 25 of 29 ‘clinical critical’ results were reported within the timeframes. A ‘clinical critical’ screening result indicates a reasonable or high probability of a disorder that can present with severe illness in the early neonatal period, and where a delay of one to two days can affect the outcome. All clinical critical samples that did not meet timeframe</w:t>
      </w:r>
      <w:r>
        <w:rPr>
          <w:rFonts w:cs="Segoe UI"/>
          <w:szCs w:val="21"/>
        </w:rPr>
        <w:t>s</w:t>
      </w:r>
      <w:r w:rsidRPr="00374BCA">
        <w:rPr>
          <w:rFonts w:cs="Segoe UI"/>
          <w:szCs w:val="21"/>
        </w:rPr>
        <w:t xml:space="preserve"> were </w:t>
      </w:r>
      <w:r>
        <w:rPr>
          <w:rFonts w:cs="Segoe UI"/>
          <w:szCs w:val="21"/>
        </w:rPr>
        <w:t>affected</w:t>
      </w:r>
      <w:r w:rsidRPr="00374BCA">
        <w:rPr>
          <w:rFonts w:cs="Segoe UI"/>
          <w:szCs w:val="21"/>
        </w:rPr>
        <w:t xml:space="preserve"> by weekends and public holidays, and there were no adverse clinical consequences from positives screens reported outside of timeframes.</w:t>
      </w:r>
    </w:p>
    <w:p w14:paraId="1F314270" w14:textId="77777777" w:rsidR="0007373E" w:rsidRPr="00374BCA" w:rsidRDefault="0007373E" w:rsidP="00A753DF">
      <w:pPr>
        <w:spacing w:before="0" w:after="0"/>
        <w:rPr>
          <w:rFonts w:cs="Segoe UI"/>
          <w:szCs w:val="21"/>
        </w:rPr>
      </w:pPr>
    </w:p>
    <w:p w14:paraId="09CD4B7F" w14:textId="77777777" w:rsidR="007005B7" w:rsidRPr="00374BCA" w:rsidRDefault="007005B7" w:rsidP="00A753DF">
      <w:pPr>
        <w:spacing w:before="0" w:after="0"/>
        <w:rPr>
          <w:rFonts w:cs="Segoe UI"/>
          <w:szCs w:val="21"/>
        </w:rPr>
      </w:pPr>
      <w:r w:rsidRPr="00374BCA">
        <w:rPr>
          <w:rFonts w:cs="Segoe UI"/>
          <w:szCs w:val="21"/>
        </w:rPr>
        <w:t xml:space="preserve">The ‘non-clinical critical’ cases warrant different indicator timeframes. In 2020, 235 of 266 ‘non-clinical critical’ cases were reported within the timeframes. Borderline </w:t>
      </w:r>
      <w:proofErr w:type="spellStart"/>
      <w:r w:rsidRPr="00374BCA">
        <w:rPr>
          <w:rFonts w:cs="Segoe UI"/>
          <w:szCs w:val="21"/>
        </w:rPr>
        <w:t>newborn</w:t>
      </w:r>
      <w:proofErr w:type="spellEnd"/>
      <w:r w:rsidRPr="00374BCA">
        <w:rPr>
          <w:rFonts w:cs="Segoe UI"/>
          <w:szCs w:val="21"/>
        </w:rPr>
        <w:t xml:space="preserve"> screening results are not reported until all results are available on the sample so the notification can include all results in one contact. For example, a borderline hypothyroid result may be available in two days, but if the sample also has a raised </w:t>
      </w:r>
      <w:r>
        <w:t>immunoreactive</w:t>
      </w:r>
      <w:r w:rsidRPr="00374BCA" w:rsidDel="009331E0">
        <w:rPr>
          <w:rFonts w:cs="Segoe UI"/>
          <w:szCs w:val="21"/>
        </w:rPr>
        <w:t xml:space="preserve"> </w:t>
      </w:r>
      <w:r w:rsidRPr="00374BCA">
        <w:rPr>
          <w:rFonts w:cs="Segoe UI"/>
          <w:szCs w:val="21"/>
        </w:rPr>
        <w:t xml:space="preserve">trypsin in the cystic fibrosis screen, it is sent for mutation analysis. The laboratory will request a second sample to confirm the thyroid result after the cystic fibrosis mutation result is available. </w:t>
      </w:r>
    </w:p>
    <w:p w14:paraId="23D5FF8F" w14:textId="76AD6117" w:rsidR="007005B7" w:rsidRDefault="007005B7" w:rsidP="00A753DF">
      <w:pPr>
        <w:spacing w:before="0" w:after="0"/>
        <w:rPr>
          <w:rFonts w:cs="Segoe UI"/>
        </w:rPr>
      </w:pPr>
      <w:r w:rsidRPr="00374BCA">
        <w:rPr>
          <w:rFonts w:cs="Segoe UI"/>
        </w:rPr>
        <w:t>There were no adverse clinical consequences from positive screens reported outside the timeframes.</w:t>
      </w:r>
    </w:p>
    <w:p w14:paraId="7472A49E" w14:textId="21D2F189" w:rsidR="007D2D93" w:rsidRDefault="007D2D93">
      <w:pPr>
        <w:spacing w:before="0" w:after="160" w:line="259" w:lineRule="auto"/>
        <w:rPr>
          <w:rFonts w:cs="Segoe UI"/>
        </w:rPr>
      </w:pPr>
      <w:r>
        <w:rPr>
          <w:rFonts w:cs="Segoe UI"/>
        </w:rPr>
        <w:br w:type="page"/>
      </w:r>
    </w:p>
    <w:p w14:paraId="63B9E22B" w14:textId="6A00EA03" w:rsidR="007005B7" w:rsidRPr="00B64746" w:rsidRDefault="007005B7" w:rsidP="00B64746">
      <w:pPr>
        <w:pStyle w:val="Table"/>
        <w:rPr>
          <w:rFonts w:asciiTheme="minorHAnsi" w:hAnsiTheme="minorHAnsi" w:cstheme="minorHAnsi"/>
          <w:sz w:val="24"/>
          <w:szCs w:val="24"/>
        </w:rPr>
      </w:pPr>
      <w:bookmarkStart w:id="114" w:name="_Toc93071268"/>
      <w:bookmarkStart w:id="115" w:name="_Toc112240942"/>
      <w:bookmarkStart w:id="116" w:name="_Toc116311184"/>
      <w:r w:rsidRPr="00B64746">
        <w:rPr>
          <w:rFonts w:asciiTheme="minorHAnsi" w:hAnsiTheme="minorHAnsi" w:cstheme="minorHAnsi"/>
          <w:sz w:val="24"/>
          <w:szCs w:val="24"/>
        </w:rPr>
        <w:t xml:space="preserve">Figure </w:t>
      </w:r>
      <w:r w:rsidR="00220E1D" w:rsidRPr="00B64746">
        <w:rPr>
          <w:rFonts w:asciiTheme="minorHAnsi" w:hAnsiTheme="minorHAnsi" w:cstheme="minorHAnsi"/>
          <w:sz w:val="24"/>
          <w:szCs w:val="24"/>
        </w:rPr>
        <w:fldChar w:fldCharType="begin"/>
      </w:r>
      <w:r w:rsidR="00220E1D" w:rsidRPr="00B64746">
        <w:rPr>
          <w:rFonts w:asciiTheme="minorHAnsi" w:hAnsiTheme="minorHAnsi" w:cstheme="minorHAnsi"/>
          <w:sz w:val="24"/>
          <w:szCs w:val="24"/>
        </w:rPr>
        <w:instrText xml:space="preserve"> SEQ Figure \* ARABIC </w:instrText>
      </w:r>
      <w:r w:rsidR="00220E1D" w:rsidRPr="00B64746">
        <w:rPr>
          <w:rFonts w:asciiTheme="minorHAnsi" w:hAnsiTheme="minorHAnsi" w:cstheme="minorHAnsi"/>
          <w:sz w:val="24"/>
          <w:szCs w:val="24"/>
        </w:rPr>
        <w:fldChar w:fldCharType="separate"/>
      </w:r>
      <w:r w:rsidR="00A36823">
        <w:rPr>
          <w:rFonts w:asciiTheme="minorHAnsi" w:hAnsiTheme="minorHAnsi" w:cstheme="minorHAnsi"/>
          <w:noProof/>
          <w:sz w:val="24"/>
          <w:szCs w:val="24"/>
        </w:rPr>
        <w:t>4</w:t>
      </w:r>
      <w:r w:rsidR="00220E1D" w:rsidRPr="00B64746">
        <w:rPr>
          <w:rFonts w:asciiTheme="minorHAnsi" w:hAnsiTheme="minorHAnsi" w:cstheme="minorHAnsi"/>
          <w:sz w:val="24"/>
          <w:szCs w:val="24"/>
        </w:rPr>
        <w:fldChar w:fldCharType="end"/>
      </w:r>
      <w:r w:rsidRPr="00B64746">
        <w:rPr>
          <w:rFonts w:asciiTheme="minorHAnsi" w:hAnsiTheme="minorHAnsi" w:cstheme="minorHAnsi"/>
          <w:sz w:val="24"/>
          <w:szCs w:val="24"/>
        </w:rPr>
        <w:t xml:space="preserve">: Percentage of screen positives the laboratory notified within the disorder-specific timeframe, January to December </w:t>
      </w:r>
      <w:bookmarkEnd w:id="112"/>
      <w:bookmarkEnd w:id="113"/>
      <w:r w:rsidRPr="00B64746">
        <w:rPr>
          <w:rFonts w:asciiTheme="minorHAnsi" w:hAnsiTheme="minorHAnsi" w:cstheme="minorHAnsi"/>
          <w:sz w:val="24"/>
          <w:szCs w:val="24"/>
        </w:rPr>
        <w:t>2020</w:t>
      </w:r>
      <w:bookmarkEnd w:id="114"/>
      <w:bookmarkEnd w:id="115"/>
      <w:bookmarkEnd w:id="116"/>
      <w:r w:rsidR="003A1E8A">
        <w:rPr>
          <w:rFonts w:asciiTheme="minorHAnsi" w:hAnsiTheme="minorHAnsi" w:cstheme="minorHAnsi"/>
          <w:noProof/>
          <w:sz w:val="24"/>
          <w:szCs w:val="24"/>
        </w:rPr>
        <w:drawing>
          <wp:inline distT="0" distB="0" distL="0" distR="0" wp14:anchorId="51BA9AE9" wp14:editId="3A5C9C96">
            <wp:extent cx="6108700" cy="36576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08700" cy="3657600"/>
                    </a:xfrm>
                    <a:prstGeom prst="rect">
                      <a:avLst/>
                    </a:prstGeom>
                    <a:noFill/>
                  </pic:spPr>
                </pic:pic>
              </a:graphicData>
            </a:graphic>
          </wp:inline>
        </w:drawing>
      </w:r>
    </w:p>
    <w:p w14:paraId="28F4A2C6" w14:textId="77777777" w:rsidR="003A1E8A" w:rsidRDefault="003A1E8A" w:rsidP="00220E1D">
      <w:pPr>
        <w:pStyle w:val="Table"/>
        <w:rPr>
          <w:rFonts w:asciiTheme="minorHAnsi" w:hAnsiTheme="minorHAnsi" w:cstheme="minorHAnsi"/>
          <w:sz w:val="24"/>
          <w:szCs w:val="24"/>
        </w:rPr>
      </w:pPr>
      <w:bookmarkStart w:id="117" w:name="_Toc65142513"/>
      <w:bookmarkStart w:id="118" w:name="_Toc93071277"/>
      <w:bookmarkStart w:id="119" w:name="_Toc112240951"/>
      <w:bookmarkStart w:id="120" w:name="_Toc116311204"/>
      <w:bookmarkStart w:id="121" w:name="_Toc468964283"/>
    </w:p>
    <w:p w14:paraId="161F3C44" w14:textId="2899E06D" w:rsidR="00220E1D" w:rsidRPr="00B64746" w:rsidRDefault="007005B7" w:rsidP="00220E1D">
      <w:pPr>
        <w:pStyle w:val="Table"/>
        <w:rPr>
          <w:rFonts w:asciiTheme="minorHAnsi" w:hAnsiTheme="minorHAnsi" w:cstheme="minorHAnsi"/>
          <w:sz w:val="24"/>
          <w:szCs w:val="24"/>
        </w:rPr>
      </w:pPr>
      <w:r w:rsidRPr="00B64746">
        <w:rPr>
          <w:rFonts w:asciiTheme="minorHAnsi" w:hAnsiTheme="minorHAnsi" w:cstheme="minorHAnsi"/>
          <w:sz w:val="24"/>
          <w:szCs w:val="24"/>
        </w:rPr>
        <w:t xml:space="preserve">Table </w:t>
      </w:r>
      <w:r w:rsidR="00220E1D" w:rsidRPr="00B64746">
        <w:rPr>
          <w:rFonts w:asciiTheme="minorHAnsi" w:hAnsiTheme="minorHAnsi" w:cstheme="minorHAnsi"/>
          <w:sz w:val="24"/>
          <w:szCs w:val="24"/>
        </w:rPr>
        <w:fldChar w:fldCharType="begin"/>
      </w:r>
      <w:r w:rsidR="00220E1D" w:rsidRPr="00B64746">
        <w:rPr>
          <w:rFonts w:asciiTheme="minorHAnsi" w:hAnsiTheme="minorHAnsi" w:cstheme="minorHAnsi"/>
          <w:sz w:val="24"/>
          <w:szCs w:val="24"/>
        </w:rPr>
        <w:instrText xml:space="preserve"> SEQ Table \* ARABIC </w:instrText>
      </w:r>
      <w:r w:rsidR="00220E1D" w:rsidRPr="00B64746">
        <w:rPr>
          <w:rFonts w:asciiTheme="minorHAnsi" w:hAnsiTheme="minorHAnsi" w:cstheme="minorHAnsi"/>
          <w:sz w:val="24"/>
          <w:szCs w:val="24"/>
        </w:rPr>
        <w:fldChar w:fldCharType="separate"/>
      </w:r>
      <w:r w:rsidR="00A36823">
        <w:rPr>
          <w:rFonts w:asciiTheme="minorHAnsi" w:hAnsiTheme="minorHAnsi" w:cstheme="minorHAnsi"/>
          <w:noProof/>
          <w:sz w:val="24"/>
          <w:szCs w:val="24"/>
        </w:rPr>
        <w:t>10</w:t>
      </w:r>
      <w:r w:rsidR="00220E1D" w:rsidRPr="00B64746">
        <w:rPr>
          <w:rFonts w:asciiTheme="minorHAnsi" w:hAnsiTheme="minorHAnsi" w:cstheme="minorHAnsi"/>
          <w:sz w:val="24"/>
          <w:szCs w:val="24"/>
        </w:rPr>
        <w:fldChar w:fldCharType="end"/>
      </w:r>
      <w:r w:rsidRPr="00B64746">
        <w:rPr>
          <w:rFonts w:asciiTheme="minorHAnsi" w:hAnsiTheme="minorHAnsi" w:cstheme="minorHAnsi"/>
          <w:sz w:val="24"/>
          <w:szCs w:val="24"/>
        </w:rPr>
        <w:t xml:space="preserve">: Notification of screen positives, January to December </w:t>
      </w:r>
      <w:bookmarkEnd w:id="117"/>
      <w:r w:rsidRPr="00B64746">
        <w:rPr>
          <w:rFonts w:asciiTheme="minorHAnsi" w:hAnsiTheme="minorHAnsi" w:cstheme="minorHAnsi"/>
          <w:sz w:val="24"/>
          <w:szCs w:val="24"/>
        </w:rPr>
        <w:t>2020</w:t>
      </w:r>
      <w:bookmarkEnd w:id="118"/>
      <w:bookmarkEnd w:id="119"/>
      <w:bookmarkEnd w:id="120"/>
    </w:p>
    <w:tbl>
      <w:tblPr>
        <w:tblStyle w:val="TeWhatuOra"/>
        <w:tblW w:w="5000" w:type="pct"/>
        <w:tblLook w:val="0460" w:firstRow="1" w:lastRow="1" w:firstColumn="0" w:lastColumn="0" w:noHBand="0" w:noVBand="1"/>
      </w:tblPr>
      <w:tblGrid>
        <w:gridCol w:w="3484"/>
        <w:gridCol w:w="1026"/>
        <w:gridCol w:w="1027"/>
        <w:gridCol w:w="1025"/>
        <w:gridCol w:w="1027"/>
        <w:gridCol w:w="1027"/>
        <w:gridCol w:w="1022"/>
      </w:tblGrid>
      <w:tr w:rsidR="007D2D93" w:rsidRPr="00FC1D72" w14:paraId="7F2816D5" w14:textId="77777777" w:rsidTr="003A1E8A">
        <w:trPr>
          <w:cnfStyle w:val="100000000000" w:firstRow="1" w:lastRow="0" w:firstColumn="0" w:lastColumn="0" w:oddVBand="0" w:evenVBand="0" w:oddHBand="0" w:evenHBand="0" w:firstRowFirstColumn="0" w:firstRowLastColumn="0" w:lastRowFirstColumn="0" w:lastRowLastColumn="0"/>
          <w:trHeight w:val="300"/>
        </w:trPr>
        <w:tc>
          <w:tcPr>
            <w:tcW w:w="1807" w:type="pct"/>
            <w:vMerge w:val="restart"/>
            <w:tcBorders>
              <w:top w:val="nil"/>
              <w:left w:val="nil"/>
            </w:tcBorders>
            <w:noWrap/>
            <w:hideMark/>
          </w:tcPr>
          <w:p w14:paraId="63BD4F82" w14:textId="77777777" w:rsidR="007D2D93" w:rsidRPr="00FC1D72" w:rsidRDefault="007D2D93" w:rsidP="00106761">
            <w:pPr>
              <w:pStyle w:val="TableText"/>
              <w:rPr>
                <w:lang w:eastAsia="en-NZ"/>
              </w:rPr>
            </w:pPr>
            <w:r w:rsidRPr="00FC1D72">
              <w:rPr>
                <w:lang w:eastAsia="en-NZ"/>
              </w:rPr>
              <w:t>Disorder</w:t>
            </w:r>
          </w:p>
          <w:p w14:paraId="09729A61" w14:textId="70A01E77" w:rsidR="007D2D93" w:rsidRPr="00FC1D72" w:rsidRDefault="007D2D93" w:rsidP="00106761">
            <w:pPr>
              <w:pStyle w:val="TableText"/>
              <w:rPr>
                <w:b w:val="0"/>
                <w:lang w:eastAsia="en-NZ"/>
              </w:rPr>
            </w:pPr>
            <w:r w:rsidRPr="00FC1D72">
              <w:rPr>
                <w:lang w:eastAsia="en-NZ"/>
              </w:rPr>
              <w:t> </w:t>
            </w:r>
          </w:p>
        </w:tc>
        <w:tc>
          <w:tcPr>
            <w:tcW w:w="1065" w:type="pct"/>
            <w:gridSpan w:val="2"/>
            <w:tcBorders>
              <w:top w:val="nil"/>
              <w:bottom w:val="nil"/>
            </w:tcBorders>
            <w:noWrap/>
            <w:hideMark/>
          </w:tcPr>
          <w:p w14:paraId="0C9943FF" w14:textId="77777777" w:rsidR="007D2D93" w:rsidRPr="00FC1D72" w:rsidRDefault="007D2D93" w:rsidP="003A1E8A">
            <w:pPr>
              <w:pStyle w:val="TableText"/>
              <w:jc w:val="center"/>
              <w:rPr>
                <w:b w:val="0"/>
                <w:lang w:eastAsia="en-NZ"/>
              </w:rPr>
            </w:pPr>
            <w:r w:rsidRPr="00FC1D72">
              <w:rPr>
                <w:lang w:eastAsia="en-NZ"/>
              </w:rPr>
              <w:t>TAT met</w:t>
            </w:r>
          </w:p>
        </w:tc>
        <w:tc>
          <w:tcPr>
            <w:tcW w:w="1065" w:type="pct"/>
            <w:gridSpan w:val="2"/>
            <w:tcBorders>
              <w:top w:val="nil"/>
              <w:bottom w:val="nil"/>
            </w:tcBorders>
            <w:noWrap/>
            <w:hideMark/>
          </w:tcPr>
          <w:p w14:paraId="6ED24F6C" w14:textId="77777777" w:rsidR="007D2D93" w:rsidRPr="00FC1D72" w:rsidRDefault="007D2D93" w:rsidP="003A1E8A">
            <w:pPr>
              <w:pStyle w:val="TableText"/>
              <w:jc w:val="center"/>
              <w:rPr>
                <w:b w:val="0"/>
                <w:lang w:eastAsia="en-NZ"/>
              </w:rPr>
            </w:pPr>
            <w:r w:rsidRPr="00FC1D72">
              <w:rPr>
                <w:lang w:eastAsia="en-NZ"/>
              </w:rPr>
              <w:t>TAT not met</w:t>
            </w:r>
          </w:p>
        </w:tc>
        <w:tc>
          <w:tcPr>
            <w:tcW w:w="1064" w:type="pct"/>
            <w:gridSpan w:val="2"/>
            <w:tcBorders>
              <w:top w:val="nil"/>
              <w:bottom w:val="nil"/>
              <w:right w:val="nil"/>
            </w:tcBorders>
            <w:noWrap/>
            <w:hideMark/>
          </w:tcPr>
          <w:p w14:paraId="153DCE82" w14:textId="77777777" w:rsidR="007D2D93" w:rsidRPr="00FC1D72" w:rsidRDefault="007D2D93" w:rsidP="003A1E8A">
            <w:pPr>
              <w:pStyle w:val="TableText"/>
              <w:jc w:val="center"/>
              <w:rPr>
                <w:b w:val="0"/>
                <w:lang w:eastAsia="en-NZ"/>
              </w:rPr>
            </w:pPr>
            <w:r w:rsidRPr="00FC1D72">
              <w:rPr>
                <w:lang w:eastAsia="en-NZ"/>
              </w:rPr>
              <w:t>Total</w:t>
            </w:r>
          </w:p>
        </w:tc>
      </w:tr>
      <w:tr w:rsidR="007D2D93" w:rsidRPr="00FC1D72" w14:paraId="2DD48371" w14:textId="77777777" w:rsidTr="002B7553">
        <w:trPr>
          <w:trHeight w:val="346"/>
        </w:trPr>
        <w:tc>
          <w:tcPr>
            <w:tcW w:w="1807" w:type="pct"/>
            <w:vMerge/>
            <w:tcBorders>
              <w:top w:val="nil"/>
              <w:left w:val="nil"/>
              <w:bottom w:val="nil"/>
            </w:tcBorders>
            <w:noWrap/>
            <w:hideMark/>
          </w:tcPr>
          <w:p w14:paraId="4000DFC4" w14:textId="4D983886" w:rsidR="007D2D93" w:rsidRPr="00FC1D72" w:rsidRDefault="007D2D93" w:rsidP="00106761">
            <w:pPr>
              <w:pStyle w:val="TableText"/>
              <w:rPr>
                <w:lang w:eastAsia="en-NZ"/>
              </w:rPr>
            </w:pPr>
          </w:p>
        </w:tc>
        <w:tc>
          <w:tcPr>
            <w:tcW w:w="532" w:type="pct"/>
            <w:tcBorders>
              <w:top w:val="nil"/>
              <w:bottom w:val="nil"/>
              <w:right w:val="nil"/>
            </w:tcBorders>
            <w:shd w:val="clear" w:color="auto" w:fill="BFBFBF" w:themeFill="background1" w:themeFillShade="BF"/>
            <w:noWrap/>
            <w:vAlign w:val="center"/>
            <w:hideMark/>
          </w:tcPr>
          <w:p w14:paraId="7C953BBD" w14:textId="77777777" w:rsidR="007D2D93" w:rsidRPr="003A1E8A" w:rsidRDefault="007D2D93" w:rsidP="003A1E8A">
            <w:pPr>
              <w:pStyle w:val="TableText"/>
              <w:jc w:val="center"/>
              <w:rPr>
                <w:b/>
                <w:bCs/>
                <w:lang w:eastAsia="en-NZ"/>
              </w:rPr>
            </w:pPr>
            <w:r w:rsidRPr="003A1E8A">
              <w:rPr>
                <w:b/>
                <w:bCs/>
                <w:lang w:eastAsia="en-NZ"/>
              </w:rPr>
              <w:t>CC</w:t>
            </w:r>
          </w:p>
        </w:tc>
        <w:tc>
          <w:tcPr>
            <w:tcW w:w="532" w:type="pct"/>
            <w:tcBorders>
              <w:top w:val="nil"/>
              <w:left w:val="nil"/>
              <w:bottom w:val="nil"/>
            </w:tcBorders>
            <w:shd w:val="clear" w:color="auto" w:fill="BFBFBF" w:themeFill="background1" w:themeFillShade="BF"/>
            <w:noWrap/>
            <w:vAlign w:val="center"/>
            <w:hideMark/>
          </w:tcPr>
          <w:p w14:paraId="0421C430" w14:textId="77777777" w:rsidR="007D2D93" w:rsidRPr="003A1E8A" w:rsidRDefault="007D2D93" w:rsidP="003A1E8A">
            <w:pPr>
              <w:pStyle w:val="TableText"/>
              <w:jc w:val="center"/>
              <w:rPr>
                <w:b/>
                <w:bCs/>
                <w:lang w:eastAsia="en-NZ"/>
              </w:rPr>
            </w:pPr>
            <w:r w:rsidRPr="003A1E8A">
              <w:rPr>
                <w:b/>
                <w:bCs/>
                <w:lang w:eastAsia="en-NZ"/>
              </w:rPr>
              <w:t>NCC</w:t>
            </w:r>
          </w:p>
        </w:tc>
        <w:tc>
          <w:tcPr>
            <w:tcW w:w="532" w:type="pct"/>
            <w:tcBorders>
              <w:top w:val="nil"/>
              <w:bottom w:val="nil"/>
              <w:right w:val="nil"/>
            </w:tcBorders>
            <w:shd w:val="clear" w:color="auto" w:fill="BFBFBF" w:themeFill="background1" w:themeFillShade="BF"/>
            <w:noWrap/>
            <w:vAlign w:val="center"/>
            <w:hideMark/>
          </w:tcPr>
          <w:p w14:paraId="1E70291A" w14:textId="77777777" w:rsidR="007D2D93" w:rsidRPr="003A1E8A" w:rsidRDefault="007D2D93" w:rsidP="003A1E8A">
            <w:pPr>
              <w:pStyle w:val="TableText"/>
              <w:jc w:val="center"/>
              <w:rPr>
                <w:b/>
                <w:bCs/>
                <w:lang w:eastAsia="en-NZ"/>
              </w:rPr>
            </w:pPr>
            <w:r w:rsidRPr="003A1E8A">
              <w:rPr>
                <w:b/>
                <w:bCs/>
                <w:lang w:eastAsia="en-NZ"/>
              </w:rPr>
              <w:t>CC</w:t>
            </w:r>
          </w:p>
        </w:tc>
        <w:tc>
          <w:tcPr>
            <w:tcW w:w="533" w:type="pct"/>
            <w:tcBorders>
              <w:top w:val="nil"/>
              <w:left w:val="nil"/>
              <w:bottom w:val="nil"/>
            </w:tcBorders>
            <w:shd w:val="clear" w:color="auto" w:fill="BFBFBF" w:themeFill="background1" w:themeFillShade="BF"/>
            <w:noWrap/>
            <w:vAlign w:val="center"/>
            <w:hideMark/>
          </w:tcPr>
          <w:p w14:paraId="4FE57EBF" w14:textId="77777777" w:rsidR="007D2D93" w:rsidRPr="003A1E8A" w:rsidRDefault="007D2D93" w:rsidP="003A1E8A">
            <w:pPr>
              <w:pStyle w:val="TableText"/>
              <w:jc w:val="center"/>
              <w:rPr>
                <w:b/>
                <w:bCs/>
                <w:lang w:eastAsia="en-NZ"/>
              </w:rPr>
            </w:pPr>
            <w:r w:rsidRPr="003A1E8A">
              <w:rPr>
                <w:b/>
                <w:bCs/>
                <w:lang w:eastAsia="en-NZ"/>
              </w:rPr>
              <w:t>NCC</w:t>
            </w:r>
          </w:p>
        </w:tc>
        <w:tc>
          <w:tcPr>
            <w:tcW w:w="533" w:type="pct"/>
            <w:tcBorders>
              <w:top w:val="nil"/>
              <w:bottom w:val="nil"/>
              <w:right w:val="nil"/>
            </w:tcBorders>
            <w:shd w:val="clear" w:color="auto" w:fill="BFBFBF" w:themeFill="background1" w:themeFillShade="BF"/>
            <w:noWrap/>
            <w:vAlign w:val="center"/>
            <w:hideMark/>
          </w:tcPr>
          <w:p w14:paraId="323C36FC" w14:textId="77777777" w:rsidR="007D2D93" w:rsidRPr="003A1E8A" w:rsidRDefault="007D2D93" w:rsidP="003A1E8A">
            <w:pPr>
              <w:pStyle w:val="TableText"/>
              <w:jc w:val="center"/>
              <w:rPr>
                <w:b/>
                <w:bCs/>
                <w:lang w:eastAsia="en-NZ"/>
              </w:rPr>
            </w:pPr>
            <w:r w:rsidRPr="003A1E8A">
              <w:rPr>
                <w:b/>
                <w:bCs/>
                <w:lang w:eastAsia="en-NZ"/>
              </w:rPr>
              <w:t>CC</w:t>
            </w:r>
          </w:p>
        </w:tc>
        <w:tc>
          <w:tcPr>
            <w:tcW w:w="531" w:type="pct"/>
            <w:tcBorders>
              <w:top w:val="nil"/>
              <w:left w:val="nil"/>
              <w:bottom w:val="nil"/>
              <w:right w:val="nil"/>
            </w:tcBorders>
            <w:shd w:val="clear" w:color="auto" w:fill="BFBFBF" w:themeFill="background1" w:themeFillShade="BF"/>
            <w:noWrap/>
            <w:vAlign w:val="center"/>
            <w:hideMark/>
          </w:tcPr>
          <w:p w14:paraId="4B1633F8" w14:textId="77777777" w:rsidR="007D2D93" w:rsidRPr="003A1E8A" w:rsidRDefault="007D2D93" w:rsidP="003A1E8A">
            <w:pPr>
              <w:pStyle w:val="TableText"/>
              <w:jc w:val="center"/>
              <w:rPr>
                <w:b/>
                <w:bCs/>
                <w:lang w:eastAsia="en-NZ"/>
              </w:rPr>
            </w:pPr>
            <w:r w:rsidRPr="003A1E8A">
              <w:rPr>
                <w:b/>
                <w:bCs/>
                <w:lang w:eastAsia="en-NZ"/>
              </w:rPr>
              <w:t>NCC</w:t>
            </w:r>
          </w:p>
        </w:tc>
      </w:tr>
      <w:tr w:rsidR="007005B7" w:rsidRPr="00FC1D72" w14:paraId="4FBD08F3" w14:textId="77777777" w:rsidTr="00153C46">
        <w:trPr>
          <w:trHeight w:val="346"/>
        </w:trPr>
        <w:tc>
          <w:tcPr>
            <w:tcW w:w="1807" w:type="pct"/>
            <w:tcBorders>
              <w:top w:val="nil"/>
              <w:left w:val="nil"/>
            </w:tcBorders>
            <w:noWrap/>
            <w:hideMark/>
          </w:tcPr>
          <w:p w14:paraId="4CC3516E" w14:textId="77777777" w:rsidR="007005B7" w:rsidRPr="00FC1D72" w:rsidRDefault="007005B7" w:rsidP="00106761">
            <w:pPr>
              <w:pStyle w:val="TableText"/>
              <w:rPr>
                <w:lang w:eastAsia="en-NZ"/>
              </w:rPr>
            </w:pPr>
            <w:r w:rsidRPr="00FC1D72">
              <w:rPr>
                <w:lang w:eastAsia="en-NZ"/>
              </w:rPr>
              <w:t>Amino acid disorders</w:t>
            </w:r>
          </w:p>
        </w:tc>
        <w:tc>
          <w:tcPr>
            <w:tcW w:w="532" w:type="pct"/>
            <w:tcBorders>
              <w:top w:val="nil"/>
              <w:right w:val="nil"/>
            </w:tcBorders>
            <w:noWrap/>
            <w:vAlign w:val="center"/>
            <w:hideMark/>
          </w:tcPr>
          <w:p w14:paraId="7C17B875" w14:textId="77777777" w:rsidR="007005B7" w:rsidRPr="00FC1D72" w:rsidRDefault="007005B7" w:rsidP="003A1E8A">
            <w:pPr>
              <w:pStyle w:val="TableText"/>
              <w:jc w:val="center"/>
              <w:rPr>
                <w:lang w:eastAsia="en-NZ"/>
              </w:rPr>
            </w:pPr>
            <w:r w:rsidRPr="00FC1D72">
              <w:rPr>
                <w:lang w:eastAsia="en-NZ"/>
              </w:rPr>
              <w:t>3</w:t>
            </w:r>
          </w:p>
        </w:tc>
        <w:tc>
          <w:tcPr>
            <w:tcW w:w="532" w:type="pct"/>
            <w:tcBorders>
              <w:top w:val="nil"/>
              <w:left w:val="nil"/>
            </w:tcBorders>
            <w:noWrap/>
            <w:vAlign w:val="center"/>
            <w:hideMark/>
          </w:tcPr>
          <w:p w14:paraId="350C55FE" w14:textId="77777777" w:rsidR="007005B7" w:rsidRPr="00FC1D72" w:rsidRDefault="007005B7" w:rsidP="003A1E8A">
            <w:pPr>
              <w:pStyle w:val="TableText"/>
              <w:jc w:val="center"/>
              <w:rPr>
                <w:lang w:eastAsia="en-NZ"/>
              </w:rPr>
            </w:pPr>
            <w:r w:rsidRPr="00FC1D72">
              <w:rPr>
                <w:lang w:eastAsia="en-NZ"/>
              </w:rPr>
              <w:t>31</w:t>
            </w:r>
          </w:p>
        </w:tc>
        <w:tc>
          <w:tcPr>
            <w:tcW w:w="532" w:type="pct"/>
            <w:tcBorders>
              <w:top w:val="nil"/>
              <w:right w:val="nil"/>
            </w:tcBorders>
            <w:noWrap/>
            <w:vAlign w:val="center"/>
            <w:hideMark/>
          </w:tcPr>
          <w:p w14:paraId="354BC3EC" w14:textId="77777777" w:rsidR="007005B7" w:rsidRPr="00FC1D72" w:rsidRDefault="007005B7" w:rsidP="003A1E8A">
            <w:pPr>
              <w:pStyle w:val="TableText"/>
              <w:jc w:val="center"/>
              <w:rPr>
                <w:lang w:eastAsia="en-NZ"/>
              </w:rPr>
            </w:pPr>
            <w:r w:rsidRPr="00FC1D72">
              <w:rPr>
                <w:lang w:eastAsia="en-NZ"/>
              </w:rPr>
              <w:t>-</w:t>
            </w:r>
          </w:p>
        </w:tc>
        <w:tc>
          <w:tcPr>
            <w:tcW w:w="533" w:type="pct"/>
            <w:tcBorders>
              <w:top w:val="nil"/>
              <w:left w:val="nil"/>
            </w:tcBorders>
            <w:noWrap/>
            <w:vAlign w:val="center"/>
            <w:hideMark/>
          </w:tcPr>
          <w:p w14:paraId="36A7F5A0" w14:textId="77777777" w:rsidR="007005B7" w:rsidRPr="00FC1D72" w:rsidRDefault="007005B7" w:rsidP="003A1E8A">
            <w:pPr>
              <w:pStyle w:val="TableText"/>
              <w:jc w:val="center"/>
              <w:rPr>
                <w:lang w:eastAsia="en-NZ"/>
              </w:rPr>
            </w:pPr>
            <w:r w:rsidRPr="00FC1D72">
              <w:rPr>
                <w:lang w:eastAsia="en-NZ"/>
              </w:rPr>
              <w:t>18</w:t>
            </w:r>
          </w:p>
        </w:tc>
        <w:tc>
          <w:tcPr>
            <w:tcW w:w="533" w:type="pct"/>
            <w:tcBorders>
              <w:top w:val="nil"/>
              <w:right w:val="nil"/>
            </w:tcBorders>
            <w:noWrap/>
            <w:vAlign w:val="center"/>
            <w:hideMark/>
          </w:tcPr>
          <w:p w14:paraId="6486BA23" w14:textId="77777777" w:rsidR="007005B7" w:rsidRPr="00FC1D72" w:rsidRDefault="007005B7" w:rsidP="003A1E8A">
            <w:pPr>
              <w:pStyle w:val="TableText"/>
              <w:jc w:val="center"/>
              <w:rPr>
                <w:lang w:eastAsia="en-NZ"/>
              </w:rPr>
            </w:pPr>
            <w:r w:rsidRPr="00FC1D72">
              <w:rPr>
                <w:lang w:eastAsia="en-NZ"/>
              </w:rPr>
              <w:t>3</w:t>
            </w:r>
          </w:p>
        </w:tc>
        <w:tc>
          <w:tcPr>
            <w:tcW w:w="531" w:type="pct"/>
            <w:tcBorders>
              <w:top w:val="nil"/>
              <w:left w:val="nil"/>
              <w:right w:val="nil"/>
            </w:tcBorders>
            <w:noWrap/>
            <w:vAlign w:val="center"/>
            <w:hideMark/>
          </w:tcPr>
          <w:p w14:paraId="1F9FC7B4" w14:textId="77777777" w:rsidR="007005B7" w:rsidRPr="00FC1D72" w:rsidRDefault="007005B7" w:rsidP="003A1E8A">
            <w:pPr>
              <w:pStyle w:val="TableText"/>
              <w:jc w:val="center"/>
              <w:rPr>
                <w:lang w:eastAsia="en-NZ"/>
              </w:rPr>
            </w:pPr>
            <w:r w:rsidRPr="00FC1D72">
              <w:rPr>
                <w:lang w:eastAsia="en-NZ"/>
              </w:rPr>
              <w:t>49</w:t>
            </w:r>
          </w:p>
        </w:tc>
      </w:tr>
      <w:tr w:rsidR="007005B7" w:rsidRPr="00FC1D72" w14:paraId="45F0A0F2" w14:textId="77777777" w:rsidTr="00153C46">
        <w:trPr>
          <w:trHeight w:val="346"/>
        </w:trPr>
        <w:tc>
          <w:tcPr>
            <w:tcW w:w="1807" w:type="pct"/>
            <w:tcBorders>
              <w:left w:val="nil"/>
            </w:tcBorders>
            <w:noWrap/>
            <w:hideMark/>
          </w:tcPr>
          <w:p w14:paraId="220D33D6" w14:textId="77777777" w:rsidR="007005B7" w:rsidRPr="00FC1D72" w:rsidRDefault="007005B7" w:rsidP="00106761">
            <w:pPr>
              <w:pStyle w:val="TableText"/>
              <w:rPr>
                <w:lang w:eastAsia="en-NZ"/>
              </w:rPr>
            </w:pPr>
            <w:proofErr w:type="spellStart"/>
            <w:r w:rsidRPr="00FC1D72">
              <w:rPr>
                <w:lang w:eastAsia="en-NZ"/>
              </w:rPr>
              <w:t>Biotinidase</w:t>
            </w:r>
            <w:proofErr w:type="spellEnd"/>
            <w:r w:rsidRPr="00FC1D72">
              <w:rPr>
                <w:lang w:eastAsia="en-NZ"/>
              </w:rPr>
              <w:t xml:space="preserve"> deficiency</w:t>
            </w:r>
          </w:p>
        </w:tc>
        <w:tc>
          <w:tcPr>
            <w:tcW w:w="532" w:type="pct"/>
            <w:tcBorders>
              <w:right w:val="nil"/>
            </w:tcBorders>
            <w:noWrap/>
            <w:vAlign w:val="center"/>
            <w:hideMark/>
          </w:tcPr>
          <w:p w14:paraId="6F8A5F3F" w14:textId="77777777" w:rsidR="007005B7" w:rsidRPr="00FC1D72" w:rsidRDefault="007005B7" w:rsidP="003A1E8A">
            <w:pPr>
              <w:pStyle w:val="TableText"/>
              <w:jc w:val="center"/>
              <w:rPr>
                <w:lang w:eastAsia="en-NZ"/>
              </w:rPr>
            </w:pPr>
            <w:r w:rsidRPr="00FC1D72">
              <w:rPr>
                <w:lang w:eastAsia="en-NZ"/>
              </w:rPr>
              <w:t>-</w:t>
            </w:r>
          </w:p>
        </w:tc>
        <w:tc>
          <w:tcPr>
            <w:tcW w:w="532" w:type="pct"/>
            <w:tcBorders>
              <w:left w:val="nil"/>
            </w:tcBorders>
            <w:noWrap/>
            <w:vAlign w:val="center"/>
            <w:hideMark/>
          </w:tcPr>
          <w:p w14:paraId="2A74F12B" w14:textId="77777777" w:rsidR="007005B7" w:rsidRPr="00FC1D72" w:rsidRDefault="007005B7" w:rsidP="003A1E8A">
            <w:pPr>
              <w:pStyle w:val="TableText"/>
              <w:jc w:val="center"/>
              <w:rPr>
                <w:lang w:eastAsia="en-NZ"/>
              </w:rPr>
            </w:pPr>
            <w:r w:rsidRPr="00FC1D72">
              <w:rPr>
                <w:lang w:eastAsia="en-NZ"/>
              </w:rPr>
              <w:t>7</w:t>
            </w:r>
          </w:p>
        </w:tc>
        <w:tc>
          <w:tcPr>
            <w:tcW w:w="532" w:type="pct"/>
            <w:tcBorders>
              <w:right w:val="nil"/>
            </w:tcBorders>
            <w:noWrap/>
            <w:vAlign w:val="center"/>
            <w:hideMark/>
          </w:tcPr>
          <w:p w14:paraId="6354CD12" w14:textId="77777777" w:rsidR="007005B7" w:rsidRPr="00FC1D72" w:rsidRDefault="007005B7" w:rsidP="003A1E8A">
            <w:pPr>
              <w:pStyle w:val="TableText"/>
              <w:jc w:val="center"/>
              <w:rPr>
                <w:lang w:eastAsia="en-NZ"/>
              </w:rPr>
            </w:pPr>
            <w:r w:rsidRPr="00FC1D72">
              <w:rPr>
                <w:lang w:eastAsia="en-NZ"/>
              </w:rPr>
              <w:t>-</w:t>
            </w:r>
          </w:p>
        </w:tc>
        <w:tc>
          <w:tcPr>
            <w:tcW w:w="533" w:type="pct"/>
            <w:tcBorders>
              <w:left w:val="nil"/>
            </w:tcBorders>
            <w:noWrap/>
            <w:vAlign w:val="center"/>
            <w:hideMark/>
          </w:tcPr>
          <w:p w14:paraId="474C0C32" w14:textId="77777777" w:rsidR="007005B7" w:rsidRPr="00FC1D72" w:rsidRDefault="007005B7" w:rsidP="003A1E8A">
            <w:pPr>
              <w:pStyle w:val="TableText"/>
              <w:jc w:val="center"/>
              <w:rPr>
                <w:lang w:eastAsia="en-NZ"/>
              </w:rPr>
            </w:pPr>
            <w:r w:rsidRPr="00FC1D72">
              <w:rPr>
                <w:lang w:eastAsia="en-NZ"/>
              </w:rPr>
              <w:t>-</w:t>
            </w:r>
          </w:p>
        </w:tc>
        <w:tc>
          <w:tcPr>
            <w:tcW w:w="533" w:type="pct"/>
            <w:tcBorders>
              <w:right w:val="nil"/>
            </w:tcBorders>
            <w:noWrap/>
            <w:vAlign w:val="center"/>
            <w:hideMark/>
          </w:tcPr>
          <w:p w14:paraId="4B7CC024" w14:textId="77777777" w:rsidR="007005B7" w:rsidRPr="00FC1D72" w:rsidRDefault="007005B7" w:rsidP="003A1E8A">
            <w:pPr>
              <w:pStyle w:val="TableText"/>
              <w:jc w:val="center"/>
              <w:rPr>
                <w:lang w:eastAsia="en-NZ"/>
              </w:rPr>
            </w:pPr>
            <w:r w:rsidRPr="00FC1D72">
              <w:rPr>
                <w:lang w:eastAsia="en-NZ"/>
              </w:rPr>
              <w:t>-</w:t>
            </w:r>
          </w:p>
        </w:tc>
        <w:tc>
          <w:tcPr>
            <w:tcW w:w="531" w:type="pct"/>
            <w:tcBorders>
              <w:left w:val="nil"/>
              <w:right w:val="nil"/>
            </w:tcBorders>
            <w:noWrap/>
            <w:vAlign w:val="center"/>
            <w:hideMark/>
          </w:tcPr>
          <w:p w14:paraId="0BE40716" w14:textId="77777777" w:rsidR="007005B7" w:rsidRPr="00FC1D72" w:rsidRDefault="007005B7" w:rsidP="003A1E8A">
            <w:pPr>
              <w:pStyle w:val="TableText"/>
              <w:jc w:val="center"/>
              <w:rPr>
                <w:lang w:eastAsia="en-NZ"/>
              </w:rPr>
            </w:pPr>
            <w:r w:rsidRPr="00FC1D72">
              <w:rPr>
                <w:lang w:eastAsia="en-NZ"/>
              </w:rPr>
              <w:t>7</w:t>
            </w:r>
          </w:p>
        </w:tc>
      </w:tr>
      <w:tr w:rsidR="007005B7" w:rsidRPr="00FC1D72" w14:paraId="17BC653F" w14:textId="77777777" w:rsidTr="00153C46">
        <w:trPr>
          <w:trHeight w:val="346"/>
        </w:trPr>
        <w:tc>
          <w:tcPr>
            <w:tcW w:w="1807" w:type="pct"/>
            <w:tcBorders>
              <w:left w:val="nil"/>
            </w:tcBorders>
            <w:noWrap/>
            <w:hideMark/>
          </w:tcPr>
          <w:p w14:paraId="3B5B4878" w14:textId="77777777" w:rsidR="007005B7" w:rsidRPr="00FC1D72" w:rsidRDefault="007005B7" w:rsidP="00106761">
            <w:pPr>
              <w:pStyle w:val="TableText"/>
              <w:rPr>
                <w:lang w:eastAsia="en-NZ"/>
              </w:rPr>
            </w:pPr>
            <w:r w:rsidRPr="00FC1D72">
              <w:rPr>
                <w:lang w:eastAsia="en-NZ"/>
              </w:rPr>
              <w:t xml:space="preserve">Congenital adrenal hyperplasia </w:t>
            </w:r>
          </w:p>
        </w:tc>
        <w:tc>
          <w:tcPr>
            <w:tcW w:w="532" w:type="pct"/>
            <w:tcBorders>
              <w:right w:val="nil"/>
            </w:tcBorders>
            <w:noWrap/>
            <w:vAlign w:val="center"/>
            <w:hideMark/>
          </w:tcPr>
          <w:p w14:paraId="37F7F44B" w14:textId="77777777" w:rsidR="007005B7" w:rsidRPr="00FC1D72" w:rsidRDefault="007005B7" w:rsidP="003A1E8A">
            <w:pPr>
              <w:pStyle w:val="TableText"/>
              <w:jc w:val="center"/>
              <w:rPr>
                <w:lang w:eastAsia="en-NZ"/>
              </w:rPr>
            </w:pPr>
            <w:r w:rsidRPr="00FC1D72">
              <w:rPr>
                <w:lang w:eastAsia="en-NZ"/>
              </w:rPr>
              <w:t>3</w:t>
            </w:r>
          </w:p>
        </w:tc>
        <w:tc>
          <w:tcPr>
            <w:tcW w:w="532" w:type="pct"/>
            <w:tcBorders>
              <w:left w:val="nil"/>
            </w:tcBorders>
            <w:noWrap/>
            <w:vAlign w:val="center"/>
            <w:hideMark/>
          </w:tcPr>
          <w:p w14:paraId="3E63ACC6" w14:textId="77777777" w:rsidR="007005B7" w:rsidRPr="00FC1D72" w:rsidRDefault="007005B7" w:rsidP="003A1E8A">
            <w:pPr>
              <w:pStyle w:val="TableText"/>
              <w:jc w:val="center"/>
              <w:rPr>
                <w:lang w:eastAsia="en-NZ"/>
              </w:rPr>
            </w:pPr>
            <w:r w:rsidRPr="00FC1D72">
              <w:rPr>
                <w:lang w:eastAsia="en-NZ"/>
              </w:rPr>
              <w:t>17</w:t>
            </w:r>
          </w:p>
        </w:tc>
        <w:tc>
          <w:tcPr>
            <w:tcW w:w="532" w:type="pct"/>
            <w:tcBorders>
              <w:right w:val="nil"/>
            </w:tcBorders>
            <w:noWrap/>
            <w:vAlign w:val="center"/>
            <w:hideMark/>
          </w:tcPr>
          <w:p w14:paraId="10E8055E" w14:textId="77777777" w:rsidR="007005B7" w:rsidRPr="00FC1D72" w:rsidRDefault="007005B7" w:rsidP="003A1E8A">
            <w:pPr>
              <w:pStyle w:val="TableText"/>
              <w:jc w:val="center"/>
              <w:rPr>
                <w:lang w:eastAsia="en-NZ"/>
              </w:rPr>
            </w:pPr>
            <w:r w:rsidRPr="00FC1D72">
              <w:rPr>
                <w:lang w:eastAsia="en-NZ"/>
              </w:rPr>
              <w:t>-</w:t>
            </w:r>
          </w:p>
        </w:tc>
        <w:tc>
          <w:tcPr>
            <w:tcW w:w="533" w:type="pct"/>
            <w:tcBorders>
              <w:left w:val="nil"/>
            </w:tcBorders>
            <w:noWrap/>
            <w:vAlign w:val="center"/>
            <w:hideMark/>
          </w:tcPr>
          <w:p w14:paraId="3022AE08" w14:textId="77777777" w:rsidR="007005B7" w:rsidRPr="00FC1D72" w:rsidRDefault="007005B7" w:rsidP="003A1E8A">
            <w:pPr>
              <w:pStyle w:val="TableText"/>
              <w:jc w:val="center"/>
              <w:rPr>
                <w:lang w:eastAsia="en-NZ"/>
              </w:rPr>
            </w:pPr>
            <w:r w:rsidRPr="00FC1D72">
              <w:rPr>
                <w:lang w:eastAsia="en-NZ"/>
              </w:rPr>
              <w:t>2</w:t>
            </w:r>
          </w:p>
        </w:tc>
        <w:tc>
          <w:tcPr>
            <w:tcW w:w="533" w:type="pct"/>
            <w:tcBorders>
              <w:right w:val="nil"/>
            </w:tcBorders>
            <w:noWrap/>
            <w:vAlign w:val="center"/>
            <w:hideMark/>
          </w:tcPr>
          <w:p w14:paraId="3D7B3C4D" w14:textId="77777777" w:rsidR="007005B7" w:rsidRPr="00FC1D72" w:rsidRDefault="007005B7" w:rsidP="003A1E8A">
            <w:pPr>
              <w:pStyle w:val="TableText"/>
              <w:jc w:val="center"/>
              <w:rPr>
                <w:lang w:eastAsia="en-NZ"/>
              </w:rPr>
            </w:pPr>
            <w:r w:rsidRPr="00FC1D72">
              <w:rPr>
                <w:lang w:eastAsia="en-NZ"/>
              </w:rPr>
              <w:t>3</w:t>
            </w:r>
          </w:p>
        </w:tc>
        <w:tc>
          <w:tcPr>
            <w:tcW w:w="531" w:type="pct"/>
            <w:tcBorders>
              <w:left w:val="nil"/>
              <w:right w:val="nil"/>
            </w:tcBorders>
            <w:noWrap/>
            <w:vAlign w:val="center"/>
            <w:hideMark/>
          </w:tcPr>
          <w:p w14:paraId="3BC5362E" w14:textId="77777777" w:rsidR="007005B7" w:rsidRPr="00FC1D72" w:rsidRDefault="007005B7" w:rsidP="003A1E8A">
            <w:pPr>
              <w:pStyle w:val="TableText"/>
              <w:jc w:val="center"/>
              <w:rPr>
                <w:lang w:eastAsia="en-NZ"/>
              </w:rPr>
            </w:pPr>
            <w:r w:rsidRPr="00FC1D72">
              <w:rPr>
                <w:lang w:eastAsia="en-NZ"/>
              </w:rPr>
              <w:t>19</w:t>
            </w:r>
          </w:p>
        </w:tc>
      </w:tr>
      <w:tr w:rsidR="007005B7" w:rsidRPr="00FC1D72" w14:paraId="13B511A7" w14:textId="77777777" w:rsidTr="00153C46">
        <w:trPr>
          <w:trHeight w:val="346"/>
        </w:trPr>
        <w:tc>
          <w:tcPr>
            <w:tcW w:w="1807" w:type="pct"/>
            <w:tcBorders>
              <w:left w:val="nil"/>
            </w:tcBorders>
            <w:noWrap/>
            <w:hideMark/>
          </w:tcPr>
          <w:p w14:paraId="3184CFE5" w14:textId="77777777" w:rsidR="007005B7" w:rsidRPr="00FC1D72" w:rsidRDefault="007005B7" w:rsidP="00106761">
            <w:pPr>
              <w:pStyle w:val="TableText"/>
              <w:rPr>
                <w:lang w:eastAsia="en-NZ"/>
              </w:rPr>
            </w:pPr>
            <w:r w:rsidRPr="00FC1D72">
              <w:rPr>
                <w:lang w:eastAsia="en-NZ"/>
              </w:rPr>
              <w:t xml:space="preserve">Cystic fibrosis </w:t>
            </w:r>
          </w:p>
        </w:tc>
        <w:tc>
          <w:tcPr>
            <w:tcW w:w="532" w:type="pct"/>
            <w:tcBorders>
              <w:right w:val="nil"/>
            </w:tcBorders>
            <w:noWrap/>
            <w:vAlign w:val="center"/>
            <w:hideMark/>
          </w:tcPr>
          <w:p w14:paraId="4F284BE6" w14:textId="77777777" w:rsidR="007005B7" w:rsidRPr="00FC1D72" w:rsidRDefault="007005B7" w:rsidP="003A1E8A">
            <w:pPr>
              <w:pStyle w:val="TableText"/>
              <w:jc w:val="center"/>
              <w:rPr>
                <w:lang w:eastAsia="en-NZ"/>
              </w:rPr>
            </w:pPr>
            <w:r w:rsidRPr="00FC1D72">
              <w:rPr>
                <w:lang w:eastAsia="en-NZ"/>
              </w:rPr>
              <w:t>-</w:t>
            </w:r>
          </w:p>
        </w:tc>
        <w:tc>
          <w:tcPr>
            <w:tcW w:w="532" w:type="pct"/>
            <w:tcBorders>
              <w:left w:val="nil"/>
            </w:tcBorders>
            <w:noWrap/>
            <w:vAlign w:val="center"/>
            <w:hideMark/>
          </w:tcPr>
          <w:p w14:paraId="57F489E0" w14:textId="77777777" w:rsidR="007005B7" w:rsidRPr="00FC1D72" w:rsidRDefault="007005B7" w:rsidP="003A1E8A">
            <w:pPr>
              <w:pStyle w:val="TableText"/>
              <w:jc w:val="center"/>
              <w:rPr>
                <w:lang w:eastAsia="en-NZ"/>
              </w:rPr>
            </w:pPr>
            <w:r w:rsidRPr="00FC1D72">
              <w:rPr>
                <w:lang w:eastAsia="en-NZ"/>
              </w:rPr>
              <w:t>37</w:t>
            </w:r>
          </w:p>
        </w:tc>
        <w:tc>
          <w:tcPr>
            <w:tcW w:w="532" w:type="pct"/>
            <w:tcBorders>
              <w:right w:val="nil"/>
            </w:tcBorders>
            <w:noWrap/>
            <w:vAlign w:val="center"/>
            <w:hideMark/>
          </w:tcPr>
          <w:p w14:paraId="5B5A2F9D" w14:textId="77777777" w:rsidR="007005B7" w:rsidRPr="00FC1D72" w:rsidRDefault="007005B7" w:rsidP="003A1E8A">
            <w:pPr>
              <w:pStyle w:val="TableText"/>
              <w:jc w:val="center"/>
              <w:rPr>
                <w:lang w:eastAsia="en-NZ"/>
              </w:rPr>
            </w:pPr>
            <w:r w:rsidRPr="00FC1D72">
              <w:rPr>
                <w:lang w:eastAsia="en-NZ"/>
              </w:rPr>
              <w:t>-</w:t>
            </w:r>
          </w:p>
        </w:tc>
        <w:tc>
          <w:tcPr>
            <w:tcW w:w="533" w:type="pct"/>
            <w:tcBorders>
              <w:left w:val="nil"/>
            </w:tcBorders>
            <w:noWrap/>
            <w:vAlign w:val="center"/>
            <w:hideMark/>
          </w:tcPr>
          <w:p w14:paraId="2DE180B0" w14:textId="77777777" w:rsidR="007005B7" w:rsidRPr="00FC1D72" w:rsidRDefault="007005B7" w:rsidP="003A1E8A">
            <w:pPr>
              <w:pStyle w:val="TableText"/>
              <w:jc w:val="center"/>
              <w:rPr>
                <w:lang w:eastAsia="en-NZ"/>
              </w:rPr>
            </w:pPr>
            <w:r w:rsidRPr="00FC1D72">
              <w:rPr>
                <w:lang w:eastAsia="en-NZ"/>
              </w:rPr>
              <w:t>10</w:t>
            </w:r>
          </w:p>
        </w:tc>
        <w:tc>
          <w:tcPr>
            <w:tcW w:w="533" w:type="pct"/>
            <w:tcBorders>
              <w:right w:val="nil"/>
            </w:tcBorders>
            <w:noWrap/>
            <w:vAlign w:val="center"/>
            <w:hideMark/>
          </w:tcPr>
          <w:p w14:paraId="3F12B3EF" w14:textId="77777777" w:rsidR="007005B7" w:rsidRPr="00FC1D72" w:rsidRDefault="007005B7" w:rsidP="003A1E8A">
            <w:pPr>
              <w:pStyle w:val="TableText"/>
              <w:jc w:val="center"/>
              <w:rPr>
                <w:lang w:eastAsia="en-NZ"/>
              </w:rPr>
            </w:pPr>
            <w:r w:rsidRPr="00FC1D72">
              <w:rPr>
                <w:lang w:eastAsia="en-NZ"/>
              </w:rPr>
              <w:t>-</w:t>
            </w:r>
          </w:p>
        </w:tc>
        <w:tc>
          <w:tcPr>
            <w:tcW w:w="531" w:type="pct"/>
            <w:tcBorders>
              <w:left w:val="nil"/>
              <w:right w:val="nil"/>
            </w:tcBorders>
            <w:noWrap/>
            <w:vAlign w:val="center"/>
            <w:hideMark/>
          </w:tcPr>
          <w:p w14:paraId="4B8DA30D" w14:textId="77777777" w:rsidR="007005B7" w:rsidRPr="00FC1D72" w:rsidRDefault="007005B7" w:rsidP="003A1E8A">
            <w:pPr>
              <w:pStyle w:val="TableText"/>
              <w:jc w:val="center"/>
              <w:rPr>
                <w:lang w:eastAsia="en-NZ"/>
              </w:rPr>
            </w:pPr>
            <w:r w:rsidRPr="00FC1D72">
              <w:rPr>
                <w:lang w:eastAsia="en-NZ"/>
              </w:rPr>
              <w:t>47</w:t>
            </w:r>
          </w:p>
        </w:tc>
      </w:tr>
      <w:tr w:rsidR="007005B7" w:rsidRPr="00FC1D72" w14:paraId="1F2C43FB" w14:textId="77777777" w:rsidTr="00153C46">
        <w:trPr>
          <w:trHeight w:val="346"/>
        </w:trPr>
        <w:tc>
          <w:tcPr>
            <w:tcW w:w="1807" w:type="pct"/>
            <w:tcBorders>
              <w:left w:val="nil"/>
            </w:tcBorders>
            <w:noWrap/>
            <w:hideMark/>
          </w:tcPr>
          <w:p w14:paraId="2472E4AC" w14:textId="77777777" w:rsidR="007005B7" w:rsidRPr="00FC1D72" w:rsidRDefault="007005B7" w:rsidP="00106761">
            <w:pPr>
              <w:pStyle w:val="TableText"/>
              <w:rPr>
                <w:lang w:eastAsia="en-NZ"/>
              </w:rPr>
            </w:pPr>
            <w:r w:rsidRPr="00FC1D72">
              <w:rPr>
                <w:lang w:eastAsia="en-NZ"/>
              </w:rPr>
              <w:t xml:space="preserve">Congenital hypothyroidism </w:t>
            </w:r>
          </w:p>
        </w:tc>
        <w:tc>
          <w:tcPr>
            <w:tcW w:w="532" w:type="pct"/>
            <w:tcBorders>
              <w:right w:val="nil"/>
            </w:tcBorders>
            <w:noWrap/>
            <w:vAlign w:val="center"/>
            <w:hideMark/>
          </w:tcPr>
          <w:p w14:paraId="66BB6C61" w14:textId="77777777" w:rsidR="007005B7" w:rsidRPr="00FC1D72" w:rsidRDefault="007005B7" w:rsidP="003A1E8A">
            <w:pPr>
              <w:pStyle w:val="TableText"/>
              <w:jc w:val="center"/>
              <w:rPr>
                <w:lang w:eastAsia="en-NZ"/>
              </w:rPr>
            </w:pPr>
            <w:r w:rsidRPr="00FC1D72">
              <w:rPr>
                <w:lang w:eastAsia="en-NZ"/>
              </w:rPr>
              <w:t>13</w:t>
            </w:r>
          </w:p>
        </w:tc>
        <w:tc>
          <w:tcPr>
            <w:tcW w:w="532" w:type="pct"/>
            <w:tcBorders>
              <w:left w:val="nil"/>
            </w:tcBorders>
            <w:noWrap/>
            <w:vAlign w:val="center"/>
            <w:hideMark/>
          </w:tcPr>
          <w:p w14:paraId="3F39B388" w14:textId="77777777" w:rsidR="007005B7" w:rsidRPr="00FC1D72" w:rsidRDefault="007005B7" w:rsidP="003A1E8A">
            <w:pPr>
              <w:pStyle w:val="TableText"/>
              <w:jc w:val="center"/>
              <w:rPr>
                <w:lang w:eastAsia="en-NZ"/>
              </w:rPr>
            </w:pPr>
            <w:r w:rsidRPr="00FC1D72">
              <w:rPr>
                <w:lang w:eastAsia="en-NZ"/>
              </w:rPr>
              <w:t>102</w:t>
            </w:r>
          </w:p>
        </w:tc>
        <w:tc>
          <w:tcPr>
            <w:tcW w:w="532" w:type="pct"/>
            <w:tcBorders>
              <w:right w:val="nil"/>
            </w:tcBorders>
            <w:noWrap/>
            <w:vAlign w:val="center"/>
            <w:hideMark/>
          </w:tcPr>
          <w:p w14:paraId="23A950A2" w14:textId="77777777" w:rsidR="007005B7" w:rsidRPr="00FC1D72" w:rsidRDefault="007005B7" w:rsidP="003A1E8A">
            <w:pPr>
              <w:pStyle w:val="TableText"/>
              <w:jc w:val="center"/>
              <w:rPr>
                <w:lang w:eastAsia="en-NZ"/>
              </w:rPr>
            </w:pPr>
            <w:r w:rsidRPr="00FC1D72">
              <w:rPr>
                <w:lang w:eastAsia="en-NZ"/>
              </w:rPr>
              <w:t>2</w:t>
            </w:r>
          </w:p>
        </w:tc>
        <w:tc>
          <w:tcPr>
            <w:tcW w:w="533" w:type="pct"/>
            <w:tcBorders>
              <w:left w:val="nil"/>
            </w:tcBorders>
            <w:noWrap/>
            <w:vAlign w:val="center"/>
            <w:hideMark/>
          </w:tcPr>
          <w:p w14:paraId="318723BB" w14:textId="77777777" w:rsidR="007005B7" w:rsidRPr="00FC1D72" w:rsidRDefault="007005B7" w:rsidP="003A1E8A">
            <w:pPr>
              <w:pStyle w:val="TableText"/>
              <w:jc w:val="center"/>
              <w:rPr>
                <w:lang w:eastAsia="en-NZ"/>
              </w:rPr>
            </w:pPr>
            <w:r w:rsidRPr="00FC1D72">
              <w:rPr>
                <w:lang w:eastAsia="en-NZ"/>
              </w:rPr>
              <w:t>1</w:t>
            </w:r>
          </w:p>
        </w:tc>
        <w:tc>
          <w:tcPr>
            <w:tcW w:w="533" w:type="pct"/>
            <w:tcBorders>
              <w:right w:val="nil"/>
            </w:tcBorders>
            <w:noWrap/>
            <w:vAlign w:val="center"/>
            <w:hideMark/>
          </w:tcPr>
          <w:p w14:paraId="28727E59" w14:textId="77777777" w:rsidR="007005B7" w:rsidRPr="00FC1D72" w:rsidRDefault="007005B7" w:rsidP="003A1E8A">
            <w:pPr>
              <w:pStyle w:val="TableText"/>
              <w:jc w:val="center"/>
              <w:rPr>
                <w:lang w:eastAsia="en-NZ"/>
              </w:rPr>
            </w:pPr>
            <w:r w:rsidRPr="00FC1D72">
              <w:rPr>
                <w:lang w:eastAsia="en-NZ"/>
              </w:rPr>
              <w:t>15</w:t>
            </w:r>
          </w:p>
        </w:tc>
        <w:tc>
          <w:tcPr>
            <w:tcW w:w="531" w:type="pct"/>
            <w:tcBorders>
              <w:left w:val="nil"/>
              <w:right w:val="nil"/>
            </w:tcBorders>
            <w:noWrap/>
            <w:vAlign w:val="center"/>
            <w:hideMark/>
          </w:tcPr>
          <w:p w14:paraId="4B65E5C3" w14:textId="77777777" w:rsidR="007005B7" w:rsidRPr="00FC1D72" w:rsidRDefault="007005B7" w:rsidP="003A1E8A">
            <w:pPr>
              <w:pStyle w:val="TableText"/>
              <w:jc w:val="center"/>
              <w:rPr>
                <w:lang w:eastAsia="en-NZ"/>
              </w:rPr>
            </w:pPr>
            <w:r w:rsidRPr="00FC1D72">
              <w:rPr>
                <w:lang w:eastAsia="en-NZ"/>
              </w:rPr>
              <w:t>103</w:t>
            </w:r>
          </w:p>
        </w:tc>
      </w:tr>
      <w:tr w:rsidR="007005B7" w:rsidRPr="00FC1D72" w14:paraId="558F42E4" w14:textId="77777777" w:rsidTr="00153C46">
        <w:trPr>
          <w:trHeight w:val="346"/>
        </w:trPr>
        <w:tc>
          <w:tcPr>
            <w:tcW w:w="1807" w:type="pct"/>
            <w:tcBorders>
              <w:left w:val="nil"/>
            </w:tcBorders>
            <w:noWrap/>
            <w:hideMark/>
          </w:tcPr>
          <w:p w14:paraId="0038BB5F" w14:textId="77777777" w:rsidR="007005B7" w:rsidRPr="00FC1D72" w:rsidRDefault="007005B7" w:rsidP="00106761">
            <w:pPr>
              <w:pStyle w:val="TableText"/>
              <w:rPr>
                <w:lang w:eastAsia="en-NZ"/>
              </w:rPr>
            </w:pPr>
            <w:r w:rsidRPr="00FC1D72">
              <w:rPr>
                <w:lang w:eastAsia="en-NZ"/>
              </w:rPr>
              <w:t>Fatty acid oxidation disorders</w:t>
            </w:r>
          </w:p>
        </w:tc>
        <w:tc>
          <w:tcPr>
            <w:tcW w:w="532" w:type="pct"/>
            <w:tcBorders>
              <w:right w:val="nil"/>
            </w:tcBorders>
            <w:noWrap/>
            <w:vAlign w:val="center"/>
            <w:hideMark/>
          </w:tcPr>
          <w:p w14:paraId="1B78CE0E" w14:textId="77777777" w:rsidR="007005B7" w:rsidRPr="00FC1D72" w:rsidRDefault="007005B7" w:rsidP="003A1E8A">
            <w:pPr>
              <w:pStyle w:val="TableText"/>
              <w:jc w:val="center"/>
              <w:rPr>
                <w:lang w:eastAsia="en-NZ"/>
              </w:rPr>
            </w:pPr>
            <w:r w:rsidRPr="00FC1D72">
              <w:rPr>
                <w:lang w:eastAsia="en-NZ"/>
              </w:rPr>
              <w:t>6</w:t>
            </w:r>
          </w:p>
        </w:tc>
        <w:tc>
          <w:tcPr>
            <w:tcW w:w="532" w:type="pct"/>
            <w:tcBorders>
              <w:left w:val="nil"/>
            </w:tcBorders>
            <w:noWrap/>
            <w:vAlign w:val="center"/>
            <w:hideMark/>
          </w:tcPr>
          <w:p w14:paraId="0485BED1" w14:textId="77777777" w:rsidR="007005B7" w:rsidRPr="00FC1D72" w:rsidRDefault="007005B7" w:rsidP="003A1E8A">
            <w:pPr>
              <w:pStyle w:val="TableText"/>
              <w:jc w:val="center"/>
              <w:rPr>
                <w:lang w:eastAsia="en-NZ"/>
              </w:rPr>
            </w:pPr>
            <w:r w:rsidRPr="00FC1D72">
              <w:rPr>
                <w:lang w:eastAsia="en-NZ"/>
              </w:rPr>
              <w:t>5</w:t>
            </w:r>
          </w:p>
        </w:tc>
        <w:tc>
          <w:tcPr>
            <w:tcW w:w="532" w:type="pct"/>
            <w:tcBorders>
              <w:right w:val="nil"/>
            </w:tcBorders>
            <w:noWrap/>
            <w:vAlign w:val="center"/>
            <w:hideMark/>
          </w:tcPr>
          <w:p w14:paraId="19F5FD9E" w14:textId="77777777" w:rsidR="007005B7" w:rsidRPr="00FC1D72" w:rsidRDefault="007005B7" w:rsidP="003A1E8A">
            <w:pPr>
              <w:pStyle w:val="TableText"/>
              <w:jc w:val="center"/>
              <w:rPr>
                <w:lang w:eastAsia="en-NZ"/>
              </w:rPr>
            </w:pPr>
            <w:r w:rsidRPr="00FC1D72">
              <w:rPr>
                <w:lang w:eastAsia="en-NZ"/>
              </w:rPr>
              <w:t>2</w:t>
            </w:r>
          </w:p>
        </w:tc>
        <w:tc>
          <w:tcPr>
            <w:tcW w:w="533" w:type="pct"/>
            <w:tcBorders>
              <w:left w:val="nil"/>
            </w:tcBorders>
            <w:noWrap/>
            <w:vAlign w:val="center"/>
            <w:hideMark/>
          </w:tcPr>
          <w:p w14:paraId="0D0F57E4" w14:textId="77777777" w:rsidR="007005B7" w:rsidRPr="00FC1D72" w:rsidRDefault="007005B7" w:rsidP="003A1E8A">
            <w:pPr>
              <w:pStyle w:val="TableText"/>
              <w:jc w:val="center"/>
              <w:rPr>
                <w:lang w:eastAsia="en-NZ"/>
              </w:rPr>
            </w:pPr>
            <w:r w:rsidRPr="00FC1D72">
              <w:rPr>
                <w:lang w:eastAsia="en-NZ"/>
              </w:rPr>
              <w:t>-</w:t>
            </w:r>
          </w:p>
        </w:tc>
        <w:tc>
          <w:tcPr>
            <w:tcW w:w="533" w:type="pct"/>
            <w:tcBorders>
              <w:right w:val="nil"/>
            </w:tcBorders>
            <w:noWrap/>
            <w:vAlign w:val="center"/>
            <w:hideMark/>
          </w:tcPr>
          <w:p w14:paraId="20AB6FDD" w14:textId="77777777" w:rsidR="007005B7" w:rsidRPr="00FC1D72" w:rsidRDefault="007005B7" w:rsidP="003A1E8A">
            <w:pPr>
              <w:pStyle w:val="TableText"/>
              <w:jc w:val="center"/>
              <w:rPr>
                <w:lang w:eastAsia="en-NZ"/>
              </w:rPr>
            </w:pPr>
            <w:r w:rsidRPr="00FC1D72">
              <w:rPr>
                <w:lang w:eastAsia="en-NZ"/>
              </w:rPr>
              <w:t>8</w:t>
            </w:r>
          </w:p>
        </w:tc>
        <w:tc>
          <w:tcPr>
            <w:tcW w:w="531" w:type="pct"/>
            <w:tcBorders>
              <w:left w:val="nil"/>
              <w:right w:val="nil"/>
            </w:tcBorders>
            <w:noWrap/>
            <w:vAlign w:val="center"/>
            <w:hideMark/>
          </w:tcPr>
          <w:p w14:paraId="6BEF474D" w14:textId="77777777" w:rsidR="007005B7" w:rsidRPr="00FC1D72" w:rsidRDefault="007005B7" w:rsidP="003A1E8A">
            <w:pPr>
              <w:pStyle w:val="TableText"/>
              <w:jc w:val="center"/>
              <w:rPr>
                <w:lang w:eastAsia="en-NZ"/>
              </w:rPr>
            </w:pPr>
            <w:r w:rsidRPr="00FC1D72">
              <w:rPr>
                <w:lang w:eastAsia="en-NZ"/>
              </w:rPr>
              <w:t>5</w:t>
            </w:r>
          </w:p>
        </w:tc>
      </w:tr>
      <w:tr w:rsidR="007005B7" w:rsidRPr="00FC1D72" w14:paraId="600379CA" w14:textId="77777777" w:rsidTr="00153C46">
        <w:trPr>
          <w:trHeight w:val="346"/>
        </w:trPr>
        <w:tc>
          <w:tcPr>
            <w:tcW w:w="1807" w:type="pct"/>
            <w:tcBorders>
              <w:left w:val="nil"/>
            </w:tcBorders>
            <w:noWrap/>
            <w:hideMark/>
          </w:tcPr>
          <w:p w14:paraId="740610A6" w14:textId="77777777" w:rsidR="007005B7" w:rsidRPr="00FC1D72" w:rsidRDefault="007005B7" w:rsidP="00106761">
            <w:pPr>
              <w:pStyle w:val="TableText"/>
              <w:rPr>
                <w:lang w:eastAsia="en-NZ"/>
              </w:rPr>
            </w:pPr>
            <w:proofErr w:type="spellStart"/>
            <w:r w:rsidRPr="00FC1D72">
              <w:rPr>
                <w:lang w:eastAsia="en-NZ"/>
              </w:rPr>
              <w:t>Galactosaemia</w:t>
            </w:r>
            <w:proofErr w:type="spellEnd"/>
          </w:p>
        </w:tc>
        <w:tc>
          <w:tcPr>
            <w:tcW w:w="532" w:type="pct"/>
            <w:tcBorders>
              <w:right w:val="nil"/>
            </w:tcBorders>
            <w:noWrap/>
            <w:vAlign w:val="center"/>
            <w:hideMark/>
          </w:tcPr>
          <w:p w14:paraId="27B998C2" w14:textId="77777777" w:rsidR="007005B7" w:rsidRPr="00FC1D72" w:rsidRDefault="007005B7" w:rsidP="003A1E8A">
            <w:pPr>
              <w:pStyle w:val="TableText"/>
              <w:jc w:val="center"/>
              <w:rPr>
                <w:lang w:eastAsia="en-NZ"/>
              </w:rPr>
            </w:pPr>
            <w:r w:rsidRPr="00FC1D72">
              <w:rPr>
                <w:lang w:eastAsia="en-NZ"/>
              </w:rPr>
              <w:t>-</w:t>
            </w:r>
          </w:p>
        </w:tc>
        <w:tc>
          <w:tcPr>
            <w:tcW w:w="532" w:type="pct"/>
            <w:tcBorders>
              <w:left w:val="nil"/>
            </w:tcBorders>
            <w:noWrap/>
            <w:vAlign w:val="center"/>
            <w:hideMark/>
          </w:tcPr>
          <w:p w14:paraId="1626060C" w14:textId="77777777" w:rsidR="007005B7" w:rsidRPr="00FC1D72" w:rsidRDefault="007005B7" w:rsidP="003A1E8A">
            <w:pPr>
              <w:pStyle w:val="TableText"/>
              <w:jc w:val="center"/>
              <w:rPr>
                <w:lang w:eastAsia="en-NZ"/>
              </w:rPr>
            </w:pPr>
            <w:r w:rsidRPr="00FC1D72">
              <w:rPr>
                <w:lang w:eastAsia="en-NZ"/>
              </w:rPr>
              <w:t>11</w:t>
            </w:r>
          </w:p>
        </w:tc>
        <w:tc>
          <w:tcPr>
            <w:tcW w:w="532" w:type="pct"/>
            <w:tcBorders>
              <w:right w:val="nil"/>
            </w:tcBorders>
            <w:noWrap/>
            <w:vAlign w:val="center"/>
            <w:hideMark/>
          </w:tcPr>
          <w:p w14:paraId="4BC2BD58" w14:textId="77777777" w:rsidR="007005B7" w:rsidRPr="00FC1D72" w:rsidRDefault="007005B7" w:rsidP="003A1E8A">
            <w:pPr>
              <w:pStyle w:val="TableText"/>
              <w:jc w:val="center"/>
              <w:rPr>
                <w:lang w:eastAsia="en-NZ"/>
              </w:rPr>
            </w:pPr>
            <w:r w:rsidRPr="00FC1D72">
              <w:rPr>
                <w:lang w:eastAsia="en-NZ"/>
              </w:rPr>
              <w:t>-</w:t>
            </w:r>
          </w:p>
        </w:tc>
        <w:tc>
          <w:tcPr>
            <w:tcW w:w="533" w:type="pct"/>
            <w:tcBorders>
              <w:left w:val="nil"/>
            </w:tcBorders>
            <w:noWrap/>
            <w:vAlign w:val="center"/>
            <w:hideMark/>
          </w:tcPr>
          <w:p w14:paraId="08E6C1A6" w14:textId="77777777" w:rsidR="007005B7" w:rsidRPr="00FC1D72" w:rsidRDefault="007005B7" w:rsidP="003A1E8A">
            <w:pPr>
              <w:pStyle w:val="TableText"/>
              <w:jc w:val="center"/>
              <w:rPr>
                <w:lang w:eastAsia="en-NZ"/>
              </w:rPr>
            </w:pPr>
            <w:r w:rsidRPr="00FC1D72">
              <w:rPr>
                <w:lang w:eastAsia="en-NZ"/>
              </w:rPr>
              <w:t>-</w:t>
            </w:r>
          </w:p>
        </w:tc>
        <w:tc>
          <w:tcPr>
            <w:tcW w:w="533" w:type="pct"/>
            <w:tcBorders>
              <w:right w:val="nil"/>
            </w:tcBorders>
            <w:noWrap/>
            <w:vAlign w:val="center"/>
            <w:hideMark/>
          </w:tcPr>
          <w:p w14:paraId="179FA744" w14:textId="77777777" w:rsidR="007005B7" w:rsidRPr="00FC1D72" w:rsidRDefault="007005B7" w:rsidP="003A1E8A">
            <w:pPr>
              <w:pStyle w:val="TableText"/>
              <w:jc w:val="center"/>
              <w:rPr>
                <w:lang w:eastAsia="en-NZ"/>
              </w:rPr>
            </w:pPr>
            <w:r w:rsidRPr="00FC1D72">
              <w:rPr>
                <w:lang w:eastAsia="en-NZ"/>
              </w:rPr>
              <w:t>-</w:t>
            </w:r>
          </w:p>
        </w:tc>
        <w:tc>
          <w:tcPr>
            <w:tcW w:w="531" w:type="pct"/>
            <w:tcBorders>
              <w:left w:val="nil"/>
              <w:right w:val="nil"/>
            </w:tcBorders>
            <w:noWrap/>
            <w:vAlign w:val="center"/>
            <w:hideMark/>
          </w:tcPr>
          <w:p w14:paraId="62E0AAC0" w14:textId="77777777" w:rsidR="007005B7" w:rsidRPr="00FC1D72" w:rsidRDefault="007005B7" w:rsidP="003A1E8A">
            <w:pPr>
              <w:pStyle w:val="TableText"/>
              <w:jc w:val="center"/>
              <w:rPr>
                <w:lang w:eastAsia="en-NZ"/>
              </w:rPr>
            </w:pPr>
            <w:r w:rsidRPr="00FC1D72">
              <w:rPr>
                <w:lang w:eastAsia="en-NZ"/>
              </w:rPr>
              <w:t>11</w:t>
            </w:r>
          </w:p>
        </w:tc>
      </w:tr>
      <w:tr w:rsidR="007005B7" w:rsidRPr="00FC1D72" w14:paraId="16D903F0" w14:textId="77777777" w:rsidTr="00153C46">
        <w:trPr>
          <w:trHeight w:val="346"/>
        </w:trPr>
        <w:tc>
          <w:tcPr>
            <w:tcW w:w="1807" w:type="pct"/>
            <w:tcBorders>
              <w:left w:val="nil"/>
            </w:tcBorders>
            <w:noWrap/>
            <w:hideMark/>
          </w:tcPr>
          <w:p w14:paraId="006425C2" w14:textId="77777777" w:rsidR="007005B7" w:rsidRPr="00FC1D72" w:rsidRDefault="007005B7" w:rsidP="00106761">
            <w:pPr>
              <w:pStyle w:val="TableText"/>
              <w:rPr>
                <w:lang w:eastAsia="en-NZ"/>
              </w:rPr>
            </w:pPr>
            <w:r w:rsidRPr="00FC1D72">
              <w:rPr>
                <w:lang w:eastAsia="en-NZ"/>
              </w:rPr>
              <w:t>SCID</w:t>
            </w:r>
          </w:p>
        </w:tc>
        <w:tc>
          <w:tcPr>
            <w:tcW w:w="532" w:type="pct"/>
            <w:tcBorders>
              <w:right w:val="nil"/>
            </w:tcBorders>
            <w:noWrap/>
            <w:vAlign w:val="center"/>
            <w:hideMark/>
          </w:tcPr>
          <w:p w14:paraId="1D09421E" w14:textId="77777777" w:rsidR="007005B7" w:rsidRPr="00FC1D72" w:rsidRDefault="007005B7" w:rsidP="003A1E8A">
            <w:pPr>
              <w:pStyle w:val="TableText"/>
              <w:jc w:val="center"/>
              <w:rPr>
                <w:lang w:eastAsia="en-NZ"/>
              </w:rPr>
            </w:pPr>
            <w:r w:rsidRPr="00FC1D72">
              <w:rPr>
                <w:lang w:eastAsia="en-NZ"/>
              </w:rPr>
              <w:t>-</w:t>
            </w:r>
          </w:p>
        </w:tc>
        <w:tc>
          <w:tcPr>
            <w:tcW w:w="532" w:type="pct"/>
            <w:tcBorders>
              <w:left w:val="nil"/>
            </w:tcBorders>
            <w:noWrap/>
            <w:vAlign w:val="center"/>
            <w:hideMark/>
          </w:tcPr>
          <w:p w14:paraId="073A4D0C" w14:textId="77777777" w:rsidR="007005B7" w:rsidRPr="00FC1D72" w:rsidRDefault="007005B7" w:rsidP="003A1E8A">
            <w:pPr>
              <w:pStyle w:val="TableText"/>
              <w:jc w:val="center"/>
              <w:rPr>
                <w:lang w:eastAsia="en-NZ"/>
              </w:rPr>
            </w:pPr>
            <w:r w:rsidRPr="00FC1D72">
              <w:rPr>
                <w:lang w:eastAsia="en-NZ"/>
              </w:rPr>
              <w:t>25</w:t>
            </w:r>
          </w:p>
        </w:tc>
        <w:tc>
          <w:tcPr>
            <w:tcW w:w="532" w:type="pct"/>
            <w:tcBorders>
              <w:right w:val="nil"/>
            </w:tcBorders>
            <w:noWrap/>
            <w:vAlign w:val="center"/>
            <w:hideMark/>
          </w:tcPr>
          <w:p w14:paraId="62AA868C" w14:textId="77777777" w:rsidR="007005B7" w:rsidRPr="00FC1D72" w:rsidRDefault="007005B7" w:rsidP="003A1E8A">
            <w:pPr>
              <w:pStyle w:val="TableText"/>
              <w:jc w:val="center"/>
              <w:rPr>
                <w:lang w:eastAsia="en-NZ"/>
              </w:rPr>
            </w:pPr>
            <w:r w:rsidRPr="00FC1D72">
              <w:rPr>
                <w:lang w:eastAsia="en-NZ"/>
              </w:rPr>
              <w:t>-</w:t>
            </w:r>
          </w:p>
        </w:tc>
        <w:tc>
          <w:tcPr>
            <w:tcW w:w="533" w:type="pct"/>
            <w:tcBorders>
              <w:left w:val="nil"/>
            </w:tcBorders>
            <w:noWrap/>
            <w:vAlign w:val="center"/>
            <w:hideMark/>
          </w:tcPr>
          <w:p w14:paraId="42F883BF" w14:textId="77777777" w:rsidR="007005B7" w:rsidRPr="00FC1D72" w:rsidRDefault="007005B7" w:rsidP="003A1E8A">
            <w:pPr>
              <w:pStyle w:val="TableText"/>
              <w:jc w:val="center"/>
              <w:rPr>
                <w:lang w:eastAsia="en-NZ"/>
              </w:rPr>
            </w:pPr>
            <w:r w:rsidRPr="00FC1D72">
              <w:rPr>
                <w:lang w:eastAsia="en-NZ"/>
              </w:rPr>
              <w:t>-</w:t>
            </w:r>
          </w:p>
        </w:tc>
        <w:tc>
          <w:tcPr>
            <w:tcW w:w="533" w:type="pct"/>
            <w:tcBorders>
              <w:right w:val="nil"/>
            </w:tcBorders>
            <w:noWrap/>
            <w:vAlign w:val="center"/>
            <w:hideMark/>
          </w:tcPr>
          <w:p w14:paraId="52E31CE3" w14:textId="77777777" w:rsidR="007005B7" w:rsidRPr="00FC1D72" w:rsidRDefault="007005B7" w:rsidP="003A1E8A">
            <w:pPr>
              <w:pStyle w:val="TableText"/>
              <w:jc w:val="center"/>
              <w:rPr>
                <w:lang w:eastAsia="en-NZ"/>
              </w:rPr>
            </w:pPr>
            <w:r w:rsidRPr="00FC1D72">
              <w:rPr>
                <w:lang w:eastAsia="en-NZ"/>
              </w:rPr>
              <w:t>-</w:t>
            </w:r>
          </w:p>
        </w:tc>
        <w:tc>
          <w:tcPr>
            <w:tcW w:w="531" w:type="pct"/>
            <w:tcBorders>
              <w:left w:val="nil"/>
              <w:right w:val="nil"/>
            </w:tcBorders>
            <w:noWrap/>
            <w:vAlign w:val="center"/>
            <w:hideMark/>
          </w:tcPr>
          <w:p w14:paraId="6DD81CE2" w14:textId="77777777" w:rsidR="007005B7" w:rsidRPr="00FC1D72" w:rsidRDefault="007005B7" w:rsidP="003A1E8A">
            <w:pPr>
              <w:pStyle w:val="TableText"/>
              <w:jc w:val="center"/>
              <w:rPr>
                <w:lang w:eastAsia="en-NZ"/>
              </w:rPr>
            </w:pPr>
            <w:r w:rsidRPr="00FC1D72">
              <w:rPr>
                <w:lang w:eastAsia="en-NZ"/>
              </w:rPr>
              <w:t>25</w:t>
            </w:r>
          </w:p>
        </w:tc>
      </w:tr>
      <w:tr w:rsidR="007005B7" w:rsidRPr="00FC1D72" w14:paraId="73A11C95" w14:textId="77777777" w:rsidTr="00153C46">
        <w:trPr>
          <w:trHeight w:val="346"/>
        </w:trPr>
        <w:tc>
          <w:tcPr>
            <w:tcW w:w="1807" w:type="pct"/>
            <w:tcBorders>
              <w:left w:val="nil"/>
              <w:bottom w:val="nil"/>
            </w:tcBorders>
            <w:shd w:val="clear" w:color="auto" w:fill="auto"/>
            <w:noWrap/>
            <w:hideMark/>
          </w:tcPr>
          <w:p w14:paraId="1E78CF27" w14:textId="77777777" w:rsidR="007005B7" w:rsidRPr="003A1E8A" w:rsidRDefault="007005B7" w:rsidP="00106761">
            <w:pPr>
              <w:pStyle w:val="TableText"/>
              <w:rPr>
                <w:b/>
                <w:bCs/>
                <w:lang w:eastAsia="en-NZ"/>
              </w:rPr>
            </w:pPr>
            <w:r w:rsidRPr="003A1E8A">
              <w:rPr>
                <w:b/>
                <w:bCs/>
                <w:lang w:eastAsia="en-NZ"/>
              </w:rPr>
              <w:t>Total</w:t>
            </w:r>
          </w:p>
        </w:tc>
        <w:tc>
          <w:tcPr>
            <w:tcW w:w="532" w:type="pct"/>
            <w:tcBorders>
              <w:bottom w:val="nil"/>
              <w:right w:val="nil"/>
            </w:tcBorders>
            <w:shd w:val="clear" w:color="auto" w:fill="auto"/>
            <w:noWrap/>
            <w:vAlign w:val="center"/>
            <w:hideMark/>
          </w:tcPr>
          <w:p w14:paraId="1BAFD127" w14:textId="77777777" w:rsidR="007005B7" w:rsidRPr="003A1E8A" w:rsidRDefault="007005B7" w:rsidP="003A1E8A">
            <w:pPr>
              <w:pStyle w:val="TableText"/>
              <w:jc w:val="center"/>
              <w:rPr>
                <w:b/>
                <w:bCs/>
                <w:lang w:eastAsia="en-NZ"/>
              </w:rPr>
            </w:pPr>
            <w:r w:rsidRPr="003A1E8A">
              <w:rPr>
                <w:b/>
                <w:bCs/>
                <w:lang w:eastAsia="en-NZ"/>
              </w:rPr>
              <w:t>25</w:t>
            </w:r>
          </w:p>
        </w:tc>
        <w:tc>
          <w:tcPr>
            <w:tcW w:w="532" w:type="pct"/>
            <w:tcBorders>
              <w:left w:val="nil"/>
              <w:bottom w:val="nil"/>
            </w:tcBorders>
            <w:shd w:val="clear" w:color="auto" w:fill="auto"/>
            <w:noWrap/>
            <w:vAlign w:val="center"/>
            <w:hideMark/>
          </w:tcPr>
          <w:p w14:paraId="42F791AB" w14:textId="77777777" w:rsidR="007005B7" w:rsidRPr="003A1E8A" w:rsidRDefault="007005B7" w:rsidP="003A1E8A">
            <w:pPr>
              <w:pStyle w:val="TableText"/>
              <w:jc w:val="center"/>
              <w:rPr>
                <w:b/>
                <w:bCs/>
                <w:lang w:eastAsia="en-NZ"/>
              </w:rPr>
            </w:pPr>
            <w:r w:rsidRPr="003A1E8A">
              <w:rPr>
                <w:b/>
                <w:bCs/>
                <w:lang w:eastAsia="en-NZ"/>
              </w:rPr>
              <w:t>235</w:t>
            </w:r>
          </w:p>
        </w:tc>
        <w:tc>
          <w:tcPr>
            <w:tcW w:w="532" w:type="pct"/>
            <w:tcBorders>
              <w:bottom w:val="nil"/>
              <w:right w:val="nil"/>
            </w:tcBorders>
            <w:shd w:val="clear" w:color="auto" w:fill="auto"/>
            <w:noWrap/>
            <w:vAlign w:val="center"/>
            <w:hideMark/>
          </w:tcPr>
          <w:p w14:paraId="2E9C386B" w14:textId="77777777" w:rsidR="007005B7" w:rsidRPr="003A1E8A" w:rsidRDefault="007005B7" w:rsidP="003A1E8A">
            <w:pPr>
              <w:pStyle w:val="TableText"/>
              <w:jc w:val="center"/>
              <w:rPr>
                <w:b/>
                <w:bCs/>
                <w:lang w:eastAsia="en-NZ"/>
              </w:rPr>
            </w:pPr>
            <w:r w:rsidRPr="003A1E8A">
              <w:rPr>
                <w:b/>
                <w:bCs/>
                <w:lang w:eastAsia="en-NZ"/>
              </w:rPr>
              <w:t>4</w:t>
            </w:r>
          </w:p>
        </w:tc>
        <w:tc>
          <w:tcPr>
            <w:tcW w:w="533" w:type="pct"/>
            <w:tcBorders>
              <w:left w:val="nil"/>
              <w:bottom w:val="nil"/>
            </w:tcBorders>
            <w:shd w:val="clear" w:color="auto" w:fill="auto"/>
            <w:noWrap/>
            <w:vAlign w:val="center"/>
            <w:hideMark/>
          </w:tcPr>
          <w:p w14:paraId="3A2D3EE8" w14:textId="77777777" w:rsidR="007005B7" w:rsidRPr="003A1E8A" w:rsidRDefault="007005B7" w:rsidP="003A1E8A">
            <w:pPr>
              <w:pStyle w:val="TableText"/>
              <w:jc w:val="center"/>
              <w:rPr>
                <w:b/>
                <w:bCs/>
                <w:lang w:eastAsia="en-NZ"/>
              </w:rPr>
            </w:pPr>
            <w:r w:rsidRPr="003A1E8A">
              <w:rPr>
                <w:b/>
                <w:bCs/>
                <w:lang w:eastAsia="en-NZ"/>
              </w:rPr>
              <w:t>31</w:t>
            </w:r>
          </w:p>
        </w:tc>
        <w:tc>
          <w:tcPr>
            <w:tcW w:w="533" w:type="pct"/>
            <w:tcBorders>
              <w:bottom w:val="nil"/>
              <w:right w:val="nil"/>
            </w:tcBorders>
            <w:shd w:val="clear" w:color="auto" w:fill="auto"/>
            <w:noWrap/>
            <w:vAlign w:val="center"/>
            <w:hideMark/>
          </w:tcPr>
          <w:p w14:paraId="74D3228B" w14:textId="77777777" w:rsidR="007005B7" w:rsidRPr="003A1E8A" w:rsidRDefault="007005B7" w:rsidP="003A1E8A">
            <w:pPr>
              <w:pStyle w:val="TableText"/>
              <w:jc w:val="center"/>
              <w:rPr>
                <w:b/>
                <w:bCs/>
                <w:lang w:eastAsia="en-NZ"/>
              </w:rPr>
            </w:pPr>
            <w:r w:rsidRPr="003A1E8A">
              <w:rPr>
                <w:b/>
                <w:bCs/>
                <w:lang w:eastAsia="en-NZ"/>
              </w:rPr>
              <w:t>29</w:t>
            </w:r>
          </w:p>
        </w:tc>
        <w:tc>
          <w:tcPr>
            <w:tcW w:w="531" w:type="pct"/>
            <w:tcBorders>
              <w:left w:val="nil"/>
              <w:bottom w:val="nil"/>
              <w:right w:val="nil"/>
            </w:tcBorders>
            <w:shd w:val="clear" w:color="auto" w:fill="auto"/>
            <w:noWrap/>
            <w:vAlign w:val="center"/>
            <w:hideMark/>
          </w:tcPr>
          <w:p w14:paraId="62E12DA6" w14:textId="77777777" w:rsidR="007005B7" w:rsidRPr="003A1E8A" w:rsidRDefault="007005B7" w:rsidP="003A1E8A">
            <w:pPr>
              <w:pStyle w:val="TableText"/>
              <w:jc w:val="center"/>
              <w:rPr>
                <w:b/>
                <w:bCs/>
                <w:lang w:eastAsia="en-NZ"/>
              </w:rPr>
            </w:pPr>
            <w:r w:rsidRPr="003A1E8A">
              <w:rPr>
                <w:b/>
                <w:bCs/>
                <w:lang w:eastAsia="en-NZ"/>
              </w:rPr>
              <w:t>266</w:t>
            </w:r>
          </w:p>
        </w:tc>
      </w:tr>
      <w:tr w:rsidR="007005B7" w:rsidRPr="00FC1D72" w14:paraId="2F152139" w14:textId="77777777" w:rsidTr="00153C46">
        <w:trPr>
          <w:cnfStyle w:val="010000000000" w:firstRow="0" w:lastRow="1" w:firstColumn="0" w:lastColumn="0" w:oddVBand="0" w:evenVBand="0" w:oddHBand="0" w:evenHBand="0" w:firstRowFirstColumn="0" w:firstRowLastColumn="0" w:lastRowFirstColumn="0" w:lastRowLastColumn="0"/>
          <w:trHeight w:val="346"/>
        </w:trPr>
        <w:tc>
          <w:tcPr>
            <w:tcW w:w="1807" w:type="pct"/>
            <w:tcBorders>
              <w:top w:val="nil"/>
              <w:left w:val="nil"/>
            </w:tcBorders>
            <w:shd w:val="clear" w:color="auto" w:fill="auto"/>
            <w:noWrap/>
            <w:hideMark/>
          </w:tcPr>
          <w:p w14:paraId="06D273D2" w14:textId="77777777" w:rsidR="007005B7" w:rsidRPr="00FC1D72" w:rsidRDefault="007005B7" w:rsidP="00106761">
            <w:pPr>
              <w:pStyle w:val="TableText"/>
              <w:rPr>
                <w:b w:val="0"/>
                <w:lang w:eastAsia="en-NZ"/>
              </w:rPr>
            </w:pPr>
            <w:r w:rsidRPr="00FC1D72">
              <w:rPr>
                <w:lang w:eastAsia="en-NZ"/>
              </w:rPr>
              <w:t>Percentage</w:t>
            </w:r>
          </w:p>
        </w:tc>
        <w:tc>
          <w:tcPr>
            <w:tcW w:w="532" w:type="pct"/>
            <w:tcBorders>
              <w:top w:val="nil"/>
              <w:right w:val="nil"/>
            </w:tcBorders>
            <w:shd w:val="clear" w:color="auto" w:fill="auto"/>
            <w:noWrap/>
            <w:vAlign w:val="center"/>
            <w:hideMark/>
          </w:tcPr>
          <w:p w14:paraId="52B20426" w14:textId="77777777" w:rsidR="007005B7" w:rsidRPr="00FC1D72" w:rsidRDefault="007005B7" w:rsidP="003A1E8A">
            <w:pPr>
              <w:pStyle w:val="TableText"/>
              <w:jc w:val="center"/>
              <w:rPr>
                <w:b w:val="0"/>
                <w:lang w:eastAsia="en-NZ"/>
              </w:rPr>
            </w:pPr>
            <w:r w:rsidRPr="00FC1D72">
              <w:rPr>
                <w:lang w:eastAsia="en-NZ"/>
              </w:rPr>
              <w:t>86%</w:t>
            </w:r>
          </w:p>
        </w:tc>
        <w:tc>
          <w:tcPr>
            <w:tcW w:w="532" w:type="pct"/>
            <w:tcBorders>
              <w:top w:val="nil"/>
              <w:left w:val="nil"/>
            </w:tcBorders>
            <w:shd w:val="clear" w:color="auto" w:fill="auto"/>
            <w:noWrap/>
            <w:vAlign w:val="center"/>
            <w:hideMark/>
          </w:tcPr>
          <w:p w14:paraId="1255FCE0" w14:textId="77777777" w:rsidR="007005B7" w:rsidRPr="00FC1D72" w:rsidRDefault="007005B7" w:rsidP="003A1E8A">
            <w:pPr>
              <w:pStyle w:val="TableText"/>
              <w:jc w:val="center"/>
              <w:rPr>
                <w:b w:val="0"/>
                <w:lang w:eastAsia="en-NZ"/>
              </w:rPr>
            </w:pPr>
            <w:r w:rsidRPr="00FC1D72">
              <w:rPr>
                <w:lang w:eastAsia="en-NZ"/>
              </w:rPr>
              <w:t>88%</w:t>
            </w:r>
          </w:p>
        </w:tc>
        <w:tc>
          <w:tcPr>
            <w:tcW w:w="532" w:type="pct"/>
            <w:tcBorders>
              <w:top w:val="nil"/>
              <w:right w:val="nil"/>
            </w:tcBorders>
            <w:shd w:val="clear" w:color="auto" w:fill="auto"/>
            <w:noWrap/>
            <w:vAlign w:val="center"/>
            <w:hideMark/>
          </w:tcPr>
          <w:p w14:paraId="07D2D367" w14:textId="77777777" w:rsidR="007005B7" w:rsidRPr="00FC1D72" w:rsidRDefault="007005B7" w:rsidP="003A1E8A">
            <w:pPr>
              <w:pStyle w:val="TableText"/>
              <w:jc w:val="center"/>
              <w:rPr>
                <w:b w:val="0"/>
                <w:lang w:eastAsia="en-NZ"/>
              </w:rPr>
            </w:pPr>
            <w:r w:rsidRPr="00FC1D72">
              <w:rPr>
                <w:lang w:eastAsia="en-NZ"/>
              </w:rPr>
              <w:t>14%</w:t>
            </w:r>
          </w:p>
        </w:tc>
        <w:tc>
          <w:tcPr>
            <w:tcW w:w="533" w:type="pct"/>
            <w:tcBorders>
              <w:top w:val="nil"/>
              <w:left w:val="nil"/>
            </w:tcBorders>
            <w:shd w:val="clear" w:color="auto" w:fill="auto"/>
            <w:noWrap/>
            <w:vAlign w:val="center"/>
            <w:hideMark/>
          </w:tcPr>
          <w:p w14:paraId="3E04C878" w14:textId="77777777" w:rsidR="007005B7" w:rsidRPr="00FC1D72" w:rsidRDefault="007005B7" w:rsidP="003A1E8A">
            <w:pPr>
              <w:pStyle w:val="TableText"/>
              <w:jc w:val="center"/>
              <w:rPr>
                <w:b w:val="0"/>
                <w:lang w:eastAsia="en-NZ"/>
              </w:rPr>
            </w:pPr>
            <w:r w:rsidRPr="00FC1D72">
              <w:rPr>
                <w:lang w:eastAsia="en-NZ"/>
              </w:rPr>
              <w:t>12%</w:t>
            </w:r>
          </w:p>
        </w:tc>
        <w:tc>
          <w:tcPr>
            <w:tcW w:w="533" w:type="pct"/>
            <w:tcBorders>
              <w:top w:val="nil"/>
              <w:right w:val="nil"/>
            </w:tcBorders>
            <w:shd w:val="clear" w:color="auto" w:fill="auto"/>
            <w:noWrap/>
            <w:vAlign w:val="center"/>
            <w:hideMark/>
          </w:tcPr>
          <w:p w14:paraId="588B8A52" w14:textId="77777777" w:rsidR="007005B7" w:rsidRPr="00FC1D72" w:rsidRDefault="007005B7" w:rsidP="003A1E8A">
            <w:pPr>
              <w:pStyle w:val="TableText"/>
              <w:jc w:val="center"/>
              <w:rPr>
                <w:b w:val="0"/>
                <w:lang w:eastAsia="en-NZ"/>
              </w:rPr>
            </w:pPr>
          </w:p>
        </w:tc>
        <w:tc>
          <w:tcPr>
            <w:tcW w:w="531" w:type="pct"/>
            <w:tcBorders>
              <w:top w:val="nil"/>
              <w:left w:val="nil"/>
              <w:right w:val="nil"/>
            </w:tcBorders>
            <w:shd w:val="clear" w:color="auto" w:fill="auto"/>
            <w:noWrap/>
            <w:vAlign w:val="center"/>
            <w:hideMark/>
          </w:tcPr>
          <w:p w14:paraId="7C4646C0" w14:textId="77777777" w:rsidR="007005B7" w:rsidRPr="00FC1D72" w:rsidRDefault="007005B7" w:rsidP="003A1E8A">
            <w:pPr>
              <w:pStyle w:val="TableText"/>
              <w:jc w:val="center"/>
              <w:rPr>
                <w:b w:val="0"/>
                <w:lang w:eastAsia="en-NZ"/>
              </w:rPr>
            </w:pPr>
          </w:p>
        </w:tc>
      </w:tr>
    </w:tbl>
    <w:p w14:paraId="58A849B8" w14:textId="6D76881F" w:rsidR="00A753DF" w:rsidRDefault="007005B7" w:rsidP="00A753DF">
      <w:pPr>
        <w:pStyle w:val="Caption"/>
      </w:pPr>
      <w:r>
        <w:t>TAT: Turn Around Time; CC: Clinical Critical; NCC: Not Clinical Critical</w:t>
      </w:r>
    </w:p>
    <w:p w14:paraId="7750FACE" w14:textId="77777777" w:rsidR="00A753DF" w:rsidRDefault="00A753DF">
      <w:pPr>
        <w:spacing w:before="0" w:after="160" w:line="259" w:lineRule="auto"/>
        <w:rPr>
          <w:i/>
          <w:iCs/>
          <w:color w:val="1C2549" w:themeColor="text2"/>
          <w:sz w:val="18"/>
          <w:szCs w:val="18"/>
        </w:rPr>
      </w:pPr>
      <w:r>
        <w:br w:type="page"/>
      </w:r>
    </w:p>
    <w:p w14:paraId="4B20F2A8" w14:textId="4286A1B7" w:rsidR="007005B7" w:rsidRPr="00554227" w:rsidRDefault="007005B7" w:rsidP="007005B7">
      <w:pPr>
        <w:pStyle w:val="Heading1"/>
      </w:pPr>
      <w:bookmarkStart w:id="122" w:name="_Toc15460981"/>
      <w:bookmarkStart w:id="123" w:name="_Toc22895386"/>
      <w:bookmarkStart w:id="124" w:name="_Toc74131374"/>
      <w:bookmarkStart w:id="125" w:name="_Toc93071262"/>
      <w:bookmarkStart w:id="126" w:name="_Toc112240936"/>
      <w:bookmarkStart w:id="127" w:name="_Toc116313529"/>
      <w:bookmarkEnd w:id="121"/>
      <w:r w:rsidRPr="00554227">
        <w:t xml:space="preserve">Indicator 7: Age of </w:t>
      </w:r>
      <w:r>
        <w:t>r</w:t>
      </w:r>
      <w:r w:rsidRPr="00554227">
        <w:t xml:space="preserve">eceipt into </w:t>
      </w:r>
      <w:r>
        <w:t>c</w:t>
      </w:r>
      <w:r w:rsidRPr="00554227">
        <w:t xml:space="preserve">linical </w:t>
      </w:r>
      <w:r>
        <w:t>c</w:t>
      </w:r>
      <w:r w:rsidRPr="00554227">
        <w:t>are</w:t>
      </w:r>
      <w:bookmarkEnd w:id="122"/>
      <w:bookmarkEnd w:id="123"/>
      <w:bookmarkEnd w:id="124"/>
      <w:bookmarkEnd w:id="125"/>
      <w:bookmarkEnd w:id="126"/>
      <w:bookmarkEnd w:id="127"/>
    </w:p>
    <w:p w14:paraId="4A09F691" w14:textId="77777777" w:rsidR="007005B7" w:rsidRDefault="007005B7" w:rsidP="00A753DF">
      <w:pPr>
        <w:spacing w:before="0" w:after="0"/>
      </w:pPr>
      <w:r w:rsidRPr="002A192D">
        <w:rPr>
          <w:b/>
        </w:rPr>
        <w:t>Description:</w:t>
      </w:r>
      <w:r w:rsidRPr="002A192D">
        <w:t xml:space="preserve"> </w:t>
      </w:r>
      <w:r>
        <w:t>For babies with screened conditions, the age of the baby at transfer into clinical care.</w:t>
      </w:r>
    </w:p>
    <w:p w14:paraId="7B44E2DA" w14:textId="77777777" w:rsidR="007005B7" w:rsidRDefault="007005B7" w:rsidP="00A753DF">
      <w:pPr>
        <w:spacing w:before="0" w:after="0"/>
      </w:pPr>
    </w:p>
    <w:p w14:paraId="1CBFBEA8" w14:textId="77777777" w:rsidR="007005B7" w:rsidRDefault="007005B7" w:rsidP="00A753DF">
      <w:pPr>
        <w:spacing w:before="0" w:after="0"/>
      </w:pPr>
      <w:r w:rsidRPr="002A192D">
        <w:rPr>
          <w:b/>
        </w:rPr>
        <w:t>Rationale:</w:t>
      </w:r>
      <w:r w:rsidRPr="005F3B3C">
        <w:t xml:space="preserve"> </w:t>
      </w:r>
      <w:r>
        <w:t>To ensure babies with congenital metabolic disorders have their development potential affected as little as possible, all babies with a screened condition must receive a confirmed diagnosis and timely commencement of treatment/active clinical management.</w:t>
      </w:r>
    </w:p>
    <w:p w14:paraId="0301F772" w14:textId="77777777" w:rsidR="007005B7" w:rsidRDefault="007005B7" w:rsidP="00A753DF">
      <w:pPr>
        <w:spacing w:before="0" w:after="0"/>
      </w:pPr>
    </w:p>
    <w:p w14:paraId="7D7E7DAB" w14:textId="77777777" w:rsidR="007005B7" w:rsidRDefault="007005B7" w:rsidP="00A753DF">
      <w:pPr>
        <w:spacing w:before="0" w:after="0"/>
      </w:pPr>
      <w:r>
        <w:rPr>
          <w:b/>
        </w:rPr>
        <w:t>Target</w:t>
      </w:r>
      <w:r w:rsidRPr="002A192D">
        <w:rPr>
          <w:b/>
        </w:rPr>
        <w:t>:</w:t>
      </w:r>
      <w:r w:rsidRPr="002A192D">
        <w:t xml:space="preserve"> </w:t>
      </w:r>
      <w:r>
        <w:t>100 percent of babies who receive a screen positive result and are diagnosed with a screened condition receive active clinical management by the following timeframes:</w:t>
      </w:r>
    </w:p>
    <w:tbl>
      <w:tblPr>
        <w:tblStyle w:val="TeWhatuOra"/>
        <w:tblW w:w="5000" w:type="pct"/>
        <w:tblLook w:val="0420" w:firstRow="1" w:lastRow="0" w:firstColumn="0" w:lastColumn="0" w:noHBand="0" w:noVBand="1"/>
      </w:tblPr>
      <w:tblGrid>
        <w:gridCol w:w="3884"/>
        <w:gridCol w:w="2878"/>
        <w:gridCol w:w="2876"/>
      </w:tblGrid>
      <w:tr w:rsidR="007D2D93" w:rsidRPr="00DB688B" w14:paraId="77506698" w14:textId="77777777" w:rsidTr="00E621DC">
        <w:trPr>
          <w:cnfStyle w:val="100000000000" w:firstRow="1" w:lastRow="0" w:firstColumn="0" w:lastColumn="0" w:oddVBand="0" w:evenVBand="0" w:oddHBand="0" w:evenHBand="0" w:firstRowFirstColumn="0" w:firstRowLastColumn="0" w:lastRowFirstColumn="0" w:lastRowLastColumn="0"/>
          <w:trHeight w:val="183"/>
        </w:trPr>
        <w:tc>
          <w:tcPr>
            <w:tcW w:w="2015" w:type="pct"/>
            <w:vMerge w:val="restart"/>
            <w:tcBorders>
              <w:top w:val="nil"/>
              <w:left w:val="nil"/>
              <w:right w:val="nil"/>
            </w:tcBorders>
            <w:hideMark/>
          </w:tcPr>
          <w:p w14:paraId="15FC54D3" w14:textId="77777777" w:rsidR="007D2D93" w:rsidRPr="00DB688B" w:rsidRDefault="007D2D93" w:rsidP="00106761">
            <w:pPr>
              <w:pStyle w:val="TableText"/>
              <w:rPr>
                <w:lang w:eastAsia="en-NZ"/>
              </w:rPr>
            </w:pPr>
            <w:r w:rsidRPr="00DB688B">
              <w:rPr>
                <w:lang w:eastAsia="en-NZ"/>
              </w:rPr>
              <w:t>Disorder</w:t>
            </w:r>
          </w:p>
          <w:p w14:paraId="78A7FE3C" w14:textId="0C4EDC0D" w:rsidR="007D2D93" w:rsidRPr="00DB688B" w:rsidRDefault="007D2D93" w:rsidP="00106761">
            <w:pPr>
              <w:pStyle w:val="TableText"/>
              <w:rPr>
                <w:b w:val="0"/>
                <w:lang w:eastAsia="en-NZ"/>
              </w:rPr>
            </w:pPr>
            <w:r w:rsidRPr="00DB688B">
              <w:rPr>
                <w:lang w:eastAsia="en-NZ"/>
              </w:rPr>
              <w:t> </w:t>
            </w:r>
          </w:p>
        </w:tc>
        <w:tc>
          <w:tcPr>
            <w:tcW w:w="2985" w:type="pct"/>
            <w:gridSpan w:val="2"/>
            <w:tcBorders>
              <w:top w:val="nil"/>
              <w:left w:val="nil"/>
              <w:bottom w:val="nil"/>
              <w:right w:val="nil"/>
            </w:tcBorders>
            <w:noWrap/>
            <w:hideMark/>
          </w:tcPr>
          <w:p w14:paraId="5FD130F7" w14:textId="77777777" w:rsidR="007D2D93" w:rsidRPr="00DB688B" w:rsidRDefault="007D2D93" w:rsidP="003A1E8A">
            <w:pPr>
              <w:pStyle w:val="TableText"/>
              <w:jc w:val="center"/>
              <w:rPr>
                <w:b w:val="0"/>
                <w:lang w:eastAsia="en-NZ"/>
              </w:rPr>
            </w:pPr>
            <w:r w:rsidRPr="00DB688B">
              <w:rPr>
                <w:lang w:eastAsia="en-NZ"/>
              </w:rPr>
              <w:t>Age of baby in days</w:t>
            </w:r>
          </w:p>
        </w:tc>
      </w:tr>
      <w:tr w:rsidR="007D2D93" w:rsidRPr="00DB688B" w14:paraId="29325E24" w14:textId="77777777" w:rsidTr="00E621DC">
        <w:trPr>
          <w:trHeight w:val="390"/>
        </w:trPr>
        <w:tc>
          <w:tcPr>
            <w:tcW w:w="2015" w:type="pct"/>
            <w:vMerge/>
            <w:tcBorders>
              <w:left w:val="nil"/>
              <w:bottom w:val="nil"/>
              <w:right w:val="nil"/>
            </w:tcBorders>
            <w:hideMark/>
          </w:tcPr>
          <w:p w14:paraId="627CC084" w14:textId="2EC350B7" w:rsidR="007D2D93" w:rsidRPr="00DB688B" w:rsidRDefault="007D2D93" w:rsidP="00106761">
            <w:pPr>
              <w:pStyle w:val="TableText"/>
              <w:rPr>
                <w:lang w:eastAsia="en-NZ"/>
              </w:rPr>
            </w:pPr>
          </w:p>
        </w:tc>
        <w:tc>
          <w:tcPr>
            <w:tcW w:w="1493" w:type="pct"/>
            <w:tcBorders>
              <w:top w:val="nil"/>
              <w:left w:val="nil"/>
              <w:bottom w:val="nil"/>
              <w:right w:val="nil"/>
            </w:tcBorders>
            <w:shd w:val="clear" w:color="auto" w:fill="BFBFBF" w:themeFill="background1" w:themeFillShade="BF"/>
            <w:noWrap/>
            <w:vAlign w:val="center"/>
            <w:hideMark/>
          </w:tcPr>
          <w:p w14:paraId="66F265FC" w14:textId="77777777" w:rsidR="007D2D93" w:rsidRPr="003A1E8A" w:rsidRDefault="007D2D93" w:rsidP="003A1E8A">
            <w:pPr>
              <w:pStyle w:val="TableText"/>
              <w:jc w:val="center"/>
              <w:rPr>
                <w:b/>
                <w:bCs/>
                <w:lang w:eastAsia="en-NZ"/>
              </w:rPr>
            </w:pPr>
            <w:r w:rsidRPr="003A1E8A">
              <w:rPr>
                <w:b/>
                <w:bCs/>
                <w:lang w:eastAsia="en-NZ"/>
              </w:rPr>
              <w:t>Clinical critical</w:t>
            </w:r>
          </w:p>
        </w:tc>
        <w:tc>
          <w:tcPr>
            <w:tcW w:w="1493" w:type="pct"/>
            <w:tcBorders>
              <w:top w:val="nil"/>
              <w:left w:val="nil"/>
              <w:bottom w:val="nil"/>
              <w:right w:val="nil"/>
            </w:tcBorders>
            <w:shd w:val="clear" w:color="auto" w:fill="BFBFBF" w:themeFill="background1" w:themeFillShade="BF"/>
            <w:vAlign w:val="center"/>
            <w:hideMark/>
          </w:tcPr>
          <w:p w14:paraId="7C3F732C" w14:textId="77777777" w:rsidR="007D2D93" w:rsidRPr="003A1E8A" w:rsidRDefault="007D2D93" w:rsidP="003A1E8A">
            <w:pPr>
              <w:pStyle w:val="TableText"/>
              <w:jc w:val="center"/>
              <w:rPr>
                <w:b/>
                <w:bCs/>
                <w:lang w:eastAsia="en-NZ"/>
              </w:rPr>
            </w:pPr>
            <w:r w:rsidRPr="003A1E8A">
              <w:rPr>
                <w:b/>
                <w:bCs/>
                <w:lang w:eastAsia="en-NZ"/>
              </w:rPr>
              <w:t>Non-clinical critical</w:t>
            </w:r>
          </w:p>
        </w:tc>
      </w:tr>
      <w:tr w:rsidR="007005B7" w:rsidRPr="00DB688B" w14:paraId="2B40DDEC" w14:textId="77777777" w:rsidTr="00E621DC">
        <w:trPr>
          <w:trHeight w:val="346"/>
        </w:trPr>
        <w:tc>
          <w:tcPr>
            <w:tcW w:w="2015" w:type="pct"/>
            <w:tcBorders>
              <w:top w:val="nil"/>
              <w:left w:val="nil"/>
              <w:right w:val="nil"/>
            </w:tcBorders>
            <w:hideMark/>
          </w:tcPr>
          <w:p w14:paraId="0C524800" w14:textId="77777777" w:rsidR="007005B7" w:rsidRPr="00DB688B" w:rsidRDefault="007005B7" w:rsidP="00106761">
            <w:pPr>
              <w:pStyle w:val="TableText"/>
              <w:rPr>
                <w:color w:val="000000"/>
                <w:lang w:eastAsia="en-NZ"/>
              </w:rPr>
            </w:pPr>
            <w:r w:rsidRPr="00DB688B">
              <w:rPr>
                <w:color w:val="000000"/>
                <w:lang w:eastAsia="en-NZ"/>
              </w:rPr>
              <w:t>Amino acid disorders</w:t>
            </w:r>
          </w:p>
        </w:tc>
        <w:tc>
          <w:tcPr>
            <w:tcW w:w="1493" w:type="pct"/>
            <w:tcBorders>
              <w:top w:val="nil"/>
              <w:left w:val="nil"/>
              <w:right w:val="nil"/>
            </w:tcBorders>
            <w:noWrap/>
            <w:vAlign w:val="center"/>
            <w:hideMark/>
          </w:tcPr>
          <w:p w14:paraId="4BA0CEF6" w14:textId="77777777" w:rsidR="007005B7" w:rsidRPr="00DB688B" w:rsidRDefault="007005B7" w:rsidP="003A1E8A">
            <w:pPr>
              <w:pStyle w:val="TableText"/>
              <w:jc w:val="center"/>
              <w:rPr>
                <w:lang w:eastAsia="en-NZ"/>
              </w:rPr>
            </w:pPr>
            <w:r w:rsidRPr="00DB688B">
              <w:rPr>
                <w:lang w:eastAsia="en-NZ"/>
              </w:rPr>
              <w:t>10</w:t>
            </w:r>
          </w:p>
        </w:tc>
        <w:tc>
          <w:tcPr>
            <w:tcW w:w="1493" w:type="pct"/>
            <w:tcBorders>
              <w:top w:val="nil"/>
              <w:left w:val="nil"/>
              <w:right w:val="nil"/>
            </w:tcBorders>
            <w:noWrap/>
            <w:vAlign w:val="center"/>
            <w:hideMark/>
          </w:tcPr>
          <w:p w14:paraId="73309E96" w14:textId="77777777" w:rsidR="007005B7" w:rsidRPr="00DB688B" w:rsidRDefault="007005B7" w:rsidP="003A1E8A">
            <w:pPr>
              <w:pStyle w:val="TableText"/>
              <w:jc w:val="center"/>
              <w:rPr>
                <w:lang w:eastAsia="en-NZ"/>
              </w:rPr>
            </w:pPr>
            <w:r w:rsidRPr="00DB688B">
              <w:rPr>
                <w:lang w:eastAsia="en-NZ"/>
              </w:rPr>
              <w:t>28</w:t>
            </w:r>
          </w:p>
        </w:tc>
      </w:tr>
      <w:tr w:rsidR="007005B7" w:rsidRPr="00DB688B" w14:paraId="3B529D83" w14:textId="77777777" w:rsidTr="00E621DC">
        <w:trPr>
          <w:trHeight w:val="346"/>
        </w:trPr>
        <w:tc>
          <w:tcPr>
            <w:tcW w:w="2015" w:type="pct"/>
            <w:tcBorders>
              <w:left w:val="nil"/>
              <w:right w:val="nil"/>
            </w:tcBorders>
            <w:hideMark/>
          </w:tcPr>
          <w:p w14:paraId="728E8345" w14:textId="77777777" w:rsidR="007005B7" w:rsidRPr="00DB688B" w:rsidRDefault="007005B7" w:rsidP="00106761">
            <w:pPr>
              <w:pStyle w:val="TableText"/>
              <w:rPr>
                <w:color w:val="000000"/>
                <w:lang w:eastAsia="en-NZ"/>
              </w:rPr>
            </w:pPr>
            <w:proofErr w:type="spellStart"/>
            <w:r w:rsidRPr="00DB688B">
              <w:rPr>
                <w:color w:val="000000"/>
                <w:lang w:eastAsia="en-NZ"/>
              </w:rPr>
              <w:t>Biotinidase</w:t>
            </w:r>
            <w:proofErr w:type="spellEnd"/>
            <w:r w:rsidRPr="00DB688B">
              <w:rPr>
                <w:color w:val="000000"/>
                <w:lang w:eastAsia="en-NZ"/>
              </w:rPr>
              <w:t xml:space="preserve"> deficiency</w:t>
            </w:r>
          </w:p>
        </w:tc>
        <w:tc>
          <w:tcPr>
            <w:tcW w:w="1493" w:type="pct"/>
            <w:tcBorders>
              <w:left w:val="nil"/>
              <w:right w:val="nil"/>
            </w:tcBorders>
            <w:noWrap/>
            <w:vAlign w:val="center"/>
            <w:hideMark/>
          </w:tcPr>
          <w:p w14:paraId="604ED46B" w14:textId="77777777" w:rsidR="007005B7" w:rsidRPr="00DB688B" w:rsidRDefault="007005B7" w:rsidP="003A1E8A">
            <w:pPr>
              <w:pStyle w:val="TableText"/>
              <w:jc w:val="center"/>
              <w:rPr>
                <w:lang w:eastAsia="en-NZ"/>
              </w:rPr>
            </w:pPr>
            <w:r w:rsidRPr="00DB688B">
              <w:rPr>
                <w:lang w:eastAsia="en-NZ"/>
              </w:rPr>
              <w:t>-</w:t>
            </w:r>
          </w:p>
        </w:tc>
        <w:tc>
          <w:tcPr>
            <w:tcW w:w="1493" w:type="pct"/>
            <w:tcBorders>
              <w:left w:val="nil"/>
              <w:right w:val="nil"/>
            </w:tcBorders>
            <w:noWrap/>
            <w:vAlign w:val="center"/>
            <w:hideMark/>
          </w:tcPr>
          <w:p w14:paraId="4B37EB81" w14:textId="77777777" w:rsidR="007005B7" w:rsidRPr="00DB688B" w:rsidRDefault="007005B7" w:rsidP="003A1E8A">
            <w:pPr>
              <w:pStyle w:val="TableText"/>
              <w:jc w:val="center"/>
              <w:rPr>
                <w:lang w:eastAsia="en-NZ"/>
              </w:rPr>
            </w:pPr>
            <w:r w:rsidRPr="00DB688B">
              <w:rPr>
                <w:lang w:eastAsia="en-NZ"/>
              </w:rPr>
              <w:t>28</w:t>
            </w:r>
          </w:p>
        </w:tc>
      </w:tr>
      <w:tr w:rsidR="007005B7" w:rsidRPr="00DB688B" w14:paraId="2CCEED96" w14:textId="77777777" w:rsidTr="00E621DC">
        <w:trPr>
          <w:trHeight w:val="346"/>
        </w:trPr>
        <w:tc>
          <w:tcPr>
            <w:tcW w:w="2015" w:type="pct"/>
            <w:tcBorders>
              <w:left w:val="nil"/>
              <w:right w:val="nil"/>
            </w:tcBorders>
            <w:hideMark/>
          </w:tcPr>
          <w:p w14:paraId="6B7188C6" w14:textId="77777777" w:rsidR="007005B7" w:rsidRPr="00DB688B" w:rsidRDefault="007005B7" w:rsidP="00106761">
            <w:pPr>
              <w:pStyle w:val="TableText"/>
              <w:rPr>
                <w:color w:val="000000"/>
                <w:lang w:eastAsia="en-NZ"/>
              </w:rPr>
            </w:pPr>
            <w:r w:rsidRPr="00DB688B">
              <w:rPr>
                <w:color w:val="000000"/>
                <w:lang w:eastAsia="en-NZ"/>
              </w:rPr>
              <w:t xml:space="preserve">Congenital adrenal hyperplasia </w:t>
            </w:r>
          </w:p>
        </w:tc>
        <w:tc>
          <w:tcPr>
            <w:tcW w:w="1493" w:type="pct"/>
            <w:tcBorders>
              <w:left w:val="nil"/>
              <w:right w:val="nil"/>
            </w:tcBorders>
            <w:noWrap/>
            <w:vAlign w:val="center"/>
            <w:hideMark/>
          </w:tcPr>
          <w:p w14:paraId="7D98FA21" w14:textId="77777777" w:rsidR="007005B7" w:rsidRPr="00DB688B" w:rsidRDefault="007005B7" w:rsidP="003A1E8A">
            <w:pPr>
              <w:pStyle w:val="TableText"/>
              <w:jc w:val="center"/>
              <w:rPr>
                <w:lang w:eastAsia="en-NZ"/>
              </w:rPr>
            </w:pPr>
            <w:r w:rsidRPr="00DB688B">
              <w:rPr>
                <w:lang w:eastAsia="en-NZ"/>
              </w:rPr>
              <w:t>10</w:t>
            </w:r>
          </w:p>
        </w:tc>
        <w:tc>
          <w:tcPr>
            <w:tcW w:w="1493" w:type="pct"/>
            <w:tcBorders>
              <w:left w:val="nil"/>
              <w:right w:val="nil"/>
            </w:tcBorders>
            <w:noWrap/>
            <w:vAlign w:val="center"/>
            <w:hideMark/>
          </w:tcPr>
          <w:p w14:paraId="70C0BAE6" w14:textId="77777777" w:rsidR="007005B7" w:rsidRPr="00DB688B" w:rsidRDefault="007005B7" w:rsidP="003A1E8A">
            <w:pPr>
              <w:pStyle w:val="TableText"/>
              <w:jc w:val="center"/>
              <w:rPr>
                <w:lang w:eastAsia="en-NZ"/>
              </w:rPr>
            </w:pPr>
            <w:r w:rsidRPr="00DB688B">
              <w:rPr>
                <w:lang w:eastAsia="en-NZ"/>
              </w:rPr>
              <w:t>28</w:t>
            </w:r>
          </w:p>
        </w:tc>
      </w:tr>
      <w:tr w:rsidR="007005B7" w:rsidRPr="00DB688B" w14:paraId="1298519E" w14:textId="77777777" w:rsidTr="00E621DC">
        <w:trPr>
          <w:trHeight w:val="346"/>
        </w:trPr>
        <w:tc>
          <w:tcPr>
            <w:tcW w:w="2015" w:type="pct"/>
            <w:tcBorders>
              <w:left w:val="nil"/>
              <w:right w:val="nil"/>
            </w:tcBorders>
            <w:hideMark/>
          </w:tcPr>
          <w:p w14:paraId="197D59DA" w14:textId="77777777" w:rsidR="007005B7" w:rsidRPr="00DB688B" w:rsidRDefault="007005B7" w:rsidP="00106761">
            <w:pPr>
              <w:pStyle w:val="TableText"/>
              <w:rPr>
                <w:color w:val="000000"/>
                <w:lang w:eastAsia="en-NZ"/>
              </w:rPr>
            </w:pPr>
            <w:r w:rsidRPr="00DB688B">
              <w:rPr>
                <w:color w:val="000000"/>
                <w:lang w:eastAsia="en-NZ"/>
              </w:rPr>
              <w:t xml:space="preserve">Cystic fibrosis </w:t>
            </w:r>
          </w:p>
        </w:tc>
        <w:tc>
          <w:tcPr>
            <w:tcW w:w="1493" w:type="pct"/>
            <w:tcBorders>
              <w:left w:val="nil"/>
              <w:right w:val="nil"/>
            </w:tcBorders>
            <w:noWrap/>
            <w:vAlign w:val="center"/>
            <w:hideMark/>
          </w:tcPr>
          <w:p w14:paraId="78ECC92C" w14:textId="77777777" w:rsidR="007005B7" w:rsidRPr="00DB688B" w:rsidRDefault="007005B7" w:rsidP="003A1E8A">
            <w:pPr>
              <w:pStyle w:val="TableText"/>
              <w:jc w:val="center"/>
              <w:rPr>
                <w:lang w:eastAsia="en-NZ"/>
              </w:rPr>
            </w:pPr>
            <w:r w:rsidRPr="00DB688B">
              <w:rPr>
                <w:lang w:eastAsia="en-NZ"/>
              </w:rPr>
              <w:t>-</w:t>
            </w:r>
          </w:p>
        </w:tc>
        <w:tc>
          <w:tcPr>
            <w:tcW w:w="1493" w:type="pct"/>
            <w:tcBorders>
              <w:left w:val="nil"/>
              <w:right w:val="nil"/>
            </w:tcBorders>
            <w:noWrap/>
            <w:vAlign w:val="center"/>
            <w:hideMark/>
          </w:tcPr>
          <w:p w14:paraId="2EEE9A0B" w14:textId="77777777" w:rsidR="007005B7" w:rsidRPr="00DB688B" w:rsidRDefault="007005B7" w:rsidP="003A1E8A">
            <w:pPr>
              <w:pStyle w:val="TableText"/>
              <w:jc w:val="center"/>
              <w:rPr>
                <w:lang w:eastAsia="en-NZ"/>
              </w:rPr>
            </w:pPr>
            <w:r w:rsidRPr="00DB688B">
              <w:rPr>
                <w:lang w:eastAsia="en-NZ"/>
              </w:rPr>
              <w:t>28</w:t>
            </w:r>
          </w:p>
        </w:tc>
      </w:tr>
      <w:tr w:rsidR="007005B7" w:rsidRPr="00DB688B" w14:paraId="382F779D" w14:textId="77777777" w:rsidTr="00E621DC">
        <w:trPr>
          <w:trHeight w:val="346"/>
        </w:trPr>
        <w:tc>
          <w:tcPr>
            <w:tcW w:w="2015" w:type="pct"/>
            <w:tcBorders>
              <w:left w:val="nil"/>
              <w:right w:val="nil"/>
            </w:tcBorders>
            <w:hideMark/>
          </w:tcPr>
          <w:p w14:paraId="787FE805" w14:textId="77777777" w:rsidR="007005B7" w:rsidRPr="00DB688B" w:rsidRDefault="007005B7" w:rsidP="00106761">
            <w:pPr>
              <w:pStyle w:val="TableText"/>
              <w:rPr>
                <w:color w:val="000000"/>
                <w:lang w:eastAsia="en-NZ"/>
              </w:rPr>
            </w:pPr>
            <w:r w:rsidRPr="00DB688B">
              <w:rPr>
                <w:color w:val="000000"/>
                <w:lang w:eastAsia="en-NZ"/>
              </w:rPr>
              <w:t>Congenital hypothyroidism</w:t>
            </w:r>
          </w:p>
        </w:tc>
        <w:tc>
          <w:tcPr>
            <w:tcW w:w="1493" w:type="pct"/>
            <w:tcBorders>
              <w:left w:val="nil"/>
              <w:right w:val="nil"/>
            </w:tcBorders>
            <w:noWrap/>
            <w:vAlign w:val="center"/>
            <w:hideMark/>
          </w:tcPr>
          <w:p w14:paraId="5DF50EE9" w14:textId="77777777" w:rsidR="007005B7" w:rsidRPr="00DB688B" w:rsidRDefault="007005B7" w:rsidP="003A1E8A">
            <w:pPr>
              <w:pStyle w:val="TableText"/>
              <w:jc w:val="center"/>
              <w:rPr>
                <w:lang w:eastAsia="en-NZ"/>
              </w:rPr>
            </w:pPr>
            <w:r w:rsidRPr="00DB688B">
              <w:rPr>
                <w:lang w:eastAsia="en-NZ"/>
              </w:rPr>
              <w:t>10</w:t>
            </w:r>
          </w:p>
        </w:tc>
        <w:tc>
          <w:tcPr>
            <w:tcW w:w="1493" w:type="pct"/>
            <w:tcBorders>
              <w:left w:val="nil"/>
              <w:right w:val="nil"/>
            </w:tcBorders>
            <w:noWrap/>
            <w:vAlign w:val="center"/>
            <w:hideMark/>
          </w:tcPr>
          <w:p w14:paraId="1D49EDAB" w14:textId="77777777" w:rsidR="007005B7" w:rsidRPr="00DB688B" w:rsidRDefault="007005B7" w:rsidP="003A1E8A">
            <w:pPr>
              <w:pStyle w:val="TableText"/>
              <w:jc w:val="center"/>
              <w:rPr>
                <w:lang w:eastAsia="en-NZ"/>
              </w:rPr>
            </w:pPr>
            <w:r w:rsidRPr="00DB688B">
              <w:rPr>
                <w:lang w:eastAsia="en-NZ"/>
              </w:rPr>
              <w:t>28</w:t>
            </w:r>
          </w:p>
        </w:tc>
      </w:tr>
      <w:tr w:rsidR="007005B7" w:rsidRPr="00DB688B" w14:paraId="19B931DA" w14:textId="77777777" w:rsidTr="00E621DC">
        <w:trPr>
          <w:trHeight w:val="346"/>
        </w:trPr>
        <w:tc>
          <w:tcPr>
            <w:tcW w:w="2015" w:type="pct"/>
            <w:tcBorders>
              <w:left w:val="nil"/>
              <w:right w:val="nil"/>
            </w:tcBorders>
            <w:hideMark/>
          </w:tcPr>
          <w:p w14:paraId="100C883F" w14:textId="77777777" w:rsidR="007005B7" w:rsidRPr="00DB688B" w:rsidRDefault="007005B7" w:rsidP="00106761">
            <w:pPr>
              <w:pStyle w:val="TableText"/>
              <w:rPr>
                <w:color w:val="000000"/>
                <w:lang w:eastAsia="en-NZ"/>
              </w:rPr>
            </w:pPr>
            <w:r w:rsidRPr="00DB688B">
              <w:rPr>
                <w:color w:val="000000"/>
                <w:lang w:eastAsia="en-NZ"/>
              </w:rPr>
              <w:t>Fatty acid oxidation disorders</w:t>
            </w:r>
          </w:p>
        </w:tc>
        <w:tc>
          <w:tcPr>
            <w:tcW w:w="1493" w:type="pct"/>
            <w:tcBorders>
              <w:left w:val="nil"/>
              <w:right w:val="nil"/>
            </w:tcBorders>
            <w:noWrap/>
            <w:vAlign w:val="center"/>
            <w:hideMark/>
          </w:tcPr>
          <w:p w14:paraId="4BD393EE" w14:textId="77777777" w:rsidR="007005B7" w:rsidRPr="00DB688B" w:rsidRDefault="007005B7" w:rsidP="003A1E8A">
            <w:pPr>
              <w:pStyle w:val="TableText"/>
              <w:jc w:val="center"/>
              <w:rPr>
                <w:lang w:eastAsia="en-NZ"/>
              </w:rPr>
            </w:pPr>
            <w:r w:rsidRPr="00DB688B">
              <w:rPr>
                <w:lang w:eastAsia="en-NZ"/>
              </w:rPr>
              <w:t>10</w:t>
            </w:r>
          </w:p>
        </w:tc>
        <w:tc>
          <w:tcPr>
            <w:tcW w:w="1493" w:type="pct"/>
            <w:tcBorders>
              <w:left w:val="nil"/>
              <w:right w:val="nil"/>
            </w:tcBorders>
            <w:noWrap/>
            <w:vAlign w:val="center"/>
            <w:hideMark/>
          </w:tcPr>
          <w:p w14:paraId="0EDEF066" w14:textId="77777777" w:rsidR="007005B7" w:rsidRPr="00DB688B" w:rsidRDefault="007005B7" w:rsidP="003A1E8A">
            <w:pPr>
              <w:pStyle w:val="TableText"/>
              <w:jc w:val="center"/>
              <w:rPr>
                <w:lang w:eastAsia="en-NZ"/>
              </w:rPr>
            </w:pPr>
            <w:r w:rsidRPr="00DB688B">
              <w:rPr>
                <w:lang w:eastAsia="en-NZ"/>
              </w:rPr>
              <w:t>28</w:t>
            </w:r>
          </w:p>
        </w:tc>
      </w:tr>
      <w:tr w:rsidR="007005B7" w:rsidRPr="00DB688B" w14:paraId="0D081CEE" w14:textId="77777777" w:rsidTr="00E621DC">
        <w:trPr>
          <w:trHeight w:val="346"/>
        </w:trPr>
        <w:tc>
          <w:tcPr>
            <w:tcW w:w="2015" w:type="pct"/>
            <w:tcBorders>
              <w:left w:val="nil"/>
              <w:right w:val="nil"/>
            </w:tcBorders>
            <w:hideMark/>
          </w:tcPr>
          <w:p w14:paraId="70BA45E5" w14:textId="77777777" w:rsidR="007005B7" w:rsidRPr="00DB688B" w:rsidRDefault="007005B7" w:rsidP="00106761">
            <w:pPr>
              <w:pStyle w:val="TableText"/>
              <w:rPr>
                <w:color w:val="000000"/>
                <w:lang w:eastAsia="en-NZ"/>
              </w:rPr>
            </w:pPr>
            <w:proofErr w:type="spellStart"/>
            <w:r w:rsidRPr="00DB688B">
              <w:rPr>
                <w:color w:val="000000"/>
                <w:lang w:eastAsia="en-NZ"/>
              </w:rPr>
              <w:t>Galactosaemia</w:t>
            </w:r>
            <w:proofErr w:type="spellEnd"/>
          </w:p>
        </w:tc>
        <w:tc>
          <w:tcPr>
            <w:tcW w:w="1493" w:type="pct"/>
            <w:tcBorders>
              <w:left w:val="nil"/>
              <w:right w:val="nil"/>
            </w:tcBorders>
            <w:noWrap/>
            <w:vAlign w:val="center"/>
            <w:hideMark/>
          </w:tcPr>
          <w:p w14:paraId="351849E5" w14:textId="77777777" w:rsidR="007005B7" w:rsidRPr="00DB688B" w:rsidRDefault="007005B7" w:rsidP="003A1E8A">
            <w:pPr>
              <w:pStyle w:val="TableText"/>
              <w:jc w:val="center"/>
              <w:rPr>
                <w:lang w:eastAsia="en-NZ"/>
              </w:rPr>
            </w:pPr>
            <w:r w:rsidRPr="00DB688B">
              <w:rPr>
                <w:lang w:eastAsia="en-NZ"/>
              </w:rPr>
              <w:t>10</w:t>
            </w:r>
          </w:p>
        </w:tc>
        <w:tc>
          <w:tcPr>
            <w:tcW w:w="1493" w:type="pct"/>
            <w:tcBorders>
              <w:left w:val="nil"/>
              <w:right w:val="nil"/>
            </w:tcBorders>
            <w:noWrap/>
            <w:vAlign w:val="center"/>
            <w:hideMark/>
          </w:tcPr>
          <w:p w14:paraId="7FD798A6" w14:textId="77777777" w:rsidR="007005B7" w:rsidRPr="00DB688B" w:rsidRDefault="007005B7" w:rsidP="003A1E8A">
            <w:pPr>
              <w:pStyle w:val="TableText"/>
              <w:jc w:val="center"/>
              <w:rPr>
                <w:lang w:eastAsia="en-NZ"/>
              </w:rPr>
            </w:pPr>
            <w:r w:rsidRPr="00DB688B">
              <w:rPr>
                <w:lang w:eastAsia="en-NZ"/>
              </w:rPr>
              <w:t>28</w:t>
            </w:r>
          </w:p>
        </w:tc>
      </w:tr>
      <w:tr w:rsidR="007005B7" w:rsidRPr="00DB688B" w14:paraId="14B6E203" w14:textId="77777777" w:rsidTr="00E621DC">
        <w:trPr>
          <w:trHeight w:val="346"/>
        </w:trPr>
        <w:tc>
          <w:tcPr>
            <w:tcW w:w="2015" w:type="pct"/>
            <w:tcBorders>
              <w:left w:val="nil"/>
              <w:right w:val="nil"/>
            </w:tcBorders>
            <w:hideMark/>
          </w:tcPr>
          <w:p w14:paraId="0B4A9D6C" w14:textId="77777777" w:rsidR="007005B7" w:rsidRPr="00DB688B" w:rsidRDefault="007005B7" w:rsidP="00106761">
            <w:pPr>
              <w:pStyle w:val="TableText"/>
              <w:rPr>
                <w:color w:val="000000"/>
                <w:lang w:eastAsia="en-NZ"/>
              </w:rPr>
            </w:pPr>
            <w:r w:rsidRPr="00DB688B">
              <w:rPr>
                <w:color w:val="000000"/>
                <w:lang w:eastAsia="en-NZ"/>
              </w:rPr>
              <w:t>SCID</w:t>
            </w:r>
          </w:p>
        </w:tc>
        <w:tc>
          <w:tcPr>
            <w:tcW w:w="1493" w:type="pct"/>
            <w:tcBorders>
              <w:left w:val="nil"/>
              <w:right w:val="nil"/>
            </w:tcBorders>
            <w:noWrap/>
            <w:vAlign w:val="center"/>
            <w:hideMark/>
          </w:tcPr>
          <w:p w14:paraId="4885EC3C" w14:textId="77777777" w:rsidR="007005B7" w:rsidRPr="00DB688B" w:rsidRDefault="007005B7" w:rsidP="003A1E8A">
            <w:pPr>
              <w:pStyle w:val="TableText"/>
              <w:jc w:val="center"/>
              <w:rPr>
                <w:lang w:eastAsia="en-NZ"/>
              </w:rPr>
            </w:pPr>
            <w:r w:rsidRPr="00DB688B">
              <w:rPr>
                <w:lang w:eastAsia="en-NZ"/>
              </w:rPr>
              <w:t>-</w:t>
            </w:r>
          </w:p>
        </w:tc>
        <w:tc>
          <w:tcPr>
            <w:tcW w:w="1493" w:type="pct"/>
            <w:tcBorders>
              <w:left w:val="nil"/>
              <w:right w:val="nil"/>
            </w:tcBorders>
            <w:noWrap/>
            <w:vAlign w:val="center"/>
            <w:hideMark/>
          </w:tcPr>
          <w:p w14:paraId="54C495E2" w14:textId="77777777" w:rsidR="007005B7" w:rsidRPr="00DB688B" w:rsidRDefault="007005B7" w:rsidP="003A1E8A">
            <w:pPr>
              <w:pStyle w:val="TableText"/>
              <w:jc w:val="center"/>
              <w:rPr>
                <w:lang w:eastAsia="en-NZ"/>
              </w:rPr>
            </w:pPr>
            <w:r w:rsidRPr="00DB688B">
              <w:rPr>
                <w:lang w:eastAsia="en-NZ"/>
              </w:rPr>
              <w:t>14</w:t>
            </w:r>
          </w:p>
        </w:tc>
      </w:tr>
    </w:tbl>
    <w:p w14:paraId="47093793" w14:textId="77777777" w:rsidR="007005B7" w:rsidRDefault="007005B7" w:rsidP="00A753DF">
      <w:pPr>
        <w:spacing w:before="0" w:after="0"/>
      </w:pPr>
    </w:p>
    <w:p w14:paraId="47A5DBDE" w14:textId="77777777" w:rsidR="007005B7" w:rsidRDefault="007005B7" w:rsidP="00A753DF">
      <w:pPr>
        <w:spacing w:before="0" w:after="0"/>
      </w:pPr>
      <w:r w:rsidRPr="002A192D">
        <w:rPr>
          <w:b/>
        </w:rPr>
        <w:t>Interpretation:</w:t>
      </w:r>
      <w:r w:rsidRPr="002A192D">
        <w:t xml:space="preserve"> </w:t>
      </w:r>
      <w:r w:rsidRPr="006859F9">
        <w:t>Th</w:t>
      </w:r>
      <w:r>
        <w:t>e</w:t>
      </w:r>
      <w:r w:rsidRPr="006E4E86">
        <w:t xml:space="preserve"> disorder</w:t>
      </w:r>
      <w:r>
        <w:t>-</w:t>
      </w:r>
      <w:r w:rsidRPr="006E4E86">
        <w:t xml:space="preserve">specific timeframe was met for </w:t>
      </w:r>
      <w:r>
        <w:t>22 out of</w:t>
      </w:r>
      <w:r w:rsidRPr="006E4E86">
        <w:t xml:space="preserve"> </w:t>
      </w:r>
      <w:r>
        <w:t>23</w:t>
      </w:r>
      <w:r w:rsidRPr="000A0546">
        <w:t xml:space="preserve"> </w:t>
      </w:r>
      <w:r>
        <w:t xml:space="preserve">cases identified as clinical critical. 42 of 44 non-clinical critical cases were received into clinical care within the specified timeframe. </w:t>
      </w:r>
    </w:p>
    <w:p w14:paraId="40F0A8D8" w14:textId="77777777" w:rsidR="007005B7" w:rsidRDefault="007005B7" w:rsidP="00A753DF">
      <w:pPr>
        <w:spacing w:before="0" w:after="0"/>
      </w:pPr>
    </w:p>
    <w:p w14:paraId="2F1767CC" w14:textId="48412FA9" w:rsidR="007005B7" w:rsidRDefault="007005B7" w:rsidP="00A753DF">
      <w:pPr>
        <w:spacing w:before="0" w:after="0"/>
      </w:pPr>
      <w:bookmarkStart w:id="128" w:name="_Hlk111549079"/>
      <w:r w:rsidRPr="009E765D">
        <w:rPr>
          <w:b/>
        </w:rPr>
        <w:t>Comment:</w:t>
      </w:r>
      <w:r w:rsidRPr="009E765D">
        <w:t xml:space="preserve"> </w:t>
      </w:r>
      <w:r>
        <w:t xml:space="preserve">The three cases that didn’t meet the timeframe were preterm babies for whom additional screening occurs at days 14 and 28, as congenital hypothyroidism is not detectable in these babies earlier. 95.5 percent of babies with disease detected following a positive </w:t>
      </w:r>
      <w:proofErr w:type="spellStart"/>
      <w:r>
        <w:t>newborn</w:t>
      </w:r>
      <w:proofErr w:type="spellEnd"/>
      <w:r>
        <w:t xml:space="preserve"> screen were received into clinical care within an acceptable timeframe. </w:t>
      </w:r>
      <w:bookmarkStart w:id="129" w:name="_Toc468964285"/>
      <w:bookmarkStart w:id="130" w:name="_Toc65142514"/>
      <w:bookmarkStart w:id="131" w:name="_Toc93071278"/>
      <w:bookmarkEnd w:id="128"/>
    </w:p>
    <w:p w14:paraId="2FF5DA8C" w14:textId="77777777" w:rsidR="007005B7" w:rsidRDefault="007005B7" w:rsidP="007005B7">
      <w:pPr>
        <w:rPr>
          <w:b/>
          <w:sz w:val="20"/>
        </w:rPr>
      </w:pPr>
      <w:r>
        <w:br w:type="page"/>
      </w:r>
    </w:p>
    <w:p w14:paraId="10B9E41F" w14:textId="088498F0" w:rsidR="00220E1D" w:rsidRPr="00B64746" w:rsidRDefault="007005B7" w:rsidP="00220E1D">
      <w:pPr>
        <w:pStyle w:val="Table"/>
        <w:rPr>
          <w:rFonts w:asciiTheme="minorHAnsi" w:hAnsiTheme="minorHAnsi" w:cstheme="minorHAnsi"/>
          <w:sz w:val="24"/>
          <w:szCs w:val="24"/>
        </w:rPr>
      </w:pPr>
      <w:bookmarkStart w:id="132" w:name="_Toc112240952"/>
      <w:bookmarkStart w:id="133" w:name="_Toc116311205"/>
      <w:r w:rsidRPr="00B64746">
        <w:rPr>
          <w:rFonts w:asciiTheme="minorHAnsi" w:hAnsiTheme="minorHAnsi" w:cstheme="minorHAnsi"/>
          <w:sz w:val="24"/>
          <w:szCs w:val="24"/>
        </w:rPr>
        <w:t xml:space="preserve">Table </w:t>
      </w:r>
      <w:r w:rsidR="00220E1D" w:rsidRPr="00B64746">
        <w:rPr>
          <w:rFonts w:asciiTheme="minorHAnsi" w:hAnsiTheme="minorHAnsi" w:cstheme="minorHAnsi"/>
          <w:sz w:val="24"/>
          <w:szCs w:val="24"/>
        </w:rPr>
        <w:fldChar w:fldCharType="begin"/>
      </w:r>
      <w:r w:rsidR="00220E1D" w:rsidRPr="00B64746">
        <w:rPr>
          <w:rFonts w:asciiTheme="minorHAnsi" w:hAnsiTheme="minorHAnsi" w:cstheme="minorHAnsi"/>
          <w:sz w:val="24"/>
          <w:szCs w:val="24"/>
        </w:rPr>
        <w:instrText xml:space="preserve"> SEQ Table \* ARABIC </w:instrText>
      </w:r>
      <w:r w:rsidR="00220E1D" w:rsidRPr="00B64746">
        <w:rPr>
          <w:rFonts w:asciiTheme="minorHAnsi" w:hAnsiTheme="minorHAnsi" w:cstheme="minorHAnsi"/>
          <w:sz w:val="24"/>
          <w:szCs w:val="24"/>
        </w:rPr>
        <w:fldChar w:fldCharType="separate"/>
      </w:r>
      <w:r w:rsidR="00A36823">
        <w:rPr>
          <w:rFonts w:asciiTheme="minorHAnsi" w:hAnsiTheme="minorHAnsi" w:cstheme="minorHAnsi"/>
          <w:noProof/>
          <w:sz w:val="24"/>
          <w:szCs w:val="24"/>
        </w:rPr>
        <w:t>11</w:t>
      </w:r>
      <w:r w:rsidR="00220E1D" w:rsidRPr="00B64746">
        <w:rPr>
          <w:rFonts w:asciiTheme="minorHAnsi" w:hAnsiTheme="minorHAnsi" w:cstheme="minorHAnsi"/>
          <w:sz w:val="24"/>
          <w:szCs w:val="24"/>
        </w:rPr>
        <w:fldChar w:fldCharType="end"/>
      </w:r>
      <w:r w:rsidRPr="00B64746">
        <w:rPr>
          <w:rFonts w:asciiTheme="minorHAnsi" w:hAnsiTheme="minorHAnsi" w:cstheme="minorHAnsi"/>
          <w:sz w:val="24"/>
          <w:szCs w:val="24"/>
        </w:rPr>
        <w:t>: Timeframe met for receipt into clinical care</w:t>
      </w:r>
      <w:r w:rsidRPr="00B64746" w:rsidDel="0044124A">
        <w:rPr>
          <w:rFonts w:asciiTheme="minorHAnsi" w:hAnsiTheme="minorHAnsi" w:cstheme="minorHAnsi"/>
          <w:sz w:val="24"/>
          <w:szCs w:val="24"/>
        </w:rPr>
        <w:t xml:space="preserve"> </w:t>
      </w:r>
      <w:r w:rsidRPr="00B64746">
        <w:rPr>
          <w:rFonts w:asciiTheme="minorHAnsi" w:hAnsiTheme="minorHAnsi" w:cstheme="minorHAnsi"/>
          <w:sz w:val="24"/>
          <w:szCs w:val="24"/>
        </w:rPr>
        <w:t>after confirmed diagnosis, January to December 2020</w:t>
      </w:r>
      <w:bookmarkEnd w:id="132"/>
      <w:bookmarkEnd w:id="133"/>
    </w:p>
    <w:tbl>
      <w:tblPr>
        <w:tblStyle w:val="TeWhatuOra"/>
        <w:tblW w:w="5000" w:type="pct"/>
        <w:tblLook w:val="0460" w:firstRow="1" w:lastRow="1" w:firstColumn="0" w:lastColumn="0" w:noHBand="0" w:noVBand="1"/>
      </w:tblPr>
      <w:tblGrid>
        <w:gridCol w:w="3312"/>
        <w:gridCol w:w="752"/>
        <w:gridCol w:w="752"/>
        <w:gridCol w:w="603"/>
        <w:gridCol w:w="736"/>
        <w:gridCol w:w="603"/>
        <w:gridCol w:w="756"/>
        <w:gridCol w:w="603"/>
        <w:gridCol w:w="754"/>
        <w:gridCol w:w="767"/>
      </w:tblGrid>
      <w:tr w:rsidR="007005B7" w:rsidRPr="00F76791" w14:paraId="2152B0F3" w14:textId="77777777" w:rsidTr="00D47FF5">
        <w:trPr>
          <w:cnfStyle w:val="100000000000" w:firstRow="1" w:lastRow="0" w:firstColumn="0" w:lastColumn="0" w:oddVBand="0" w:evenVBand="0" w:oddHBand="0" w:evenHBand="0" w:firstRowFirstColumn="0" w:firstRowLastColumn="0" w:lastRowFirstColumn="0" w:lastRowLastColumn="0"/>
          <w:trHeight w:val="218"/>
        </w:trPr>
        <w:tc>
          <w:tcPr>
            <w:tcW w:w="1718" w:type="pct"/>
            <w:vMerge w:val="restart"/>
            <w:tcBorders>
              <w:top w:val="nil"/>
              <w:left w:val="nil"/>
            </w:tcBorders>
            <w:hideMark/>
          </w:tcPr>
          <w:p w14:paraId="490C936B" w14:textId="77777777" w:rsidR="007005B7" w:rsidRPr="00EC0B09" w:rsidRDefault="007005B7" w:rsidP="00B5623B">
            <w:pPr>
              <w:pStyle w:val="TableText"/>
              <w:rPr>
                <w:b w:val="0"/>
                <w:lang w:eastAsia="en-NZ"/>
              </w:rPr>
            </w:pPr>
            <w:r w:rsidRPr="00EC0B09">
              <w:rPr>
                <w:lang w:eastAsia="en-NZ"/>
              </w:rPr>
              <w:t>Disorder</w:t>
            </w:r>
          </w:p>
        </w:tc>
        <w:tc>
          <w:tcPr>
            <w:tcW w:w="780" w:type="pct"/>
            <w:gridSpan w:val="2"/>
            <w:tcBorders>
              <w:top w:val="nil"/>
              <w:bottom w:val="nil"/>
            </w:tcBorders>
            <w:noWrap/>
            <w:hideMark/>
          </w:tcPr>
          <w:p w14:paraId="02805015" w14:textId="77777777" w:rsidR="007005B7" w:rsidRPr="00EC0B09" w:rsidRDefault="007005B7" w:rsidP="00D47FF5">
            <w:pPr>
              <w:pStyle w:val="TableText"/>
              <w:jc w:val="center"/>
              <w:rPr>
                <w:b w:val="0"/>
                <w:lang w:eastAsia="en-NZ"/>
              </w:rPr>
            </w:pPr>
            <w:r w:rsidRPr="00EC0B09">
              <w:rPr>
                <w:lang w:eastAsia="en-NZ"/>
              </w:rPr>
              <w:t>Timeframe</w:t>
            </w:r>
          </w:p>
        </w:tc>
        <w:tc>
          <w:tcPr>
            <w:tcW w:w="1400" w:type="pct"/>
            <w:gridSpan w:val="4"/>
            <w:tcBorders>
              <w:top w:val="nil"/>
              <w:bottom w:val="nil"/>
            </w:tcBorders>
            <w:noWrap/>
            <w:hideMark/>
          </w:tcPr>
          <w:p w14:paraId="0F8CF1CD" w14:textId="77777777" w:rsidR="007005B7" w:rsidRPr="00EC0B09" w:rsidRDefault="007005B7" w:rsidP="00D47FF5">
            <w:pPr>
              <w:pStyle w:val="TableText"/>
              <w:jc w:val="center"/>
              <w:rPr>
                <w:b w:val="0"/>
                <w:lang w:eastAsia="en-NZ"/>
              </w:rPr>
            </w:pPr>
            <w:r w:rsidRPr="00EC0B09">
              <w:rPr>
                <w:lang w:eastAsia="en-NZ"/>
              </w:rPr>
              <w:t>Timeframe met</w:t>
            </w:r>
          </w:p>
        </w:tc>
        <w:tc>
          <w:tcPr>
            <w:tcW w:w="704" w:type="pct"/>
            <w:gridSpan w:val="2"/>
            <w:tcBorders>
              <w:top w:val="nil"/>
              <w:bottom w:val="nil"/>
            </w:tcBorders>
            <w:noWrap/>
            <w:hideMark/>
          </w:tcPr>
          <w:p w14:paraId="2D24F37C" w14:textId="77777777" w:rsidR="007005B7" w:rsidRPr="00EC0B09" w:rsidRDefault="007005B7" w:rsidP="00D47FF5">
            <w:pPr>
              <w:pStyle w:val="TableText"/>
              <w:jc w:val="center"/>
              <w:rPr>
                <w:b w:val="0"/>
                <w:lang w:eastAsia="en-NZ"/>
              </w:rPr>
            </w:pPr>
            <w:r w:rsidRPr="00EC0B09">
              <w:rPr>
                <w:lang w:eastAsia="en-NZ"/>
              </w:rPr>
              <w:t>Total</w:t>
            </w:r>
          </w:p>
        </w:tc>
        <w:tc>
          <w:tcPr>
            <w:tcW w:w="398" w:type="pct"/>
            <w:tcBorders>
              <w:top w:val="nil"/>
              <w:bottom w:val="nil"/>
              <w:right w:val="nil"/>
            </w:tcBorders>
            <w:noWrap/>
            <w:hideMark/>
          </w:tcPr>
          <w:p w14:paraId="7D9D9464" w14:textId="77777777" w:rsidR="007005B7" w:rsidRPr="00EC0B09" w:rsidRDefault="007005B7" w:rsidP="00D47FF5">
            <w:pPr>
              <w:pStyle w:val="TableText"/>
              <w:jc w:val="center"/>
              <w:rPr>
                <w:b w:val="0"/>
                <w:lang w:eastAsia="en-NZ"/>
              </w:rPr>
            </w:pPr>
            <w:r w:rsidRPr="00EC0B09">
              <w:rPr>
                <w:lang w:eastAsia="en-NZ"/>
              </w:rPr>
              <w:t>Total</w:t>
            </w:r>
          </w:p>
        </w:tc>
      </w:tr>
      <w:tr w:rsidR="007D2D93" w:rsidRPr="00F76791" w14:paraId="5F6DDCD2" w14:textId="77777777" w:rsidTr="00E621DC">
        <w:trPr>
          <w:trHeight w:val="656"/>
        </w:trPr>
        <w:tc>
          <w:tcPr>
            <w:tcW w:w="1718" w:type="pct"/>
            <w:vMerge/>
            <w:tcBorders>
              <w:left w:val="nil"/>
            </w:tcBorders>
            <w:hideMark/>
          </w:tcPr>
          <w:p w14:paraId="7C5B0E0D" w14:textId="77777777" w:rsidR="007005B7" w:rsidRPr="00EC0B09" w:rsidRDefault="007005B7" w:rsidP="00B5623B">
            <w:pPr>
              <w:pStyle w:val="TableText"/>
              <w:rPr>
                <w:lang w:eastAsia="en-NZ"/>
              </w:rPr>
            </w:pPr>
          </w:p>
        </w:tc>
        <w:tc>
          <w:tcPr>
            <w:tcW w:w="390" w:type="pct"/>
            <w:tcBorders>
              <w:top w:val="nil"/>
              <w:bottom w:val="nil"/>
              <w:right w:val="nil"/>
            </w:tcBorders>
            <w:shd w:val="clear" w:color="auto" w:fill="BFBFBF" w:themeFill="background1" w:themeFillShade="BF"/>
            <w:vAlign w:val="center"/>
            <w:hideMark/>
          </w:tcPr>
          <w:p w14:paraId="4C36F644" w14:textId="77777777" w:rsidR="007005B7" w:rsidRPr="002B7553" w:rsidRDefault="007005B7" w:rsidP="00D47FF5">
            <w:pPr>
              <w:pStyle w:val="TableText"/>
              <w:jc w:val="center"/>
              <w:rPr>
                <w:b/>
                <w:bCs/>
                <w:lang w:eastAsia="en-NZ"/>
              </w:rPr>
            </w:pPr>
            <w:r w:rsidRPr="002B7553">
              <w:rPr>
                <w:b/>
                <w:bCs/>
                <w:lang w:eastAsia="en-NZ"/>
              </w:rPr>
              <w:t>CC</w:t>
            </w:r>
          </w:p>
        </w:tc>
        <w:tc>
          <w:tcPr>
            <w:tcW w:w="389" w:type="pct"/>
            <w:tcBorders>
              <w:top w:val="nil"/>
              <w:left w:val="nil"/>
              <w:bottom w:val="nil"/>
            </w:tcBorders>
            <w:shd w:val="clear" w:color="auto" w:fill="BFBFBF" w:themeFill="background1" w:themeFillShade="BF"/>
            <w:vAlign w:val="center"/>
            <w:hideMark/>
          </w:tcPr>
          <w:p w14:paraId="73927E1E" w14:textId="77777777" w:rsidR="007005B7" w:rsidRPr="002B7553" w:rsidRDefault="007005B7" w:rsidP="00D47FF5">
            <w:pPr>
              <w:pStyle w:val="TableText"/>
              <w:jc w:val="center"/>
              <w:rPr>
                <w:b/>
                <w:bCs/>
                <w:lang w:eastAsia="en-NZ"/>
              </w:rPr>
            </w:pPr>
            <w:r w:rsidRPr="002B7553">
              <w:rPr>
                <w:b/>
                <w:bCs/>
                <w:lang w:eastAsia="en-NZ"/>
              </w:rPr>
              <w:t>NCC</w:t>
            </w:r>
          </w:p>
        </w:tc>
        <w:tc>
          <w:tcPr>
            <w:tcW w:w="695" w:type="pct"/>
            <w:gridSpan w:val="2"/>
            <w:tcBorders>
              <w:top w:val="nil"/>
              <w:bottom w:val="nil"/>
              <w:right w:val="nil"/>
            </w:tcBorders>
            <w:shd w:val="clear" w:color="auto" w:fill="BFBFBF" w:themeFill="background1" w:themeFillShade="BF"/>
            <w:vAlign w:val="center"/>
            <w:hideMark/>
          </w:tcPr>
          <w:p w14:paraId="55FD48EC" w14:textId="77777777" w:rsidR="007005B7" w:rsidRPr="002B7553" w:rsidRDefault="007005B7" w:rsidP="00D47FF5">
            <w:pPr>
              <w:pStyle w:val="TableText"/>
              <w:jc w:val="center"/>
              <w:rPr>
                <w:b/>
                <w:bCs/>
                <w:lang w:eastAsia="en-NZ"/>
              </w:rPr>
            </w:pPr>
            <w:r w:rsidRPr="002B7553">
              <w:rPr>
                <w:b/>
                <w:bCs/>
                <w:lang w:eastAsia="en-NZ"/>
              </w:rPr>
              <w:t>CC</w:t>
            </w:r>
          </w:p>
        </w:tc>
        <w:tc>
          <w:tcPr>
            <w:tcW w:w="704" w:type="pct"/>
            <w:gridSpan w:val="2"/>
            <w:tcBorders>
              <w:top w:val="nil"/>
              <w:left w:val="nil"/>
              <w:bottom w:val="nil"/>
              <w:right w:val="single" w:sz="4" w:space="0" w:color="auto"/>
            </w:tcBorders>
            <w:shd w:val="clear" w:color="auto" w:fill="BFBFBF" w:themeFill="background1" w:themeFillShade="BF"/>
            <w:vAlign w:val="center"/>
            <w:hideMark/>
          </w:tcPr>
          <w:p w14:paraId="70E361AB" w14:textId="77777777" w:rsidR="007005B7" w:rsidRPr="002B7553" w:rsidRDefault="007005B7" w:rsidP="00D47FF5">
            <w:pPr>
              <w:pStyle w:val="TableText"/>
              <w:jc w:val="center"/>
              <w:rPr>
                <w:b/>
                <w:bCs/>
                <w:lang w:eastAsia="en-NZ"/>
              </w:rPr>
            </w:pPr>
            <w:r w:rsidRPr="002B7553">
              <w:rPr>
                <w:b/>
                <w:bCs/>
                <w:lang w:eastAsia="en-NZ"/>
              </w:rPr>
              <w:t>NCC</w:t>
            </w:r>
          </w:p>
        </w:tc>
        <w:tc>
          <w:tcPr>
            <w:tcW w:w="313" w:type="pct"/>
            <w:tcBorders>
              <w:top w:val="nil"/>
              <w:left w:val="single" w:sz="4" w:space="0" w:color="auto"/>
              <w:bottom w:val="nil"/>
              <w:right w:val="nil"/>
            </w:tcBorders>
            <w:shd w:val="clear" w:color="auto" w:fill="BFBFBF" w:themeFill="background1" w:themeFillShade="BF"/>
            <w:vAlign w:val="center"/>
            <w:hideMark/>
          </w:tcPr>
          <w:p w14:paraId="5E26D874" w14:textId="77777777" w:rsidR="007005B7" w:rsidRPr="002B7553" w:rsidRDefault="007005B7" w:rsidP="00D47FF5">
            <w:pPr>
              <w:pStyle w:val="TableText"/>
              <w:jc w:val="center"/>
              <w:rPr>
                <w:b/>
                <w:bCs/>
                <w:lang w:eastAsia="en-NZ"/>
              </w:rPr>
            </w:pPr>
            <w:r w:rsidRPr="002B7553">
              <w:rPr>
                <w:b/>
                <w:bCs/>
                <w:lang w:eastAsia="en-NZ"/>
              </w:rPr>
              <w:t>CC</w:t>
            </w:r>
          </w:p>
        </w:tc>
        <w:tc>
          <w:tcPr>
            <w:tcW w:w="391" w:type="pct"/>
            <w:tcBorders>
              <w:top w:val="nil"/>
              <w:left w:val="nil"/>
              <w:bottom w:val="nil"/>
            </w:tcBorders>
            <w:shd w:val="clear" w:color="auto" w:fill="BFBFBF" w:themeFill="background1" w:themeFillShade="BF"/>
            <w:vAlign w:val="center"/>
            <w:hideMark/>
          </w:tcPr>
          <w:p w14:paraId="134AB362" w14:textId="77777777" w:rsidR="007005B7" w:rsidRPr="002B7553" w:rsidRDefault="007005B7" w:rsidP="00D47FF5">
            <w:pPr>
              <w:pStyle w:val="TableText"/>
              <w:jc w:val="center"/>
              <w:rPr>
                <w:b/>
                <w:bCs/>
                <w:lang w:eastAsia="en-NZ"/>
              </w:rPr>
            </w:pPr>
            <w:r w:rsidRPr="002B7553">
              <w:rPr>
                <w:b/>
                <w:bCs/>
                <w:lang w:eastAsia="en-NZ"/>
              </w:rPr>
              <w:t>NCC</w:t>
            </w:r>
          </w:p>
        </w:tc>
        <w:tc>
          <w:tcPr>
            <w:tcW w:w="398" w:type="pct"/>
            <w:tcBorders>
              <w:top w:val="nil"/>
              <w:bottom w:val="nil"/>
              <w:right w:val="nil"/>
            </w:tcBorders>
            <w:shd w:val="clear" w:color="auto" w:fill="BFBFBF" w:themeFill="background1" w:themeFillShade="BF"/>
            <w:noWrap/>
            <w:vAlign w:val="center"/>
            <w:hideMark/>
          </w:tcPr>
          <w:p w14:paraId="33D076E4" w14:textId="679BD4E0" w:rsidR="007005B7" w:rsidRPr="002B7553" w:rsidRDefault="007005B7" w:rsidP="00D47FF5">
            <w:pPr>
              <w:pStyle w:val="TableText"/>
              <w:jc w:val="center"/>
              <w:rPr>
                <w:b/>
                <w:bCs/>
                <w:lang w:eastAsia="en-NZ"/>
              </w:rPr>
            </w:pPr>
          </w:p>
        </w:tc>
      </w:tr>
      <w:tr w:rsidR="00A36823" w:rsidRPr="00F76791" w14:paraId="2FC3555E" w14:textId="77777777" w:rsidTr="00E621DC">
        <w:trPr>
          <w:trHeight w:val="306"/>
        </w:trPr>
        <w:tc>
          <w:tcPr>
            <w:tcW w:w="1718" w:type="pct"/>
            <w:vMerge/>
            <w:tcBorders>
              <w:top w:val="nil"/>
              <w:left w:val="nil"/>
              <w:bottom w:val="nil"/>
            </w:tcBorders>
            <w:hideMark/>
          </w:tcPr>
          <w:p w14:paraId="14BD55E2" w14:textId="77777777" w:rsidR="007005B7" w:rsidRPr="00EC0B09" w:rsidRDefault="007005B7" w:rsidP="00B5623B">
            <w:pPr>
              <w:pStyle w:val="TableText"/>
              <w:rPr>
                <w:lang w:eastAsia="en-NZ"/>
              </w:rPr>
            </w:pPr>
          </w:p>
        </w:tc>
        <w:tc>
          <w:tcPr>
            <w:tcW w:w="780" w:type="pct"/>
            <w:gridSpan w:val="2"/>
            <w:tcBorders>
              <w:top w:val="nil"/>
              <w:bottom w:val="nil"/>
            </w:tcBorders>
            <w:shd w:val="clear" w:color="auto" w:fill="BFBFBF" w:themeFill="background1" w:themeFillShade="BF"/>
            <w:noWrap/>
            <w:vAlign w:val="center"/>
            <w:hideMark/>
          </w:tcPr>
          <w:p w14:paraId="3E9480AA" w14:textId="77777777" w:rsidR="007005B7" w:rsidRPr="002B7553" w:rsidRDefault="007005B7" w:rsidP="00D47FF5">
            <w:pPr>
              <w:pStyle w:val="TableText"/>
              <w:jc w:val="center"/>
              <w:rPr>
                <w:b/>
                <w:bCs/>
                <w:lang w:eastAsia="en-NZ"/>
              </w:rPr>
            </w:pPr>
            <w:r w:rsidRPr="002B7553">
              <w:rPr>
                <w:b/>
                <w:bCs/>
                <w:lang w:eastAsia="en-NZ"/>
              </w:rPr>
              <w:t>Timeframe</w:t>
            </w:r>
          </w:p>
        </w:tc>
        <w:tc>
          <w:tcPr>
            <w:tcW w:w="313" w:type="pct"/>
            <w:tcBorders>
              <w:top w:val="nil"/>
              <w:bottom w:val="nil"/>
              <w:right w:val="nil"/>
            </w:tcBorders>
            <w:shd w:val="clear" w:color="auto" w:fill="BFBFBF" w:themeFill="background1" w:themeFillShade="BF"/>
            <w:noWrap/>
            <w:vAlign w:val="center"/>
            <w:hideMark/>
          </w:tcPr>
          <w:p w14:paraId="6218D11F" w14:textId="77777777" w:rsidR="007005B7" w:rsidRPr="002B7553" w:rsidRDefault="007005B7" w:rsidP="00D47FF5">
            <w:pPr>
              <w:pStyle w:val="TableText"/>
              <w:jc w:val="center"/>
              <w:rPr>
                <w:b/>
                <w:bCs/>
                <w:lang w:eastAsia="en-NZ"/>
              </w:rPr>
            </w:pPr>
            <w:r w:rsidRPr="002B7553">
              <w:rPr>
                <w:b/>
                <w:bCs/>
                <w:lang w:eastAsia="en-NZ"/>
              </w:rPr>
              <w:t>No.</w:t>
            </w:r>
          </w:p>
        </w:tc>
        <w:tc>
          <w:tcPr>
            <w:tcW w:w="382" w:type="pct"/>
            <w:tcBorders>
              <w:top w:val="nil"/>
              <w:left w:val="nil"/>
              <w:bottom w:val="nil"/>
            </w:tcBorders>
            <w:shd w:val="clear" w:color="auto" w:fill="BFBFBF" w:themeFill="background1" w:themeFillShade="BF"/>
            <w:noWrap/>
            <w:vAlign w:val="center"/>
            <w:hideMark/>
          </w:tcPr>
          <w:p w14:paraId="6D1B8A85" w14:textId="77777777" w:rsidR="007005B7" w:rsidRPr="002B7553" w:rsidRDefault="007005B7" w:rsidP="00D47FF5">
            <w:pPr>
              <w:pStyle w:val="TableText"/>
              <w:jc w:val="center"/>
              <w:rPr>
                <w:b/>
                <w:bCs/>
                <w:lang w:eastAsia="en-NZ"/>
              </w:rPr>
            </w:pPr>
            <w:r w:rsidRPr="002B7553">
              <w:rPr>
                <w:b/>
                <w:bCs/>
                <w:lang w:eastAsia="en-NZ"/>
              </w:rPr>
              <w:t>%</w:t>
            </w:r>
          </w:p>
        </w:tc>
        <w:tc>
          <w:tcPr>
            <w:tcW w:w="313" w:type="pct"/>
            <w:tcBorders>
              <w:top w:val="nil"/>
              <w:bottom w:val="nil"/>
              <w:right w:val="nil"/>
            </w:tcBorders>
            <w:shd w:val="clear" w:color="auto" w:fill="BFBFBF" w:themeFill="background1" w:themeFillShade="BF"/>
            <w:noWrap/>
            <w:vAlign w:val="center"/>
            <w:hideMark/>
          </w:tcPr>
          <w:p w14:paraId="549DFE9C" w14:textId="77777777" w:rsidR="007005B7" w:rsidRPr="002B7553" w:rsidRDefault="007005B7" w:rsidP="00D47FF5">
            <w:pPr>
              <w:pStyle w:val="TableText"/>
              <w:jc w:val="center"/>
              <w:rPr>
                <w:b/>
                <w:bCs/>
                <w:lang w:eastAsia="en-NZ"/>
              </w:rPr>
            </w:pPr>
            <w:r w:rsidRPr="002B7553">
              <w:rPr>
                <w:b/>
                <w:bCs/>
                <w:lang w:eastAsia="en-NZ"/>
              </w:rPr>
              <w:t>No.</w:t>
            </w:r>
          </w:p>
        </w:tc>
        <w:tc>
          <w:tcPr>
            <w:tcW w:w="391" w:type="pct"/>
            <w:tcBorders>
              <w:top w:val="nil"/>
              <w:left w:val="nil"/>
              <w:bottom w:val="nil"/>
            </w:tcBorders>
            <w:shd w:val="clear" w:color="auto" w:fill="BFBFBF" w:themeFill="background1" w:themeFillShade="BF"/>
            <w:noWrap/>
            <w:vAlign w:val="center"/>
            <w:hideMark/>
          </w:tcPr>
          <w:p w14:paraId="4C3D8EE6" w14:textId="77777777" w:rsidR="007005B7" w:rsidRPr="002B7553" w:rsidRDefault="007005B7" w:rsidP="00D47FF5">
            <w:pPr>
              <w:pStyle w:val="TableText"/>
              <w:jc w:val="center"/>
              <w:rPr>
                <w:b/>
                <w:bCs/>
                <w:lang w:eastAsia="en-NZ"/>
              </w:rPr>
            </w:pPr>
            <w:r w:rsidRPr="002B7553">
              <w:rPr>
                <w:b/>
                <w:bCs/>
                <w:lang w:eastAsia="en-NZ"/>
              </w:rPr>
              <w:t>%</w:t>
            </w:r>
          </w:p>
        </w:tc>
        <w:tc>
          <w:tcPr>
            <w:tcW w:w="313" w:type="pct"/>
            <w:tcBorders>
              <w:top w:val="nil"/>
              <w:bottom w:val="nil"/>
              <w:right w:val="nil"/>
            </w:tcBorders>
            <w:shd w:val="clear" w:color="auto" w:fill="BFBFBF" w:themeFill="background1" w:themeFillShade="BF"/>
            <w:noWrap/>
            <w:vAlign w:val="center"/>
            <w:hideMark/>
          </w:tcPr>
          <w:p w14:paraId="709FDA6E" w14:textId="77777777" w:rsidR="007005B7" w:rsidRPr="002B7553" w:rsidRDefault="007005B7" w:rsidP="00D47FF5">
            <w:pPr>
              <w:pStyle w:val="TableText"/>
              <w:jc w:val="center"/>
              <w:rPr>
                <w:b/>
                <w:bCs/>
                <w:lang w:eastAsia="en-NZ"/>
              </w:rPr>
            </w:pPr>
            <w:r w:rsidRPr="002B7553">
              <w:rPr>
                <w:b/>
                <w:bCs/>
                <w:lang w:eastAsia="en-NZ"/>
              </w:rPr>
              <w:t>No.</w:t>
            </w:r>
          </w:p>
        </w:tc>
        <w:tc>
          <w:tcPr>
            <w:tcW w:w="391" w:type="pct"/>
            <w:tcBorders>
              <w:top w:val="nil"/>
              <w:left w:val="nil"/>
              <w:bottom w:val="nil"/>
            </w:tcBorders>
            <w:shd w:val="clear" w:color="auto" w:fill="BFBFBF" w:themeFill="background1" w:themeFillShade="BF"/>
            <w:noWrap/>
            <w:vAlign w:val="center"/>
            <w:hideMark/>
          </w:tcPr>
          <w:p w14:paraId="3F8B95BD" w14:textId="77777777" w:rsidR="007005B7" w:rsidRPr="002B7553" w:rsidRDefault="007005B7" w:rsidP="00D47FF5">
            <w:pPr>
              <w:pStyle w:val="TableText"/>
              <w:jc w:val="center"/>
              <w:rPr>
                <w:b/>
                <w:bCs/>
                <w:lang w:eastAsia="en-NZ"/>
              </w:rPr>
            </w:pPr>
            <w:r w:rsidRPr="002B7553">
              <w:rPr>
                <w:b/>
                <w:bCs/>
                <w:lang w:eastAsia="en-NZ"/>
              </w:rPr>
              <w:t>No.</w:t>
            </w:r>
          </w:p>
        </w:tc>
        <w:tc>
          <w:tcPr>
            <w:tcW w:w="398" w:type="pct"/>
            <w:tcBorders>
              <w:top w:val="nil"/>
              <w:bottom w:val="nil"/>
              <w:right w:val="nil"/>
            </w:tcBorders>
            <w:shd w:val="clear" w:color="auto" w:fill="BFBFBF" w:themeFill="background1" w:themeFillShade="BF"/>
            <w:noWrap/>
            <w:vAlign w:val="center"/>
            <w:hideMark/>
          </w:tcPr>
          <w:p w14:paraId="68FC3D2A" w14:textId="77777777" w:rsidR="007005B7" w:rsidRPr="002B7553" w:rsidRDefault="007005B7" w:rsidP="00D47FF5">
            <w:pPr>
              <w:pStyle w:val="TableText"/>
              <w:jc w:val="center"/>
              <w:rPr>
                <w:b/>
                <w:bCs/>
                <w:lang w:eastAsia="en-NZ"/>
              </w:rPr>
            </w:pPr>
            <w:r w:rsidRPr="002B7553">
              <w:rPr>
                <w:b/>
                <w:bCs/>
                <w:lang w:eastAsia="en-NZ"/>
              </w:rPr>
              <w:t>No.</w:t>
            </w:r>
          </w:p>
        </w:tc>
      </w:tr>
      <w:tr w:rsidR="007D2D93" w:rsidRPr="00F76791" w14:paraId="54AF4356" w14:textId="77777777" w:rsidTr="002B7553">
        <w:trPr>
          <w:trHeight w:val="346"/>
        </w:trPr>
        <w:tc>
          <w:tcPr>
            <w:tcW w:w="1718" w:type="pct"/>
            <w:tcBorders>
              <w:top w:val="nil"/>
              <w:left w:val="nil"/>
            </w:tcBorders>
            <w:hideMark/>
          </w:tcPr>
          <w:p w14:paraId="73AEBA35" w14:textId="77777777" w:rsidR="007005B7" w:rsidRPr="00EC0B09" w:rsidRDefault="007005B7" w:rsidP="00B5623B">
            <w:pPr>
              <w:pStyle w:val="TableText"/>
              <w:rPr>
                <w:color w:val="000000"/>
                <w:lang w:eastAsia="en-NZ"/>
              </w:rPr>
            </w:pPr>
            <w:r w:rsidRPr="00FC1D72">
              <w:rPr>
                <w:lang w:eastAsia="en-NZ"/>
              </w:rPr>
              <w:t>Amino acid disorders</w:t>
            </w:r>
          </w:p>
        </w:tc>
        <w:tc>
          <w:tcPr>
            <w:tcW w:w="390" w:type="pct"/>
            <w:tcBorders>
              <w:top w:val="nil"/>
              <w:right w:val="nil"/>
            </w:tcBorders>
            <w:noWrap/>
            <w:vAlign w:val="center"/>
            <w:hideMark/>
          </w:tcPr>
          <w:p w14:paraId="112A72E6" w14:textId="77777777" w:rsidR="007005B7" w:rsidRPr="00EC0B09" w:rsidRDefault="007005B7" w:rsidP="00D47FF5">
            <w:pPr>
              <w:pStyle w:val="TableText"/>
              <w:jc w:val="center"/>
              <w:rPr>
                <w:lang w:eastAsia="en-NZ"/>
              </w:rPr>
            </w:pPr>
            <w:r w:rsidRPr="00EC0B09">
              <w:rPr>
                <w:lang w:eastAsia="en-NZ"/>
              </w:rPr>
              <w:t>10</w:t>
            </w:r>
          </w:p>
        </w:tc>
        <w:tc>
          <w:tcPr>
            <w:tcW w:w="389" w:type="pct"/>
            <w:tcBorders>
              <w:top w:val="nil"/>
              <w:left w:val="nil"/>
            </w:tcBorders>
            <w:noWrap/>
            <w:vAlign w:val="center"/>
            <w:hideMark/>
          </w:tcPr>
          <w:p w14:paraId="2486ADE9" w14:textId="77777777" w:rsidR="007005B7" w:rsidRPr="00EC0B09" w:rsidRDefault="007005B7" w:rsidP="00D47FF5">
            <w:pPr>
              <w:pStyle w:val="TableText"/>
              <w:jc w:val="center"/>
              <w:rPr>
                <w:lang w:eastAsia="en-NZ"/>
              </w:rPr>
            </w:pPr>
            <w:r w:rsidRPr="00EC0B09">
              <w:rPr>
                <w:lang w:eastAsia="en-NZ"/>
              </w:rPr>
              <w:t>28</w:t>
            </w:r>
          </w:p>
        </w:tc>
        <w:tc>
          <w:tcPr>
            <w:tcW w:w="313" w:type="pct"/>
            <w:tcBorders>
              <w:top w:val="nil"/>
              <w:right w:val="nil"/>
            </w:tcBorders>
            <w:noWrap/>
            <w:vAlign w:val="center"/>
            <w:hideMark/>
          </w:tcPr>
          <w:p w14:paraId="5DCA7AA4" w14:textId="77777777" w:rsidR="007005B7" w:rsidRPr="00EC0B09" w:rsidRDefault="007005B7" w:rsidP="00D47FF5">
            <w:pPr>
              <w:pStyle w:val="TableText"/>
              <w:jc w:val="center"/>
              <w:rPr>
                <w:lang w:eastAsia="en-NZ"/>
              </w:rPr>
            </w:pPr>
            <w:r w:rsidRPr="00EC0B09">
              <w:rPr>
                <w:lang w:eastAsia="en-NZ"/>
              </w:rPr>
              <w:t>1</w:t>
            </w:r>
          </w:p>
        </w:tc>
        <w:tc>
          <w:tcPr>
            <w:tcW w:w="382" w:type="pct"/>
            <w:tcBorders>
              <w:top w:val="nil"/>
              <w:left w:val="nil"/>
            </w:tcBorders>
            <w:noWrap/>
            <w:vAlign w:val="center"/>
            <w:hideMark/>
          </w:tcPr>
          <w:p w14:paraId="3BCFCBDB" w14:textId="77777777" w:rsidR="007005B7" w:rsidRPr="00EC0B09" w:rsidRDefault="007005B7" w:rsidP="00D47FF5">
            <w:pPr>
              <w:pStyle w:val="TableText"/>
              <w:jc w:val="center"/>
              <w:rPr>
                <w:lang w:eastAsia="en-NZ"/>
              </w:rPr>
            </w:pPr>
            <w:r w:rsidRPr="00EC0B09">
              <w:rPr>
                <w:lang w:eastAsia="en-NZ"/>
              </w:rPr>
              <w:t>100</w:t>
            </w:r>
          </w:p>
        </w:tc>
        <w:tc>
          <w:tcPr>
            <w:tcW w:w="313" w:type="pct"/>
            <w:tcBorders>
              <w:top w:val="nil"/>
              <w:right w:val="nil"/>
            </w:tcBorders>
            <w:noWrap/>
            <w:vAlign w:val="center"/>
            <w:hideMark/>
          </w:tcPr>
          <w:p w14:paraId="2DCC6814" w14:textId="77777777" w:rsidR="007005B7" w:rsidRPr="00EC0B09" w:rsidRDefault="007005B7" w:rsidP="00D47FF5">
            <w:pPr>
              <w:pStyle w:val="TableText"/>
              <w:jc w:val="center"/>
              <w:rPr>
                <w:lang w:eastAsia="en-NZ"/>
              </w:rPr>
            </w:pPr>
            <w:r w:rsidRPr="00EC0B09">
              <w:rPr>
                <w:lang w:eastAsia="en-NZ"/>
              </w:rPr>
              <w:t>1</w:t>
            </w:r>
          </w:p>
        </w:tc>
        <w:tc>
          <w:tcPr>
            <w:tcW w:w="391" w:type="pct"/>
            <w:tcBorders>
              <w:top w:val="nil"/>
              <w:left w:val="nil"/>
            </w:tcBorders>
            <w:noWrap/>
            <w:vAlign w:val="center"/>
            <w:hideMark/>
          </w:tcPr>
          <w:p w14:paraId="15C180BD" w14:textId="77777777" w:rsidR="007005B7" w:rsidRPr="00EC0B09" w:rsidRDefault="007005B7" w:rsidP="00D47FF5">
            <w:pPr>
              <w:pStyle w:val="TableText"/>
              <w:jc w:val="center"/>
              <w:rPr>
                <w:lang w:eastAsia="en-NZ"/>
              </w:rPr>
            </w:pPr>
            <w:r w:rsidRPr="00EC0B09">
              <w:rPr>
                <w:lang w:eastAsia="en-NZ"/>
              </w:rPr>
              <w:t>100</w:t>
            </w:r>
          </w:p>
        </w:tc>
        <w:tc>
          <w:tcPr>
            <w:tcW w:w="313" w:type="pct"/>
            <w:tcBorders>
              <w:top w:val="nil"/>
              <w:right w:val="nil"/>
            </w:tcBorders>
            <w:noWrap/>
            <w:vAlign w:val="center"/>
            <w:hideMark/>
          </w:tcPr>
          <w:p w14:paraId="3B74925A" w14:textId="77777777" w:rsidR="007005B7" w:rsidRPr="00EC0B09" w:rsidRDefault="007005B7" w:rsidP="00D47FF5">
            <w:pPr>
              <w:pStyle w:val="TableText"/>
              <w:jc w:val="center"/>
              <w:rPr>
                <w:lang w:eastAsia="en-NZ"/>
              </w:rPr>
            </w:pPr>
            <w:r w:rsidRPr="00EC0B09">
              <w:rPr>
                <w:lang w:eastAsia="en-NZ"/>
              </w:rPr>
              <w:t>1</w:t>
            </w:r>
          </w:p>
        </w:tc>
        <w:tc>
          <w:tcPr>
            <w:tcW w:w="391" w:type="pct"/>
            <w:tcBorders>
              <w:top w:val="nil"/>
              <w:left w:val="nil"/>
            </w:tcBorders>
            <w:noWrap/>
            <w:vAlign w:val="center"/>
            <w:hideMark/>
          </w:tcPr>
          <w:p w14:paraId="021F4950" w14:textId="77777777" w:rsidR="007005B7" w:rsidRPr="00EC0B09" w:rsidRDefault="007005B7" w:rsidP="00D47FF5">
            <w:pPr>
              <w:pStyle w:val="TableText"/>
              <w:jc w:val="center"/>
              <w:rPr>
                <w:lang w:eastAsia="en-NZ"/>
              </w:rPr>
            </w:pPr>
            <w:r w:rsidRPr="00EC0B09">
              <w:rPr>
                <w:lang w:eastAsia="en-NZ"/>
              </w:rPr>
              <w:t>1</w:t>
            </w:r>
          </w:p>
        </w:tc>
        <w:tc>
          <w:tcPr>
            <w:tcW w:w="398" w:type="pct"/>
            <w:tcBorders>
              <w:top w:val="nil"/>
              <w:right w:val="nil"/>
            </w:tcBorders>
            <w:noWrap/>
            <w:vAlign w:val="center"/>
            <w:hideMark/>
          </w:tcPr>
          <w:p w14:paraId="054C2189" w14:textId="77777777" w:rsidR="007005B7" w:rsidRPr="00EC0B09" w:rsidRDefault="007005B7" w:rsidP="00D47FF5">
            <w:pPr>
              <w:pStyle w:val="TableText"/>
              <w:jc w:val="center"/>
              <w:rPr>
                <w:lang w:eastAsia="en-NZ"/>
              </w:rPr>
            </w:pPr>
            <w:r w:rsidRPr="00EC0B09">
              <w:rPr>
                <w:lang w:eastAsia="en-NZ"/>
              </w:rPr>
              <w:t>2</w:t>
            </w:r>
          </w:p>
        </w:tc>
      </w:tr>
      <w:tr w:rsidR="007D2D93" w:rsidRPr="00F76791" w14:paraId="3097997F" w14:textId="77777777" w:rsidTr="00D47FF5">
        <w:trPr>
          <w:trHeight w:val="346"/>
        </w:trPr>
        <w:tc>
          <w:tcPr>
            <w:tcW w:w="1718" w:type="pct"/>
            <w:tcBorders>
              <w:left w:val="nil"/>
            </w:tcBorders>
            <w:hideMark/>
          </w:tcPr>
          <w:p w14:paraId="62B71E69" w14:textId="77777777" w:rsidR="007005B7" w:rsidRPr="00EC0B09" w:rsidRDefault="007005B7" w:rsidP="00B5623B">
            <w:pPr>
              <w:pStyle w:val="TableText"/>
              <w:rPr>
                <w:color w:val="000000"/>
                <w:lang w:eastAsia="en-NZ"/>
              </w:rPr>
            </w:pPr>
            <w:proofErr w:type="spellStart"/>
            <w:r w:rsidRPr="00FC1D72">
              <w:rPr>
                <w:lang w:eastAsia="en-NZ"/>
              </w:rPr>
              <w:t>Biotinidase</w:t>
            </w:r>
            <w:proofErr w:type="spellEnd"/>
            <w:r w:rsidRPr="00FC1D72">
              <w:rPr>
                <w:lang w:eastAsia="en-NZ"/>
              </w:rPr>
              <w:t xml:space="preserve"> deficiency</w:t>
            </w:r>
          </w:p>
        </w:tc>
        <w:tc>
          <w:tcPr>
            <w:tcW w:w="390" w:type="pct"/>
            <w:tcBorders>
              <w:right w:val="nil"/>
            </w:tcBorders>
            <w:noWrap/>
            <w:vAlign w:val="center"/>
            <w:hideMark/>
          </w:tcPr>
          <w:p w14:paraId="26168D72" w14:textId="77777777" w:rsidR="007005B7" w:rsidRPr="00EC0B09" w:rsidRDefault="007005B7" w:rsidP="00D47FF5">
            <w:pPr>
              <w:pStyle w:val="TableText"/>
              <w:jc w:val="center"/>
              <w:rPr>
                <w:lang w:eastAsia="en-NZ"/>
              </w:rPr>
            </w:pPr>
            <w:r w:rsidRPr="00EC0B09">
              <w:rPr>
                <w:lang w:eastAsia="en-NZ"/>
              </w:rPr>
              <w:t>-</w:t>
            </w:r>
          </w:p>
        </w:tc>
        <w:tc>
          <w:tcPr>
            <w:tcW w:w="389" w:type="pct"/>
            <w:tcBorders>
              <w:left w:val="nil"/>
            </w:tcBorders>
            <w:noWrap/>
            <w:vAlign w:val="center"/>
            <w:hideMark/>
          </w:tcPr>
          <w:p w14:paraId="4A3D0616" w14:textId="77777777" w:rsidR="007005B7" w:rsidRPr="00EC0B09" w:rsidRDefault="007005B7" w:rsidP="00D47FF5">
            <w:pPr>
              <w:pStyle w:val="TableText"/>
              <w:jc w:val="center"/>
              <w:rPr>
                <w:lang w:eastAsia="en-NZ"/>
              </w:rPr>
            </w:pPr>
            <w:r w:rsidRPr="00EC0B09">
              <w:rPr>
                <w:lang w:eastAsia="en-NZ"/>
              </w:rPr>
              <w:t>28</w:t>
            </w:r>
          </w:p>
        </w:tc>
        <w:tc>
          <w:tcPr>
            <w:tcW w:w="313" w:type="pct"/>
            <w:tcBorders>
              <w:right w:val="nil"/>
            </w:tcBorders>
            <w:noWrap/>
            <w:vAlign w:val="center"/>
            <w:hideMark/>
          </w:tcPr>
          <w:p w14:paraId="221F5243" w14:textId="77777777" w:rsidR="007005B7" w:rsidRPr="00EC0B09" w:rsidRDefault="007005B7" w:rsidP="00D47FF5">
            <w:pPr>
              <w:pStyle w:val="TableText"/>
              <w:jc w:val="center"/>
              <w:rPr>
                <w:lang w:eastAsia="en-NZ"/>
              </w:rPr>
            </w:pPr>
            <w:r w:rsidRPr="00EC0B09">
              <w:rPr>
                <w:lang w:eastAsia="en-NZ"/>
              </w:rPr>
              <w:t>-</w:t>
            </w:r>
          </w:p>
        </w:tc>
        <w:tc>
          <w:tcPr>
            <w:tcW w:w="382" w:type="pct"/>
            <w:tcBorders>
              <w:left w:val="nil"/>
            </w:tcBorders>
            <w:noWrap/>
            <w:vAlign w:val="center"/>
            <w:hideMark/>
          </w:tcPr>
          <w:p w14:paraId="26A386C5" w14:textId="77777777" w:rsidR="007005B7" w:rsidRPr="00EC0B09" w:rsidRDefault="007005B7" w:rsidP="00D47FF5">
            <w:pPr>
              <w:pStyle w:val="TableText"/>
              <w:jc w:val="center"/>
              <w:rPr>
                <w:lang w:eastAsia="en-NZ"/>
              </w:rPr>
            </w:pPr>
            <w:r w:rsidRPr="00EC0B09">
              <w:rPr>
                <w:lang w:eastAsia="en-NZ"/>
              </w:rPr>
              <w:t>-</w:t>
            </w:r>
          </w:p>
        </w:tc>
        <w:tc>
          <w:tcPr>
            <w:tcW w:w="313" w:type="pct"/>
            <w:tcBorders>
              <w:right w:val="nil"/>
            </w:tcBorders>
            <w:noWrap/>
            <w:vAlign w:val="center"/>
            <w:hideMark/>
          </w:tcPr>
          <w:p w14:paraId="6A75F068" w14:textId="77777777" w:rsidR="007005B7" w:rsidRPr="00EC0B09" w:rsidRDefault="007005B7" w:rsidP="00D47FF5">
            <w:pPr>
              <w:pStyle w:val="TableText"/>
              <w:jc w:val="center"/>
              <w:rPr>
                <w:lang w:eastAsia="en-NZ"/>
              </w:rPr>
            </w:pPr>
            <w:r w:rsidRPr="00EC0B09">
              <w:rPr>
                <w:lang w:eastAsia="en-NZ"/>
              </w:rPr>
              <w:t>-</w:t>
            </w:r>
          </w:p>
        </w:tc>
        <w:tc>
          <w:tcPr>
            <w:tcW w:w="391" w:type="pct"/>
            <w:tcBorders>
              <w:left w:val="nil"/>
            </w:tcBorders>
            <w:noWrap/>
            <w:vAlign w:val="center"/>
            <w:hideMark/>
          </w:tcPr>
          <w:p w14:paraId="4994B280" w14:textId="77777777" w:rsidR="007005B7" w:rsidRPr="00EC0B09" w:rsidRDefault="007005B7" w:rsidP="00D47FF5">
            <w:pPr>
              <w:pStyle w:val="TableText"/>
              <w:jc w:val="center"/>
              <w:rPr>
                <w:lang w:eastAsia="en-NZ"/>
              </w:rPr>
            </w:pPr>
            <w:r w:rsidRPr="00EC0B09">
              <w:rPr>
                <w:lang w:eastAsia="en-NZ"/>
              </w:rPr>
              <w:t>-</w:t>
            </w:r>
          </w:p>
        </w:tc>
        <w:tc>
          <w:tcPr>
            <w:tcW w:w="313" w:type="pct"/>
            <w:tcBorders>
              <w:right w:val="nil"/>
            </w:tcBorders>
            <w:noWrap/>
            <w:vAlign w:val="center"/>
            <w:hideMark/>
          </w:tcPr>
          <w:p w14:paraId="6890C7D7" w14:textId="77777777" w:rsidR="007005B7" w:rsidRPr="00EC0B09" w:rsidRDefault="007005B7" w:rsidP="00D47FF5">
            <w:pPr>
              <w:pStyle w:val="TableText"/>
              <w:jc w:val="center"/>
              <w:rPr>
                <w:lang w:eastAsia="en-NZ"/>
              </w:rPr>
            </w:pPr>
            <w:r w:rsidRPr="00EC0B09">
              <w:rPr>
                <w:lang w:eastAsia="en-NZ"/>
              </w:rPr>
              <w:t>-</w:t>
            </w:r>
          </w:p>
        </w:tc>
        <w:tc>
          <w:tcPr>
            <w:tcW w:w="391" w:type="pct"/>
            <w:tcBorders>
              <w:left w:val="nil"/>
            </w:tcBorders>
            <w:noWrap/>
            <w:vAlign w:val="center"/>
            <w:hideMark/>
          </w:tcPr>
          <w:p w14:paraId="154F802A" w14:textId="77777777" w:rsidR="007005B7" w:rsidRPr="00EC0B09" w:rsidRDefault="007005B7" w:rsidP="00D47FF5">
            <w:pPr>
              <w:pStyle w:val="TableText"/>
              <w:jc w:val="center"/>
              <w:rPr>
                <w:lang w:eastAsia="en-NZ"/>
              </w:rPr>
            </w:pPr>
            <w:r w:rsidRPr="00EC0B09">
              <w:rPr>
                <w:lang w:eastAsia="en-NZ"/>
              </w:rPr>
              <w:t>1</w:t>
            </w:r>
          </w:p>
        </w:tc>
        <w:tc>
          <w:tcPr>
            <w:tcW w:w="398" w:type="pct"/>
            <w:tcBorders>
              <w:right w:val="nil"/>
            </w:tcBorders>
            <w:noWrap/>
            <w:vAlign w:val="center"/>
            <w:hideMark/>
          </w:tcPr>
          <w:p w14:paraId="25F484CE" w14:textId="77777777" w:rsidR="007005B7" w:rsidRPr="00EC0B09" w:rsidRDefault="007005B7" w:rsidP="00D47FF5">
            <w:pPr>
              <w:pStyle w:val="TableText"/>
              <w:jc w:val="center"/>
              <w:rPr>
                <w:lang w:eastAsia="en-NZ"/>
              </w:rPr>
            </w:pPr>
            <w:r w:rsidRPr="00EC0B09">
              <w:rPr>
                <w:lang w:eastAsia="en-NZ"/>
              </w:rPr>
              <w:t>1</w:t>
            </w:r>
          </w:p>
        </w:tc>
      </w:tr>
      <w:tr w:rsidR="007D2D93" w:rsidRPr="00F76791" w14:paraId="6D257E22" w14:textId="77777777" w:rsidTr="00D47FF5">
        <w:trPr>
          <w:trHeight w:val="346"/>
        </w:trPr>
        <w:tc>
          <w:tcPr>
            <w:tcW w:w="1718" w:type="pct"/>
            <w:tcBorders>
              <w:left w:val="nil"/>
            </w:tcBorders>
            <w:hideMark/>
          </w:tcPr>
          <w:p w14:paraId="42E85BA1" w14:textId="77777777" w:rsidR="007005B7" w:rsidRPr="00EC0B09" w:rsidRDefault="007005B7" w:rsidP="00B5623B">
            <w:pPr>
              <w:pStyle w:val="TableText"/>
              <w:rPr>
                <w:color w:val="000000"/>
                <w:lang w:eastAsia="en-NZ"/>
              </w:rPr>
            </w:pPr>
            <w:r w:rsidRPr="00FC1D72">
              <w:rPr>
                <w:lang w:eastAsia="en-NZ"/>
              </w:rPr>
              <w:t xml:space="preserve">Congenital adrenal hyperplasia </w:t>
            </w:r>
          </w:p>
        </w:tc>
        <w:tc>
          <w:tcPr>
            <w:tcW w:w="390" w:type="pct"/>
            <w:tcBorders>
              <w:right w:val="nil"/>
            </w:tcBorders>
            <w:noWrap/>
            <w:vAlign w:val="center"/>
            <w:hideMark/>
          </w:tcPr>
          <w:p w14:paraId="670FF5B2" w14:textId="77777777" w:rsidR="007005B7" w:rsidRPr="00EC0B09" w:rsidRDefault="007005B7" w:rsidP="00D47FF5">
            <w:pPr>
              <w:pStyle w:val="TableText"/>
              <w:jc w:val="center"/>
              <w:rPr>
                <w:lang w:eastAsia="en-NZ"/>
              </w:rPr>
            </w:pPr>
            <w:r w:rsidRPr="00EC0B09">
              <w:rPr>
                <w:lang w:eastAsia="en-NZ"/>
              </w:rPr>
              <w:t>10</w:t>
            </w:r>
          </w:p>
        </w:tc>
        <w:tc>
          <w:tcPr>
            <w:tcW w:w="389" w:type="pct"/>
            <w:tcBorders>
              <w:left w:val="nil"/>
            </w:tcBorders>
            <w:noWrap/>
            <w:vAlign w:val="center"/>
            <w:hideMark/>
          </w:tcPr>
          <w:p w14:paraId="6A518F12" w14:textId="77777777" w:rsidR="007005B7" w:rsidRPr="00EC0B09" w:rsidRDefault="007005B7" w:rsidP="00D47FF5">
            <w:pPr>
              <w:pStyle w:val="TableText"/>
              <w:jc w:val="center"/>
              <w:rPr>
                <w:lang w:eastAsia="en-NZ"/>
              </w:rPr>
            </w:pPr>
            <w:r w:rsidRPr="00EC0B09">
              <w:rPr>
                <w:lang w:eastAsia="en-NZ"/>
              </w:rPr>
              <w:t>28</w:t>
            </w:r>
          </w:p>
        </w:tc>
        <w:tc>
          <w:tcPr>
            <w:tcW w:w="313" w:type="pct"/>
            <w:tcBorders>
              <w:right w:val="nil"/>
            </w:tcBorders>
            <w:noWrap/>
            <w:vAlign w:val="center"/>
            <w:hideMark/>
          </w:tcPr>
          <w:p w14:paraId="55EA8479" w14:textId="77777777" w:rsidR="007005B7" w:rsidRPr="00EC0B09" w:rsidRDefault="007005B7" w:rsidP="00D47FF5">
            <w:pPr>
              <w:pStyle w:val="TableText"/>
              <w:jc w:val="center"/>
              <w:rPr>
                <w:lang w:eastAsia="en-NZ"/>
              </w:rPr>
            </w:pPr>
            <w:r w:rsidRPr="00EC0B09">
              <w:rPr>
                <w:lang w:eastAsia="en-NZ"/>
              </w:rPr>
              <w:t>3</w:t>
            </w:r>
          </w:p>
        </w:tc>
        <w:tc>
          <w:tcPr>
            <w:tcW w:w="382" w:type="pct"/>
            <w:tcBorders>
              <w:left w:val="nil"/>
            </w:tcBorders>
            <w:noWrap/>
            <w:vAlign w:val="center"/>
            <w:hideMark/>
          </w:tcPr>
          <w:p w14:paraId="20E8F51E" w14:textId="77777777" w:rsidR="007005B7" w:rsidRPr="00EC0B09" w:rsidRDefault="007005B7" w:rsidP="00D47FF5">
            <w:pPr>
              <w:pStyle w:val="TableText"/>
              <w:jc w:val="center"/>
              <w:rPr>
                <w:lang w:eastAsia="en-NZ"/>
              </w:rPr>
            </w:pPr>
            <w:r w:rsidRPr="00EC0B09">
              <w:rPr>
                <w:lang w:eastAsia="en-NZ"/>
              </w:rPr>
              <w:t>100</w:t>
            </w:r>
          </w:p>
        </w:tc>
        <w:tc>
          <w:tcPr>
            <w:tcW w:w="313" w:type="pct"/>
            <w:tcBorders>
              <w:right w:val="nil"/>
            </w:tcBorders>
            <w:noWrap/>
            <w:vAlign w:val="center"/>
            <w:hideMark/>
          </w:tcPr>
          <w:p w14:paraId="24104D9A" w14:textId="77777777" w:rsidR="007005B7" w:rsidRPr="00EC0B09" w:rsidRDefault="007005B7" w:rsidP="00D47FF5">
            <w:pPr>
              <w:pStyle w:val="TableText"/>
              <w:jc w:val="center"/>
              <w:rPr>
                <w:lang w:eastAsia="en-NZ"/>
              </w:rPr>
            </w:pPr>
            <w:r w:rsidRPr="00EC0B09">
              <w:rPr>
                <w:lang w:eastAsia="en-NZ"/>
              </w:rPr>
              <w:t>-</w:t>
            </w:r>
          </w:p>
        </w:tc>
        <w:tc>
          <w:tcPr>
            <w:tcW w:w="391" w:type="pct"/>
            <w:tcBorders>
              <w:left w:val="nil"/>
            </w:tcBorders>
            <w:noWrap/>
            <w:vAlign w:val="center"/>
            <w:hideMark/>
          </w:tcPr>
          <w:p w14:paraId="207DCE49" w14:textId="77777777" w:rsidR="007005B7" w:rsidRPr="00EC0B09" w:rsidRDefault="007005B7" w:rsidP="00D47FF5">
            <w:pPr>
              <w:pStyle w:val="TableText"/>
              <w:jc w:val="center"/>
              <w:rPr>
                <w:lang w:eastAsia="en-NZ"/>
              </w:rPr>
            </w:pPr>
            <w:r w:rsidRPr="00EC0B09">
              <w:rPr>
                <w:lang w:eastAsia="en-NZ"/>
              </w:rPr>
              <w:t>-</w:t>
            </w:r>
          </w:p>
        </w:tc>
        <w:tc>
          <w:tcPr>
            <w:tcW w:w="313" w:type="pct"/>
            <w:tcBorders>
              <w:right w:val="nil"/>
            </w:tcBorders>
            <w:noWrap/>
            <w:vAlign w:val="center"/>
            <w:hideMark/>
          </w:tcPr>
          <w:p w14:paraId="155F88FC" w14:textId="77777777" w:rsidR="007005B7" w:rsidRPr="00EC0B09" w:rsidRDefault="007005B7" w:rsidP="00D47FF5">
            <w:pPr>
              <w:pStyle w:val="TableText"/>
              <w:jc w:val="center"/>
              <w:rPr>
                <w:lang w:eastAsia="en-NZ"/>
              </w:rPr>
            </w:pPr>
            <w:r w:rsidRPr="00EC0B09">
              <w:rPr>
                <w:lang w:eastAsia="en-NZ"/>
              </w:rPr>
              <w:t>3</w:t>
            </w:r>
          </w:p>
        </w:tc>
        <w:tc>
          <w:tcPr>
            <w:tcW w:w="391" w:type="pct"/>
            <w:tcBorders>
              <w:left w:val="nil"/>
            </w:tcBorders>
            <w:noWrap/>
            <w:vAlign w:val="center"/>
            <w:hideMark/>
          </w:tcPr>
          <w:p w14:paraId="0D16E372" w14:textId="77777777" w:rsidR="007005B7" w:rsidRPr="00EC0B09" w:rsidRDefault="007005B7" w:rsidP="00D47FF5">
            <w:pPr>
              <w:pStyle w:val="TableText"/>
              <w:jc w:val="center"/>
              <w:rPr>
                <w:lang w:eastAsia="en-NZ"/>
              </w:rPr>
            </w:pPr>
            <w:r w:rsidRPr="00EC0B09">
              <w:rPr>
                <w:lang w:eastAsia="en-NZ"/>
              </w:rPr>
              <w:t>-</w:t>
            </w:r>
          </w:p>
        </w:tc>
        <w:tc>
          <w:tcPr>
            <w:tcW w:w="398" w:type="pct"/>
            <w:tcBorders>
              <w:right w:val="nil"/>
            </w:tcBorders>
            <w:noWrap/>
            <w:vAlign w:val="center"/>
            <w:hideMark/>
          </w:tcPr>
          <w:p w14:paraId="42205339" w14:textId="77777777" w:rsidR="007005B7" w:rsidRPr="00EC0B09" w:rsidRDefault="007005B7" w:rsidP="00D47FF5">
            <w:pPr>
              <w:pStyle w:val="TableText"/>
              <w:jc w:val="center"/>
              <w:rPr>
                <w:lang w:eastAsia="en-NZ"/>
              </w:rPr>
            </w:pPr>
            <w:r w:rsidRPr="00EC0B09">
              <w:rPr>
                <w:lang w:eastAsia="en-NZ"/>
              </w:rPr>
              <w:t>3</w:t>
            </w:r>
          </w:p>
        </w:tc>
      </w:tr>
      <w:tr w:rsidR="007D2D93" w:rsidRPr="00F76791" w14:paraId="61BDB2ED" w14:textId="77777777" w:rsidTr="00D47FF5">
        <w:trPr>
          <w:trHeight w:val="346"/>
        </w:trPr>
        <w:tc>
          <w:tcPr>
            <w:tcW w:w="1718" w:type="pct"/>
            <w:tcBorders>
              <w:left w:val="nil"/>
            </w:tcBorders>
            <w:hideMark/>
          </w:tcPr>
          <w:p w14:paraId="5264C2AE" w14:textId="77777777" w:rsidR="007005B7" w:rsidRPr="00EC0B09" w:rsidRDefault="007005B7" w:rsidP="00B5623B">
            <w:pPr>
              <w:pStyle w:val="TableText"/>
              <w:rPr>
                <w:color w:val="000000"/>
                <w:lang w:eastAsia="en-NZ"/>
              </w:rPr>
            </w:pPr>
            <w:r w:rsidRPr="00FC1D72">
              <w:rPr>
                <w:lang w:eastAsia="en-NZ"/>
              </w:rPr>
              <w:t xml:space="preserve">Cystic fibrosis </w:t>
            </w:r>
          </w:p>
        </w:tc>
        <w:tc>
          <w:tcPr>
            <w:tcW w:w="390" w:type="pct"/>
            <w:tcBorders>
              <w:right w:val="nil"/>
            </w:tcBorders>
            <w:noWrap/>
            <w:vAlign w:val="center"/>
            <w:hideMark/>
          </w:tcPr>
          <w:p w14:paraId="7E8D6F70" w14:textId="77777777" w:rsidR="007005B7" w:rsidRPr="00EC0B09" w:rsidRDefault="007005B7" w:rsidP="00D47FF5">
            <w:pPr>
              <w:pStyle w:val="TableText"/>
              <w:jc w:val="center"/>
              <w:rPr>
                <w:lang w:eastAsia="en-NZ"/>
              </w:rPr>
            </w:pPr>
            <w:r w:rsidRPr="00EC0B09">
              <w:rPr>
                <w:lang w:eastAsia="en-NZ"/>
              </w:rPr>
              <w:t>-</w:t>
            </w:r>
          </w:p>
        </w:tc>
        <w:tc>
          <w:tcPr>
            <w:tcW w:w="389" w:type="pct"/>
            <w:tcBorders>
              <w:left w:val="nil"/>
            </w:tcBorders>
            <w:noWrap/>
            <w:vAlign w:val="center"/>
            <w:hideMark/>
          </w:tcPr>
          <w:p w14:paraId="12F920EA" w14:textId="77777777" w:rsidR="007005B7" w:rsidRPr="00EC0B09" w:rsidRDefault="007005B7" w:rsidP="00D47FF5">
            <w:pPr>
              <w:pStyle w:val="TableText"/>
              <w:jc w:val="center"/>
              <w:rPr>
                <w:lang w:eastAsia="en-NZ"/>
              </w:rPr>
            </w:pPr>
            <w:r w:rsidRPr="00EC0B09">
              <w:rPr>
                <w:lang w:eastAsia="en-NZ"/>
              </w:rPr>
              <w:t>28</w:t>
            </w:r>
          </w:p>
        </w:tc>
        <w:tc>
          <w:tcPr>
            <w:tcW w:w="313" w:type="pct"/>
            <w:tcBorders>
              <w:right w:val="nil"/>
            </w:tcBorders>
            <w:noWrap/>
            <w:vAlign w:val="center"/>
            <w:hideMark/>
          </w:tcPr>
          <w:p w14:paraId="7A7062FB" w14:textId="77777777" w:rsidR="007005B7" w:rsidRPr="00EC0B09" w:rsidRDefault="007005B7" w:rsidP="00D47FF5">
            <w:pPr>
              <w:pStyle w:val="TableText"/>
              <w:jc w:val="center"/>
              <w:rPr>
                <w:lang w:eastAsia="en-NZ"/>
              </w:rPr>
            </w:pPr>
            <w:r w:rsidRPr="00EC0B09">
              <w:rPr>
                <w:lang w:eastAsia="en-NZ"/>
              </w:rPr>
              <w:t>-</w:t>
            </w:r>
          </w:p>
        </w:tc>
        <w:tc>
          <w:tcPr>
            <w:tcW w:w="382" w:type="pct"/>
            <w:tcBorders>
              <w:left w:val="nil"/>
            </w:tcBorders>
            <w:noWrap/>
            <w:vAlign w:val="center"/>
            <w:hideMark/>
          </w:tcPr>
          <w:p w14:paraId="44923D4E" w14:textId="77777777" w:rsidR="007005B7" w:rsidRPr="00EC0B09" w:rsidRDefault="007005B7" w:rsidP="00D47FF5">
            <w:pPr>
              <w:pStyle w:val="TableText"/>
              <w:jc w:val="center"/>
              <w:rPr>
                <w:lang w:eastAsia="en-NZ"/>
              </w:rPr>
            </w:pPr>
            <w:r w:rsidRPr="00EC0B09">
              <w:rPr>
                <w:lang w:eastAsia="en-NZ"/>
              </w:rPr>
              <w:t>-</w:t>
            </w:r>
          </w:p>
        </w:tc>
        <w:tc>
          <w:tcPr>
            <w:tcW w:w="313" w:type="pct"/>
            <w:tcBorders>
              <w:right w:val="nil"/>
            </w:tcBorders>
            <w:noWrap/>
            <w:vAlign w:val="center"/>
            <w:hideMark/>
          </w:tcPr>
          <w:p w14:paraId="3946B892" w14:textId="77777777" w:rsidR="007005B7" w:rsidRPr="00EC0B09" w:rsidRDefault="007005B7" w:rsidP="00D47FF5">
            <w:pPr>
              <w:pStyle w:val="TableText"/>
              <w:jc w:val="center"/>
              <w:rPr>
                <w:lang w:eastAsia="en-NZ"/>
              </w:rPr>
            </w:pPr>
            <w:r w:rsidRPr="00EC0B09">
              <w:rPr>
                <w:lang w:eastAsia="en-NZ"/>
              </w:rPr>
              <w:t>18</w:t>
            </w:r>
          </w:p>
        </w:tc>
        <w:tc>
          <w:tcPr>
            <w:tcW w:w="391" w:type="pct"/>
            <w:tcBorders>
              <w:left w:val="nil"/>
            </w:tcBorders>
            <w:noWrap/>
            <w:vAlign w:val="center"/>
            <w:hideMark/>
          </w:tcPr>
          <w:p w14:paraId="69238DB5" w14:textId="77777777" w:rsidR="007005B7" w:rsidRPr="00EC0B09" w:rsidRDefault="007005B7" w:rsidP="00D47FF5">
            <w:pPr>
              <w:pStyle w:val="TableText"/>
              <w:jc w:val="center"/>
              <w:rPr>
                <w:lang w:eastAsia="en-NZ"/>
              </w:rPr>
            </w:pPr>
            <w:r w:rsidRPr="00EC0B09">
              <w:rPr>
                <w:lang w:eastAsia="en-NZ"/>
              </w:rPr>
              <w:t>100</w:t>
            </w:r>
          </w:p>
        </w:tc>
        <w:tc>
          <w:tcPr>
            <w:tcW w:w="313" w:type="pct"/>
            <w:tcBorders>
              <w:right w:val="nil"/>
            </w:tcBorders>
            <w:noWrap/>
            <w:vAlign w:val="center"/>
            <w:hideMark/>
          </w:tcPr>
          <w:p w14:paraId="14003C56" w14:textId="77777777" w:rsidR="007005B7" w:rsidRPr="00EC0B09" w:rsidRDefault="007005B7" w:rsidP="00D47FF5">
            <w:pPr>
              <w:pStyle w:val="TableText"/>
              <w:jc w:val="center"/>
              <w:rPr>
                <w:lang w:eastAsia="en-NZ"/>
              </w:rPr>
            </w:pPr>
            <w:r w:rsidRPr="00EC0B09">
              <w:rPr>
                <w:lang w:eastAsia="en-NZ"/>
              </w:rPr>
              <w:t>-</w:t>
            </w:r>
          </w:p>
        </w:tc>
        <w:tc>
          <w:tcPr>
            <w:tcW w:w="391" w:type="pct"/>
            <w:tcBorders>
              <w:left w:val="nil"/>
            </w:tcBorders>
            <w:noWrap/>
            <w:vAlign w:val="center"/>
            <w:hideMark/>
          </w:tcPr>
          <w:p w14:paraId="68177213" w14:textId="77777777" w:rsidR="007005B7" w:rsidRPr="00EC0B09" w:rsidRDefault="007005B7" w:rsidP="00D47FF5">
            <w:pPr>
              <w:pStyle w:val="TableText"/>
              <w:jc w:val="center"/>
              <w:rPr>
                <w:lang w:eastAsia="en-NZ"/>
              </w:rPr>
            </w:pPr>
            <w:r w:rsidRPr="00EC0B09">
              <w:rPr>
                <w:lang w:eastAsia="en-NZ"/>
              </w:rPr>
              <w:t>18</w:t>
            </w:r>
          </w:p>
        </w:tc>
        <w:tc>
          <w:tcPr>
            <w:tcW w:w="398" w:type="pct"/>
            <w:tcBorders>
              <w:right w:val="nil"/>
            </w:tcBorders>
            <w:noWrap/>
            <w:vAlign w:val="center"/>
            <w:hideMark/>
          </w:tcPr>
          <w:p w14:paraId="66804400" w14:textId="77777777" w:rsidR="007005B7" w:rsidRPr="00EC0B09" w:rsidRDefault="007005B7" w:rsidP="00D47FF5">
            <w:pPr>
              <w:pStyle w:val="TableText"/>
              <w:jc w:val="center"/>
              <w:rPr>
                <w:lang w:eastAsia="en-NZ"/>
              </w:rPr>
            </w:pPr>
            <w:r w:rsidRPr="00EC0B09">
              <w:rPr>
                <w:lang w:eastAsia="en-NZ"/>
              </w:rPr>
              <w:t>18</w:t>
            </w:r>
          </w:p>
        </w:tc>
      </w:tr>
      <w:tr w:rsidR="007D2D93" w:rsidRPr="00F76791" w14:paraId="3273D479" w14:textId="77777777" w:rsidTr="00D47FF5">
        <w:trPr>
          <w:trHeight w:val="346"/>
        </w:trPr>
        <w:tc>
          <w:tcPr>
            <w:tcW w:w="1718" w:type="pct"/>
            <w:tcBorders>
              <w:left w:val="nil"/>
            </w:tcBorders>
            <w:hideMark/>
          </w:tcPr>
          <w:p w14:paraId="458622C3" w14:textId="77777777" w:rsidR="007005B7" w:rsidRPr="00EC0B09" w:rsidRDefault="007005B7" w:rsidP="00B5623B">
            <w:pPr>
              <w:pStyle w:val="TableText"/>
              <w:rPr>
                <w:color w:val="000000"/>
                <w:lang w:eastAsia="en-NZ"/>
              </w:rPr>
            </w:pPr>
            <w:r w:rsidRPr="00FC1D72">
              <w:rPr>
                <w:lang w:eastAsia="en-NZ"/>
              </w:rPr>
              <w:t xml:space="preserve">Congenital hypothyroidism </w:t>
            </w:r>
          </w:p>
        </w:tc>
        <w:tc>
          <w:tcPr>
            <w:tcW w:w="390" w:type="pct"/>
            <w:tcBorders>
              <w:right w:val="nil"/>
            </w:tcBorders>
            <w:noWrap/>
            <w:vAlign w:val="center"/>
            <w:hideMark/>
          </w:tcPr>
          <w:p w14:paraId="45F06590" w14:textId="77777777" w:rsidR="007005B7" w:rsidRPr="00EC0B09" w:rsidRDefault="007005B7" w:rsidP="00D47FF5">
            <w:pPr>
              <w:pStyle w:val="TableText"/>
              <w:jc w:val="center"/>
              <w:rPr>
                <w:lang w:eastAsia="en-NZ"/>
              </w:rPr>
            </w:pPr>
            <w:r w:rsidRPr="00EC0B09">
              <w:rPr>
                <w:lang w:eastAsia="en-NZ"/>
              </w:rPr>
              <w:t>10</w:t>
            </w:r>
          </w:p>
        </w:tc>
        <w:tc>
          <w:tcPr>
            <w:tcW w:w="389" w:type="pct"/>
            <w:tcBorders>
              <w:left w:val="nil"/>
            </w:tcBorders>
            <w:noWrap/>
            <w:vAlign w:val="center"/>
            <w:hideMark/>
          </w:tcPr>
          <w:p w14:paraId="32750D2B" w14:textId="77777777" w:rsidR="007005B7" w:rsidRPr="00EC0B09" w:rsidRDefault="007005B7" w:rsidP="00D47FF5">
            <w:pPr>
              <w:pStyle w:val="TableText"/>
              <w:jc w:val="center"/>
              <w:rPr>
                <w:lang w:eastAsia="en-NZ"/>
              </w:rPr>
            </w:pPr>
            <w:r w:rsidRPr="00EC0B09">
              <w:rPr>
                <w:lang w:eastAsia="en-NZ"/>
              </w:rPr>
              <w:t>28</w:t>
            </w:r>
          </w:p>
        </w:tc>
        <w:tc>
          <w:tcPr>
            <w:tcW w:w="313" w:type="pct"/>
            <w:tcBorders>
              <w:right w:val="nil"/>
            </w:tcBorders>
            <w:noWrap/>
            <w:vAlign w:val="center"/>
            <w:hideMark/>
          </w:tcPr>
          <w:p w14:paraId="4F870BE1" w14:textId="77777777" w:rsidR="007005B7" w:rsidRPr="00EC0B09" w:rsidRDefault="007005B7" w:rsidP="00D47FF5">
            <w:pPr>
              <w:pStyle w:val="TableText"/>
              <w:jc w:val="center"/>
              <w:rPr>
                <w:lang w:eastAsia="en-NZ"/>
              </w:rPr>
            </w:pPr>
            <w:r w:rsidRPr="00EC0B09">
              <w:rPr>
                <w:lang w:eastAsia="en-NZ"/>
              </w:rPr>
              <w:t>13</w:t>
            </w:r>
          </w:p>
        </w:tc>
        <w:tc>
          <w:tcPr>
            <w:tcW w:w="382" w:type="pct"/>
            <w:tcBorders>
              <w:left w:val="nil"/>
            </w:tcBorders>
            <w:noWrap/>
            <w:vAlign w:val="center"/>
            <w:hideMark/>
          </w:tcPr>
          <w:p w14:paraId="0ADF87BD" w14:textId="77777777" w:rsidR="007005B7" w:rsidRPr="00EC0B09" w:rsidRDefault="007005B7" w:rsidP="00D47FF5">
            <w:pPr>
              <w:pStyle w:val="TableText"/>
              <w:jc w:val="center"/>
              <w:rPr>
                <w:lang w:eastAsia="en-NZ"/>
              </w:rPr>
            </w:pPr>
            <w:r w:rsidRPr="00EC0B09">
              <w:rPr>
                <w:lang w:eastAsia="en-NZ"/>
              </w:rPr>
              <w:t>92.9</w:t>
            </w:r>
          </w:p>
        </w:tc>
        <w:tc>
          <w:tcPr>
            <w:tcW w:w="313" w:type="pct"/>
            <w:tcBorders>
              <w:right w:val="nil"/>
            </w:tcBorders>
            <w:noWrap/>
            <w:vAlign w:val="center"/>
            <w:hideMark/>
          </w:tcPr>
          <w:p w14:paraId="3C671EB3" w14:textId="77777777" w:rsidR="007005B7" w:rsidRPr="00EC0B09" w:rsidRDefault="007005B7" w:rsidP="00D47FF5">
            <w:pPr>
              <w:pStyle w:val="TableText"/>
              <w:jc w:val="center"/>
              <w:rPr>
                <w:lang w:eastAsia="en-NZ"/>
              </w:rPr>
            </w:pPr>
            <w:r w:rsidRPr="00EC0B09">
              <w:rPr>
                <w:lang w:eastAsia="en-NZ"/>
              </w:rPr>
              <w:t>22</w:t>
            </w:r>
          </w:p>
        </w:tc>
        <w:tc>
          <w:tcPr>
            <w:tcW w:w="391" w:type="pct"/>
            <w:tcBorders>
              <w:left w:val="nil"/>
            </w:tcBorders>
            <w:noWrap/>
            <w:vAlign w:val="center"/>
            <w:hideMark/>
          </w:tcPr>
          <w:p w14:paraId="5B1185FA" w14:textId="77777777" w:rsidR="007005B7" w:rsidRPr="00EC0B09" w:rsidRDefault="007005B7" w:rsidP="00D47FF5">
            <w:pPr>
              <w:pStyle w:val="TableText"/>
              <w:jc w:val="center"/>
              <w:rPr>
                <w:lang w:eastAsia="en-NZ"/>
              </w:rPr>
            </w:pPr>
            <w:r w:rsidRPr="00EC0B09">
              <w:rPr>
                <w:lang w:eastAsia="en-NZ"/>
              </w:rPr>
              <w:t>91.7</w:t>
            </w:r>
          </w:p>
        </w:tc>
        <w:tc>
          <w:tcPr>
            <w:tcW w:w="313" w:type="pct"/>
            <w:tcBorders>
              <w:right w:val="nil"/>
            </w:tcBorders>
            <w:noWrap/>
            <w:vAlign w:val="center"/>
            <w:hideMark/>
          </w:tcPr>
          <w:p w14:paraId="4A4DB690" w14:textId="77777777" w:rsidR="007005B7" w:rsidRPr="00EC0B09" w:rsidRDefault="007005B7" w:rsidP="00D47FF5">
            <w:pPr>
              <w:pStyle w:val="TableText"/>
              <w:jc w:val="center"/>
              <w:rPr>
                <w:lang w:eastAsia="en-NZ"/>
              </w:rPr>
            </w:pPr>
            <w:r w:rsidRPr="00EC0B09">
              <w:rPr>
                <w:lang w:eastAsia="en-NZ"/>
              </w:rPr>
              <w:t>14</w:t>
            </w:r>
          </w:p>
        </w:tc>
        <w:tc>
          <w:tcPr>
            <w:tcW w:w="391" w:type="pct"/>
            <w:tcBorders>
              <w:left w:val="nil"/>
            </w:tcBorders>
            <w:noWrap/>
            <w:vAlign w:val="center"/>
            <w:hideMark/>
          </w:tcPr>
          <w:p w14:paraId="22619DFD" w14:textId="77777777" w:rsidR="007005B7" w:rsidRPr="00EC0B09" w:rsidRDefault="007005B7" w:rsidP="00D47FF5">
            <w:pPr>
              <w:pStyle w:val="TableText"/>
              <w:jc w:val="center"/>
              <w:rPr>
                <w:lang w:eastAsia="en-NZ"/>
              </w:rPr>
            </w:pPr>
            <w:r w:rsidRPr="00EC0B09">
              <w:rPr>
                <w:lang w:eastAsia="en-NZ"/>
              </w:rPr>
              <w:t>24</w:t>
            </w:r>
          </w:p>
        </w:tc>
        <w:tc>
          <w:tcPr>
            <w:tcW w:w="398" w:type="pct"/>
            <w:tcBorders>
              <w:right w:val="nil"/>
            </w:tcBorders>
            <w:noWrap/>
            <w:vAlign w:val="center"/>
            <w:hideMark/>
          </w:tcPr>
          <w:p w14:paraId="15F6A710" w14:textId="77777777" w:rsidR="007005B7" w:rsidRPr="00EC0B09" w:rsidRDefault="007005B7" w:rsidP="00D47FF5">
            <w:pPr>
              <w:pStyle w:val="TableText"/>
              <w:jc w:val="center"/>
              <w:rPr>
                <w:lang w:eastAsia="en-NZ"/>
              </w:rPr>
            </w:pPr>
            <w:r w:rsidRPr="00EC0B09">
              <w:rPr>
                <w:lang w:eastAsia="en-NZ"/>
              </w:rPr>
              <w:t>38</w:t>
            </w:r>
          </w:p>
        </w:tc>
      </w:tr>
      <w:tr w:rsidR="007D2D93" w:rsidRPr="00F76791" w14:paraId="77E9ACA6" w14:textId="77777777" w:rsidTr="00D47FF5">
        <w:trPr>
          <w:trHeight w:val="346"/>
        </w:trPr>
        <w:tc>
          <w:tcPr>
            <w:tcW w:w="1718" w:type="pct"/>
            <w:tcBorders>
              <w:left w:val="nil"/>
            </w:tcBorders>
            <w:hideMark/>
          </w:tcPr>
          <w:p w14:paraId="20AB009F" w14:textId="77777777" w:rsidR="007005B7" w:rsidRPr="00EC0B09" w:rsidRDefault="007005B7" w:rsidP="00B5623B">
            <w:pPr>
              <w:pStyle w:val="TableText"/>
              <w:rPr>
                <w:color w:val="000000"/>
                <w:lang w:eastAsia="en-NZ"/>
              </w:rPr>
            </w:pPr>
            <w:r w:rsidRPr="00FC1D72">
              <w:rPr>
                <w:lang w:eastAsia="en-NZ"/>
              </w:rPr>
              <w:t>Fatty acid oxidation disorders</w:t>
            </w:r>
          </w:p>
        </w:tc>
        <w:tc>
          <w:tcPr>
            <w:tcW w:w="390" w:type="pct"/>
            <w:tcBorders>
              <w:right w:val="nil"/>
            </w:tcBorders>
            <w:noWrap/>
            <w:vAlign w:val="center"/>
            <w:hideMark/>
          </w:tcPr>
          <w:p w14:paraId="5B43A55B" w14:textId="77777777" w:rsidR="007005B7" w:rsidRPr="00EC0B09" w:rsidRDefault="007005B7" w:rsidP="00D47FF5">
            <w:pPr>
              <w:pStyle w:val="TableText"/>
              <w:jc w:val="center"/>
              <w:rPr>
                <w:lang w:eastAsia="en-NZ"/>
              </w:rPr>
            </w:pPr>
            <w:r w:rsidRPr="00EC0B09">
              <w:rPr>
                <w:lang w:eastAsia="en-NZ"/>
              </w:rPr>
              <w:t>10</w:t>
            </w:r>
          </w:p>
        </w:tc>
        <w:tc>
          <w:tcPr>
            <w:tcW w:w="389" w:type="pct"/>
            <w:tcBorders>
              <w:left w:val="nil"/>
            </w:tcBorders>
            <w:noWrap/>
            <w:vAlign w:val="center"/>
            <w:hideMark/>
          </w:tcPr>
          <w:p w14:paraId="4D2B8CD8" w14:textId="77777777" w:rsidR="007005B7" w:rsidRPr="00EC0B09" w:rsidRDefault="007005B7" w:rsidP="00D47FF5">
            <w:pPr>
              <w:pStyle w:val="TableText"/>
              <w:jc w:val="center"/>
              <w:rPr>
                <w:lang w:eastAsia="en-NZ"/>
              </w:rPr>
            </w:pPr>
            <w:r w:rsidRPr="00EC0B09">
              <w:rPr>
                <w:lang w:eastAsia="en-NZ"/>
              </w:rPr>
              <w:t>28</w:t>
            </w:r>
          </w:p>
        </w:tc>
        <w:tc>
          <w:tcPr>
            <w:tcW w:w="313" w:type="pct"/>
            <w:tcBorders>
              <w:right w:val="nil"/>
            </w:tcBorders>
            <w:noWrap/>
            <w:vAlign w:val="center"/>
            <w:hideMark/>
          </w:tcPr>
          <w:p w14:paraId="1AC70CD1" w14:textId="77777777" w:rsidR="007005B7" w:rsidRPr="00EC0B09" w:rsidRDefault="007005B7" w:rsidP="00D47FF5">
            <w:pPr>
              <w:pStyle w:val="TableText"/>
              <w:jc w:val="center"/>
              <w:rPr>
                <w:lang w:eastAsia="en-NZ"/>
              </w:rPr>
            </w:pPr>
            <w:r w:rsidRPr="00EC0B09">
              <w:rPr>
                <w:lang w:eastAsia="en-NZ"/>
              </w:rPr>
              <w:t>5</w:t>
            </w:r>
          </w:p>
        </w:tc>
        <w:tc>
          <w:tcPr>
            <w:tcW w:w="382" w:type="pct"/>
            <w:tcBorders>
              <w:left w:val="nil"/>
            </w:tcBorders>
            <w:noWrap/>
            <w:vAlign w:val="center"/>
            <w:hideMark/>
          </w:tcPr>
          <w:p w14:paraId="6143794D" w14:textId="77777777" w:rsidR="007005B7" w:rsidRPr="00EC0B09" w:rsidRDefault="007005B7" w:rsidP="00D47FF5">
            <w:pPr>
              <w:pStyle w:val="TableText"/>
              <w:jc w:val="center"/>
              <w:rPr>
                <w:lang w:eastAsia="en-NZ"/>
              </w:rPr>
            </w:pPr>
            <w:r w:rsidRPr="00EC0B09">
              <w:rPr>
                <w:lang w:eastAsia="en-NZ"/>
              </w:rPr>
              <w:t>100</w:t>
            </w:r>
          </w:p>
        </w:tc>
        <w:tc>
          <w:tcPr>
            <w:tcW w:w="313" w:type="pct"/>
            <w:tcBorders>
              <w:right w:val="nil"/>
            </w:tcBorders>
            <w:noWrap/>
            <w:vAlign w:val="center"/>
            <w:hideMark/>
          </w:tcPr>
          <w:p w14:paraId="749174D5" w14:textId="77777777" w:rsidR="007005B7" w:rsidRPr="00EC0B09" w:rsidRDefault="007005B7" w:rsidP="00D47FF5">
            <w:pPr>
              <w:pStyle w:val="TableText"/>
              <w:jc w:val="center"/>
              <w:rPr>
                <w:lang w:eastAsia="en-NZ"/>
              </w:rPr>
            </w:pPr>
            <w:r w:rsidRPr="00EC0B09">
              <w:rPr>
                <w:lang w:eastAsia="en-NZ"/>
              </w:rPr>
              <w:t>-</w:t>
            </w:r>
          </w:p>
        </w:tc>
        <w:tc>
          <w:tcPr>
            <w:tcW w:w="391" w:type="pct"/>
            <w:tcBorders>
              <w:left w:val="nil"/>
            </w:tcBorders>
            <w:noWrap/>
            <w:vAlign w:val="center"/>
            <w:hideMark/>
          </w:tcPr>
          <w:p w14:paraId="0B3C04DF" w14:textId="77777777" w:rsidR="007005B7" w:rsidRPr="00EC0B09" w:rsidRDefault="007005B7" w:rsidP="00D47FF5">
            <w:pPr>
              <w:pStyle w:val="TableText"/>
              <w:jc w:val="center"/>
              <w:rPr>
                <w:lang w:eastAsia="en-NZ"/>
              </w:rPr>
            </w:pPr>
            <w:r w:rsidRPr="00EC0B09">
              <w:rPr>
                <w:lang w:eastAsia="en-NZ"/>
              </w:rPr>
              <w:t>-</w:t>
            </w:r>
          </w:p>
        </w:tc>
        <w:tc>
          <w:tcPr>
            <w:tcW w:w="313" w:type="pct"/>
            <w:tcBorders>
              <w:right w:val="nil"/>
            </w:tcBorders>
            <w:noWrap/>
            <w:vAlign w:val="center"/>
            <w:hideMark/>
          </w:tcPr>
          <w:p w14:paraId="18938B4C" w14:textId="77777777" w:rsidR="007005B7" w:rsidRPr="00EC0B09" w:rsidRDefault="007005B7" w:rsidP="00D47FF5">
            <w:pPr>
              <w:pStyle w:val="TableText"/>
              <w:jc w:val="center"/>
              <w:rPr>
                <w:lang w:eastAsia="en-NZ"/>
              </w:rPr>
            </w:pPr>
            <w:r w:rsidRPr="00EC0B09">
              <w:rPr>
                <w:lang w:eastAsia="en-NZ"/>
              </w:rPr>
              <w:t>5</w:t>
            </w:r>
          </w:p>
        </w:tc>
        <w:tc>
          <w:tcPr>
            <w:tcW w:w="391" w:type="pct"/>
            <w:tcBorders>
              <w:left w:val="nil"/>
            </w:tcBorders>
            <w:noWrap/>
            <w:vAlign w:val="center"/>
            <w:hideMark/>
          </w:tcPr>
          <w:p w14:paraId="6F53A37F" w14:textId="77777777" w:rsidR="007005B7" w:rsidRPr="00EC0B09" w:rsidRDefault="007005B7" w:rsidP="00D47FF5">
            <w:pPr>
              <w:pStyle w:val="TableText"/>
              <w:jc w:val="center"/>
              <w:rPr>
                <w:lang w:eastAsia="en-NZ"/>
              </w:rPr>
            </w:pPr>
            <w:r w:rsidRPr="00EC0B09">
              <w:rPr>
                <w:lang w:eastAsia="en-NZ"/>
              </w:rPr>
              <w:t>-</w:t>
            </w:r>
          </w:p>
        </w:tc>
        <w:tc>
          <w:tcPr>
            <w:tcW w:w="398" w:type="pct"/>
            <w:tcBorders>
              <w:right w:val="nil"/>
            </w:tcBorders>
            <w:noWrap/>
            <w:vAlign w:val="center"/>
            <w:hideMark/>
          </w:tcPr>
          <w:p w14:paraId="76B42483" w14:textId="77777777" w:rsidR="007005B7" w:rsidRPr="00EC0B09" w:rsidRDefault="007005B7" w:rsidP="00D47FF5">
            <w:pPr>
              <w:pStyle w:val="TableText"/>
              <w:jc w:val="center"/>
              <w:rPr>
                <w:lang w:eastAsia="en-NZ"/>
              </w:rPr>
            </w:pPr>
            <w:r w:rsidRPr="00EC0B09">
              <w:rPr>
                <w:lang w:eastAsia="en-NZ"/>
              </w:rPr>
              <w:t>5</w:t>
            </w:r>
          </w:p>
        </w:tc>
      </w:tr>
      <w:tr w:rsidR="007D2D93" w:rsidRPr="00F76791" w14:paraId="277C6287" w14:textId="77777777" w:rsidTr="00D47FF5">
        <w:trPr>
          <w:trHeight w:val="346"/>
        </w:trPr>
        <w:tc>
          <w:tcPr>
            <w:tcW w:w="1718" w:type="pct"/>
            <w:tcBorders>
              <w:left w:val="nil"/>
            </w:tcBorders>
            <w:hideMark/>
          </w:tcPr>
          <w:p w14:paraId="5A914E45" w14:textId="77777777" w:rsidR="007005B7" w:rsidRPr="00EC0B09" w:rsidRDefault="007005B7" w:rsidP="00B5623B">
            <w:pPr>
              <w:pStyle w:val="TableText"/>
              <w:rPr>
                <w:color w:val="000000"/>
                <w:lang w:eastAsia="en-NZ"/>
              </w:rPr>
            </w:pPr>
            <w:proofErr w:type="spellStart"/>
            <w:r w:rsidRPr="00FC1D72">
              <w:rPr>
                <w:lang w:eastAsia="en-NZ"/>
              </w:rPr>
              <w:t>Galactosaemia</w:t>
            </w:r>
            <w:proofErr w:type="spellEnd"/>
          </w:p>
        </w:tc>
        <w:tc>
          <w:tcPr>
            <w:tcW w:w="390" w:type="pct"/>
            <w:tcBorders>
              <w:right w:val="nil"/>
            </w:tcBorders>
            <w:noWrap/>
            <w:vAlign w:val="center"/>
            <w:hideMark/>
          </w:tcPr>
          <w:p w14:paraId="1374918C" w14:textId="77777777" w:rsidR="007005B7" w:rsidRPr="00EC0B09" w:rsidRDefault="007005B7" w:rsidP="00D47FF5">
            <w:pPr>
              <w:pStyle w:val="TableText"/>
              <w:jc w:val="center"/>
              <w:rPr>
                <w:lang w:eastAsia="en-NZ"/>
              </w:rPr>
            </w:pPr>
            <w:r w:rsidRPr="00EC0B09">
              <w:rPr>
                <w:lang w:eastAsia="en-NZ"/>
              </w:rPr>
              <w:t>10</w:t>
            </w:r>
          </w:p>
        </w:tc>
        <w:tc>
          <w:tcPr>
            <w:tcW w:w="389" w:type="pct"/>
            <w:tcBorders>
              <w:left w:val="nil"/>
            </w:tcBorders>
            <w:noWrap/>
            <w:vAlign w:val="center"/>
            <w:hideMark/>
          </w:tcPr>
          <w:p w14:paraId="7A007196" w14:textId="77777777" w:rsidR="007005B7" w:rsidRPr="00EC0B09" w:rsidRDefault="007005B7" w:rsidP="00D47FF5">
            <w:pPr>
              <w:pStyle w:val="TableText"/>
              <w:jc w:val="center"/>
              <w:rPr>
                <w:lang w:eastAsia="en-NZ"/>
              </w:rPr>
            </w:pPr>
            <w:r w:rsidRPr="00EC0B09">
              <w:rPr>
                <w:lang w:eastAsia="en-NZ"/>
              </w:rPr>
              <w:t>28</w:t>
            </w:r>
          </w:p>
        </w:tc>
        <w:tc>
          <w:tcPr>
            <w:tcW w:w="313" w:type="pct"/>
            <w:tcBorders>
              <w:right w:val="nil"/>
            </w:tcBorders>
            <w:noWrap/>
            <w:vAlign w:val="center"/>
            <w:hideMark/>
          </w:tcPr>
          <w:p w14:paraId="7E127D80" w14:textId="77777777" w:rsidR="007005B7" w:rsidRPr="00EC0B09" w:rsidRDefault="007005B7" w:rsidP="00D47FF5">
            <w:pPr>
              <w:pStyle w:val="TableText"/>
              <w:jc w:val="center"/>
              <w:rPr>
                <w:lang w:eastAsia="en-NZ"/>
              </w:rPr>
            </w:pPr>
            <w:r w:rsidRPr="00EC0B09">
              <w:rPr>
                <w:lang w:eastAsia="en-NZ"/>
              </w:rPr>
              <w:t>-</w:t>
            </w:r>
          </w:p>
        </w:tc>
        <w:tc>
          <w:tcPr>
            <w:tcW w:w="382" w:type="pct"/>
            <w:tcBorders>
              <w:left w:val="nil"/>
            </w:tcBorders>
            <w:noWrap/>
            <w:vAlign w:val="center"/>
            <w:hideMark/>
          </w:tcPr>
          <w:p w14:paraId="26659B00" w14:textId="60427DAC" w:rsidR="007005B7" w:rsidRPr="00EC0B09" w:rsidRDefault="007005B7" w:rsidP="00D47FF5">
            <w:pPr>
              <w:pStyle w:val="TableText"/>
              <w:jc w:val="center"/>
              <w:rPr>
                <w:lang w:eastAsia="en-NZ"/>
              </w:rPr>
            </w:pPr>
          </w:p>
        </w:tc>
        <w:tc>
          <w:tcPr>
            <w:tcW w:w="313" w:type="pct"/>
            <w:tcBorders>
              <w:right w:val="nil"/>
            </w:tcBorders>
            <w:noWrap/>
            <w:vAlign w:val="center"/>
            <w:hideMark/>
          </w:tcPr>
          <w:p w14:paraId="22F82073" w14:textId="77777777" w:rsidR="007005B7" w:rsidRPr="00EC0B09" w:rsidRDefault="007005B7" w:rsidP="00D47FF5">
            <w:pPr>
              <w:pStyle w:val="TableText"/>
              <w:jc w:val="center"/>
              <w:rPr>
                <w:lang w:eastAsia="en-NZ"/>
              </w:rPr>
            </w:pPr>
            <w:r w:rsidRPr="00EC0B09">
              <w:rPr>
                <w:lang w:eastAsia="en-NZ"/>
              </w:rPr>
              <w:t>-</w:t>
            </w:r>
          </w:p>
        </w:tc>
        <w:tc>
          <w:tcPr>
            <w:tcW w:w="391" w:type="pct"/>
            <w:tcBorders>
              <w:left w:val="nil"/>
            </w:tcBorders>
            <w:noWrap/>
            <w:vAlign w:val="center"/>
            <w:hideMark/>
          </w:tcPr>
          <w:p w14:paraId="2401A044" w14:textId="77777777" w:rsidR="007005B7" w:rsidRPr="00EC0B09" w:rsidRDefault="007005B7" w:rsidP="00D47FF5">
            <w:pPr>
              <w:pStyle w:val="TableText"/>
              <w:jc w:val="center"/>
              <w:rPr>
                <w:lang w:eastAsia="en-NZ"/>
              </w:rPr>
            </w:pPr>
            <w:r w:rsidRPr="00EC0B09">
              <w:rPr>
                <w:lang w:eastAsia="en-NZ"/>
              </w:rPr>
              <w:t>-</w:t>
            </w:r>
          </w:p>
        </w:tc>
        <w:tc>
          <w:tcPr>
            <w:tcW w:w="313" w:type="pct"/>
            <w:tcBorders>
              <w:right w:val="nil"/>
            </w:tcBorders>
            <w:noWrap/>
            <w:vAlign w:val="center"/>
            <w:hideMark/>
          </w:tcPr>
          <w:p w14:paraId="6D6E04ED" w14:textId="77777777" w:rsidR="007005B7" w:rsidRPr="00EC0B09" w:rsidRDefault="007005B7" w:rsidP="00D47FF5">
            <w:pPr>
              <w:pStyle w:val="TableText"/>
              <w:jc w:val="center"/>
              <w:rPr>
                <w:lang w:eastAsia="en-NZ"/>
              </w:rPr>
            </w:pPr>
            <w:r w:rsidRPr="00EC0B09">
              <w:rPr>
                <w:lang w:eastAsia="en-NZ"/>
              </w:rPr>
              <w:t>-</w:t>
            </w:r>
          </w:p>
        </w:tc>
        <w:tc>
          <w:tcPr>
            <w:tcW w:w="391" w:type="pct"/>
            <w:tcBorders>
              <w:left w:val="nil"/>
            </w:tcBorders>
            <w:noWrap/>
            <w:vAlign w:val="center"/>
            <w:hideMark/>
          </w:tcPr>
          <w:p w14:paraId="30BFE917" w14:textId="77777777" w:rsidR="007005B7" w:rsidRPr="00EC0B09" w:rsidRDefault="007005B7" w:rsidP="00D47FF5">
            <w:pPr>
              <w:pStyle w:val="TableText"/>
              <w:jc w:val="center"/>
              <w:rPr>
                <w:lang w:eastAsia="en-NZ"/>
              </w:rPr>
            </w:pPr>
            <w:r w:rsidRPr="00EC0B09">
              <w:rPr>
                <w:lang w:eastAsia="en-NZ"/>
              </w:rPr>
              <w:t>-</w:t>
            </w:r>
          </w:p>
        </w:tc>
        <w:tc>
          <w:tcPr>
            <w:tcW w:w="398" w:type="pct"/>
            <w:tcBorders>
              <w:right w:val="nil"/>
            </w:tcBorders>
            <w:noWrap/>
            <w:vAlign w:val="center"/>
            <w:hideMark/>
          </w:tcPr>
          <w:p w14:paraId="4D5DEDE6" w14:textId="77777777" w:rsidR="007005B7" w:rsidRPr="00EC0B09" w:rsidRDefault="007005B7" w:rsidP="00D47FF5">
            <w:pPr>
              <w:pStyle w:val="TableText"/>
              <w:jc w:val="center"/>
              <w:rPr>
                <w:lang w:eastAsia="en-NZ"/>
              </w:rPr>
            </w:pPr>
            <w:r w:rsidRPr="00EC0B09">
              <w:rPr>
                <w:lang w:eastAsia="en-NZ"/>
              </w:rPr>
              <w:t>-</w:t>
            </w:r>
          </w:p>
        </w:tc>
      </w:tr>
      <w:tr w:rsidR="007D2D93" w:rsidRPr="00F76791" w14:paraId="4B11A895" w14:textId="77777777" w:rsidTr="00D47FF5">
        <w:trPr>
          <w:trHeight w:val="346"/>
        </w:trPr>
        <w:tc>
          <w:tcPr>
            <w:tcW w:w="1718" w:type="pct"/>
            <w:tcBorders>
              <w:left w:val="nil"/>
            </w:tcBorders>
            <w:hideMark/>
          </w:tcPr>
          <w:p w14:paraId="69DCA3F1" w14:textId="77777777" w:rsidR="007005B7" w:rsidRPr="00EC0B09" w:rsidRDefault="007005B7" w:rsidP="00B5623B">
            <w:pPr>
              <w:pStyle w:val="TableText"/>
              <w:rPr>
                <w:color w:val="000000"/>
                <w:lang w:eastAsia="en-NZ"/>
              </w:rPr>
            </w:pPr>
            <w:r w:rsidRPr="00FC1D72">
              <w:rPr>
                <w:lang w:eastAsia="en-NZ"/>
              </w:rPr>
              <w:t>SCID</w:t>
            </w:r>
          </w:p>
        </w:tc>
        <w:tc>
          <w:tcPr>
            <w:tcW w:w="390" w:type="pct"/>
            <w:tcBorders>
              <w:right w:val="nil"/>
            </w:tcBorders>
            <w:noWrap/>
            <w:vAlign w:val="center"/>
            <w:hideMark/>
          </w:tcPr>
          <w:p w14:paraId="508A38A7" w14:textId="77777777" w:rsidR="007005B7" w:rsidRPr="00EC0B09" w:rsidRDefault="007005B7" w:rsidP="00D47FF5">
            <w:pPr>
              <w:pStyle w:val="TableText"/>
              <w:jc w:val="center"/>
              <w:rPr>
                <w:lang w:eastAsia="en-NZ"/>
              </w:rPr>
            </w:pPr>
            <w:r w:rsidRPr="00EC0B09">
              <w:rPr>
                <w:lang w:eastAsia="en-NZ"/>
              </w:rPr>
              <w:t>-</w:t>
            </w:r>
          </w:p>
        </w:tc>
        <w:tc>
          <w:tcPr>
            <w:tcW w:w="389" w:type="pct"/>
            <w:tcBorders>
              <w:left w:val="nil"/>
            </w:tcBorders>
            <w:noWrap/>
            <w:vAlign w:val="center"/>
            <w:hideMark/>
          </w:tcPr>
          <w:p w14:paraId="61AC5248" w14:textId="77777777" w:rsidR="007005B7" w:rsidRPr="00EC0B09" w:rsidRDefault="007005B7" w:rsidP="00D47FF5">
            <w:pPr>
              <w:pStyle w:val="TableText"/>
              <w:jc w:val="center"/>
              <w:rPr>
                <w:lang w:eastAsia="en-NZ"/>
              </w:rPr>
            </w:pPr>
            <w:r w:rsidRPr="00EC0B09">
              <w:rPr>
                <w:lang w:eastAsia="en-NZ"/>
              </w:rPr>
              <w:t>14</w:t>
            </w:r>
          </w:p>
        </w:tc>
        <w:tc>
          <w:tcPr>
            <w:tcW w:w="313" w:type="pct"/>
            <w:tcBorders>
              <w:right w:val="nil"/>
            </w:tcBorders>
            <w:noWrap/>
            <w:vAlign w:val="center"/>
            <w:hideMark/>
          </w:tcPr>
          <w:p w14:paraId="2ADD7869" w14:textId="77777777" w:rsidR="007005B7" w:rsidRPr="00EC0B09" w:rsidRDefault="007005B7" w:rsidP="00D47FF5">
            <w:pPr>
              <w:pStyle w:val="TableText"/>
              <w:jc w:val="center"/>
              <w:rPr>
                <w:lang w:eastAsia="en-NZ"/>
              </w:rPr>
            </w:pPr>
            <w:r w:rsidRPr="00EC0B09">
              <w:rPr>
                <w:lang w:eastAsia="en-NZ"/>
              </w:rPr>
              <w:t>-</w:t>
            </w:r>
          </w:p>
        </w:tc>
        <w:tc>
          <w:tcPr>
            <w:tcW w:w="382" w:type="pct"/>
            <w:tcBorders>
              <w:left w:val="nil"/>
            </w:tcBorders>
            <w:noWrap/>
            <w:vAlign w:val="center"/>
            <w:hideMark/>
          </w:tcPr>
          <w:p w14:paraId="0D612F56" w14:textId="77777777" w:rsidR="007005B7" w:rsidRPr="00EC0B09" w:rsidRDefault="007005B7" w:rsidP="00D47FF5">
            <w:pPr>
              <w:pStyle w:val="TableText"/>
              <w:jc w:val="center"/>
              <w:rPr>
                <w:lang w:eastAsia="en-NZ"/>
              </w:rPr>
            </w:pPr>
            <w:r w:rsidRPr="00EC0B09">
              <w:rPr>
                <w:lang w:eastAsia="en-NZ"/>
              </w:rPr>
              <w:t>-</w:t>
            </w:r>
          </w:p>
        </w:tc>
        <w:tc>
          <w:tcPr>
            <w:tcW w:w="313" w:type="pct"/>
            <w:tcBorders>
              <w:right w:val="nil"/>
            </w:tcBorders>
            <w:noWrap/>
            <w:vAlign w:val="center"/>
            <w:hideMark/>
          </w:tcPr>
          <w:p w14:paraId="6461ABE4" w14:textId="77777777" w:rsidR="007005B7" w:rsidRPr="00EC0B09" w:rsidRDefault="007005B7" w:rsidP="00D47FF5">
            <w:pPr>
              <w:pStyle w:val="TableText"/>
              <w:jc w:val="center"/>
              <w:rPr>
                <w:lang w:eastAsia="en-NZ"/>
              </w:rPr>
            </w:pPr>
            <w:r w:rsidRPr="00EC0B09">
              <w:rPr>
                <w:lang w:eastAsia="en-NZ"/>
              </w:rPr>
              <w:t>-</w:t>
            </w:r>
          </w:p>
        </w:tc>
        <w:tc>
          <w:tcPr>
            <w:tcW w:w="391" w:type="pct"/>
            <w:tcBorders>
              <w:left w:val="nil"/>
            </w:tcBorders>
            <w:noWrap/>
            <w:vAlign w:val="center"/>
            <w:hideMark/>
          </w:tcPr>
          <w:p w14:paraId="120C25C5" w14:textId="77777777" w:rsidR="007005B7" w:rsidRPr="00EC0B09" w:rsidRDefault="007005B7" w:rsidP="00D47FF5">
            <w:pPr>
              <w:pStyle w:val="TableText"/>
              <w:jc w:val="center"/>
              <w:rPr>
                <w:lang w:eastAsia="en-NZ"/>
              </w:rPr>
            </w:pPr>
            <w:r w:rsidRPr="00EC0B09">
              <w:rPr>
                <w:lang w:eastAsia="en-NZ"/>
              </w:rPr>
              <w:t>-</w:t>
            </w:r>
          </w:p>
        </w:tc>
        <w:tc>
          <w:tcPr>
            <w:tcW w:w="313" w:type="pct"/>
            <w:tcBorders>
              <w:right w:val="nil"/>
            </w:tcBorders>
            <w:noWrap/>
            <w:vAlign w:val="center"/>
            <w:hideMark/>
          </w:tcPr>
          <w:p w14:paraId="7711A52B" w14:textId="77777777" w:rsidR="007005B7" w:rsidRPr="00EC0B09" w:rsidRDefault="007005B7" w:rsidP="00D47FF5">
            <w:pPr>
              <w:pStyle w:val="TableText"/>
              <w:jc w:val="center"/>
              <w:rPr>
                <w:lang w:eastAsia="en-NZ"/>
              </w:rPr>
            </w:pPr>
            <w:r w:rsidRPr="00EC0B09">
              <w:rPr>
                <w:lang w:eastAsia="en-NZ"/>
              </w:rPr>
              <w:t>-</w:t>
            </w:r>
          </w:p>
        </w:tc>
        <w:tc>
          <w:tcPr>
            <w:tcW w:w="391" w:type="pct"/>
            <w:tcBorders>
              <w:left w:val="nil"/>
            </w:tcBorders>
            <w:noWrap/>
            <w:vAlign w:val="center"/>
            <w:hideMark/>
          </w:tcPr>
          <w:p w14:paraId="7AFA6212" w14:textId="77777777" w:rsidR="007005B7" w:rsidRPr="00EC0B09" w:rsidRDefault="007005B7" w:rsidP="00D47FF5">
            <w:pPr>
              <w:pStyle w:val="TableText"/>
              <w:jc w:val="center"/>
              <w:rPr>
                <w:lang w:eastAsia="en-NZ"/>
              </w:rPr>
            </w:pPr>
            <w:r w:rsidRPr="00EC0B09">
              <w:rPr>
                <w:lang w:eastAsia="en-NZ"/>
              </w:rPr>
              <w:t>-</w:t>
            </w:r>
          </w:p>
        </w:tc>
        <w:tc>
          <w:tcPr>
            <w:tcW w:w="398" w:type="pct"/>
            <w:tcBorders>
              <w:right w:val="nil"/>
            </w:tcBorders>
            <w:noWrap/>
            <w:vAlign w:val="center"/>
            <w:hideMark/>
          </w:tcPr>
          <w:p w14:paraId="72914BB1" w14:textId="77777777" w:rsidR="007005B7" w:rsidRPr="00EC0B09" w:rsidRDefault="007005B7" w:rsidP="00D47FF5">
            <w:pPr>
              <w:pStyle w:val="TableText"/>
              <w:jc w:val="center"/>
              <w:rPr>
                <w:lang w:eastAsia="en-NZ"/>
              </w:rPr>
            </w:pPr>
            <w:r w:rsidRPr="00EC0B09">
              <w:rPr>
                <w:lang w:eastAsia="en-NZ"/>
              </w:rPr>
              <w:t>-</w:t>
            </w:r>
          </w:p>
        </w:tc>
      </w:tr>
      <w:tr w:rsidR="00E621DC" w:rsidRPr="00F76791" w14:paraId="329DDBD1" w14:textId="77777777" w:rsidTr="00E621DC">
        <w:trPr>
          <w:cnfStyle w:val="010000000000" w:firstRow="0" w:lastRow="1" w:firstColumn="0" w:lastColumn="0" w:oddVBand="0" w:evenVBand="0" w:oddHBand="0" w:evenHBand="0" w:firstRowFirstColumn="0" w:firstRowLastColumn="0" w:lastRowFirstColumn="0" w:lastRowLastColumn="0"/>
          <w:trHeight w:val="346"/>
        </w:trPr>
        <w:tc>
          <w:tcPr>
            <w:tcW w:w="1718" w:type="pct"/>
            <w:tcBorders>
              <w:left w:val="nil"/>
            </w:tcBorders>
            <w:shd w:val="clear" w:color="auto" w:fill="auto"/>
            <w:hideMark/>
          </w:tcPr>
          <w:p w14:paraId="7F7D2987" w14:textId="77777777" w:rsidR="007005B7" w:rsidRPr="00EC0B09" w:rsidRDefault="007005B7" w:rsidP="00B5623B">
            <w:pPr>
              <w:pStyle w:val="TableText"/>
              <w:rPr>
                <w:b w:val="0"/>
                <w:lang w:eastAsia="en-NZ"/>
              </w:rPr>
            </w:pPr>
            <w:r w:rsidRPr="00EC0B09">
              <w:rPr>
                <w:lang w:eastAsia="en-NZ"/>
              </w:rPr>
              <w:t>Total</w:t>
            </w:r>
          </w:p>
        </w:tc>
        <w:tc>
          <w:tcPr>
            <w:tcW w:w="390" w:type="pct"/>
            <w:tcBorders>
              <w:right w:val="nil"/>
            </w:tcBorders>
            <w:shd w:val="clear" w:color="auto" w:fill="auto"/>
            <w:noWrap/>
            <w:vAlign w:val="center"/>
            <w:hideMark/>
          </w:tcPr>
          <w:p w14:paraId="7FAF123B" w14:textId="71DC29B1" w:rsidR="007005B7" w:rsidRPr="00EC0B09" w:rsidRDefault="007005B7" w:rsidP="00D47FF5">
            <w:pPr>
              <w:pStyle w:val="TableText"/>
              <w:jc w:val="center"/>
              <w:rPr>
                <w:b w:val="0"/>
                <w:lang w:eastAsia="en-NZ"/>
              </w:rPr>
            </w:pPr>
          </w:p>
        </w:tc>
        <w:tc>
          <w:tcPr>
            <w:tcW w:w="389" w:type="pct"/>
            <w:tcBorders>
              <w:left w:val="nil"/>
            </w:tcBorders>
            <w:shd w:val="clear" w:color="auto" w:fill="auto"/>
            <w:noWrap/>
            <w:vAlign w:val="center"/>
            <w:hideMark/>
          </w:tcPr>
          <w:p w14:paraId="7A5B5ABD" w14:textId="26384EF5" w:rsidR="007005B7" w:rsidRPr="00EC0B09" w:rsidRDefault="007005B7" w:rsidP="00D47FF5">
            <w:pPr>
              <w:pStyle w:val="TableText"/>
              <w:jc w:val="center"/>
              <w:rPr>
                <w:b w:val="0"/>
                <w:lang w:eastAsia="en-NZ"/>
              </w:rPr>
            </w:pPr>
          </w:p>
        </w:tc>
        <w:tc>
          <w:tcPr>
            <w:tcW w:w="313" w:type="pct"/>
            <w:tcBorders>
              <w:right w:val="nil"/>
            </w:tcBorders>
            <w:shd w:val="clear" w:color="auto" w:fill="auto"/>
            <w:noWrap/>
            <w:vAlign w:val="center"/>
            <w:hideMark/>
          </w:tcPr>
          <w:p w14:paraId="1DB507DD" w14:textId="77777777" w:rsidR="007005B7" w:rsidRPr="00EC0B09" w:rsidRDefault="007005B7" w:rsidP="00D47FF5">
            <w:pPr>
              <w:pStyle w:val="TableText"/>
              <w:jc w:val="center"/>
              <w:rPr>
                <w:b w:val="0"/>
                <w:lang w:eastAsia="en-NZ"/>
              </w:rPr>
            </w:pPr>
            <w:r w:rsidRPr="00EC0B09">
              <w:rPr>
                <w:lang w:eastAsia="en-NZ"/>
              </w:rPr>
              <w:t>22</w:t>
            </w:r>
          </w:p>
        </w:tc>
        <w:tc>
          <w:tcPr>
            <w:tcW w:w="382" w:type="pct"/>
            <w:tcBorders>
              <w:left w:val="nil"/>
            </w:tcBorders>
            <w:shd w:val="clear" w:color="auto" w:fill="auto"/>
            <w:noWrap/>
            <w:vAlign w:val="center"/>
            <w:hideMark/>
          </w:tcPr>
          <w:p w14:paraId="44FB5EDC" w14:textId="77777777" w:rsidR="007005B7" w:rsidRPr="00EC0B09" w:rsidRDefault="007005B7" w:rsidP="00D47FF5">
            <w:pPr>
              <w:pStyle w:val="TableText"/>
              <w:jc w:val="center"/>
              <w:rPr>
                <w:b w:val="0"/>
                <w:lang w:eastAsia="en-NZ"/>
              </w:rPr>
            </w:pPr>
            <w:r w:rsidRPr="00EC0B09">
              <w:rPr>
                <w:lang w:eastAsia="en-NZ"/>
              </w:rPr>
              <w:t>95.7</w:t>
            </w:r>
          </w:p>
        </w:tc>
        <w:tc>
          <w:tcPr>
            <w:tcW w:w="313" w:type="pct"/>
            <w:tcBorders>
              <w:right w:val="nil"/>
            </w:tcBorders>
            <w:shd w:val="clear" w:color="auto" w:fill="auto"/>
            <w:noWrap/>
            <w:vAlign w:val="center"/>
            <w:hideMark/>
          </w:tcPr>
          <w:p w14:paraId="7A72F2E3" w14:textId="77777777" w:rsidR="007005B7" w:rsidRPr="00EC0B09" w:rsidRDefault="007005B7" w:rsidP="00D47FF5">
            <w:pPr>
              <w:pStyle w:val="TableText"/>
              <w:jc w:val="center"/>
              <w:rPr>
                <w:b w:val="0"/>
                <w:lang w:eastAsia="en-NZ"/>
              </w:rPr>
            </w:pPr>
            <w:r w:rsidRPr="00EC0B09">
              <w:rPr>
                <w:lang w:eastAsia="en-NZ"/>
              </w:rPr>
              <w:t>42</w:t>
            </w:r>
          </w:p>
        </w:tc>
        <w:tc>
          <w:tcPr>
            <w:tcW w:w="391" w:type="pct"/>
            <w:tcBorders>
              <w:left w:val="nil"/>
            </w:tcBorders>
            <w:shd w:val="clear" w:color="auto" w:fill="auto"/>
            <w:noWrap/>
            <w:vAlign w:val="center"/>
            <w:hideMark/>
          </w:tcPr>
          <w:p w14:paraId="26DCEDEB" w14:textId="77777777" w:rsidR="007005B7" w:rsidRPr="00EC0B09" w:rsidRDefault="007005B7" w:rsidP="00D47FF5">
            <w:pPr>
              <w:pStyle w:val="TableText"/>
              <w:jc w:val="center"/>
              <w:rPr>
                <w:b w:val="0"/>
                <w:lang w:eastAsia="en-NZ"/>
              </w:rPr>
            </w:pPr>
            <w:r w:rsidRPr="00EC0B09">
              <w:rPr>
                <w:lang w:eastAsia="en-NZ"/>
              </w:rPr>
              <w:t>95.5</w:t>
            </w:r>
          </w:p>
        </w:tc>
        <w:tc>
          <w:tcPr>
            <w:tcW w:w="313" w:type="pct"/>
            <w:tcBorders>
              <w:right w:val="nil"/>
            </w:tcBorders>
            <w:shd w:val="clear" w:color="auto" w:fill="auto"/>
            <w:noWrap/>
            <w:vAlign w:val="center"/>
            <w:hideMark/>
          </w:tcPr>
          <w:p w14:paraId="04A0292A" w14:textId="77777777" w:rsidR="007005B7" w:rsidRPr="00EC0B09" w:rsidRDefault="007005B7" w:rsidP="00D47FF5">
            <w:pPr>
              <w:pStyle w:val="TableText"/>
              <w:jc w:val="center"/>
              <w:rPr>
                <w:b w:val="0"/>
                <w:lang w:eastAsia="en-NZ"/>
              </w:rPr>
            </w:pPr>
            <w:r w:rsidRPr="00EC0B09">
              <w:rPr>
                <w:lang w:eastAsia="en-NZ"/>
              </w:rPr>
              <w:t>23</w:t>
            </w:r>
          </w:p>
        </w:tc>
        <w:tc>
          <w:tcPr>
            <w:tcW w:w="391" w:type="pct"/>
            <w:tcBorders>
              <w:left w:val="nil"/>
            </w:tcBorders>
            <w:shd w:val="clear" w:color="auto" w:fill="auto"/>
            <w:noWrap/>
            <w:vAlign w:val="center"/>
            <w:hideMark/>
          </w:tcPr>
          <w:p w14:paraId="0F57ED1A" w14:textId="77777777" w:rsidR="007005B7" w:rsidRPr="00EC0B09" w:rsidRDefault="007005B7" w:rsidP="00D47FF5">
            <w:pPr>
              <w:pStyle w:val="TableText"/>
              <w:jc w:val="center"/>
              <w:rPr>
                <w:b w:val="0"/>
                <w:lang w:eastAsia="en-NZ"/>
              </w:rPr>
            </w:pPr>
            <w:r w:rsidRPr="00EC0B09">
              <w:rPr>
                <w:lang w:eastAsia="en-NZ"/>
              </w:rPr>
              <w:t>44</w:t>
            </w:r>
          </w:p>
        </w:tc>
        <w:tc>
          <w:tcPr>
            <w:tcW w:w="398" w:type="pct"/>
            <w:tcBorders>
              <w:right w:val="nil"/>
            </w:tcBorders>
            <w:shd w:val="clear" w:color="auto" w:fill="auto"/>
            <w:noWrap/>
            <w:vAlign w:val="center"/>
            <w:hideMark/>
          </w:tcPr>
          <w:p w14:paraId="3B2FC4CE" w14:textId="77777777" w:rsidR="007005B7" w:rsidRPr="00EC0B09" w:rsidRDefault="007005B7" w:rsidP="00D47FF5">
            <w:pPr>
              <w:pStyle w:val="TableText"/>
              <w:jc w:val="center"/>
              <w:rPr>
                <w:b w:val="0"/>
                <w:lang w:eastAsia="en-NZ"/>
              </w:rPr>
            </w:pPr>
            <w:r w:rsidRPr="00EC0B09">
              <w:rPr>
                <w:lang w:eastAsia="en-NZ"/>
              </w:rPr>
              <w:t>67</w:t>
            </w:r>
          </w:p>
        </w:tc>
      </w:tr>
    </w:tbl>
    <w:p w14:paraId="6D06B79E" w14:textId="77777777" w:rsidR="007005B7" w:rsidRPr="00BA18D6" w:rsidRDefault="007005B7" w:rsidP="00A753DF">
      <w:pPr>
        <w:pStyle w:val="Caption"/>
      </w:pPr>
      <w:r>
        <w:t>CC: Clinical Critical; NCC: Not Clinical Critical</w:t>
      </w:r>
    </w:p>
    <w:p w14:paraId="12359222" w14:textId="06735F4B" w:rsidR="007005B7" w:rsidRPr="00554227" w:rsidRDefault="007005B7" w:rsidP="00A753DF">
      <w:pPr>
        <w:pStyle w:val="Heading1"/>
      </w:pPr>
      <w:bookmarkStart w:id="134" w:name="_Toc515290641"/>
      <w:bookmarkStart w:id="135" w:name="_Toc15460982"/>
      <w:bookmarkStart w:id="136" w:name="_Toc22895387"/>
      <w:bookmarkStart w:id="137" w:name="_Toc74131375"/>
      <w:bookmarkStart w:id="138" w:name="_Toc93071263"/>
      <w:bookmarkEnd w:id="129"/>
      <w:bookmarkEnd w:id="130"/>
      <w:bookmarkEnd w:id="131"/>
      <w:r>
        <w:br w:type="page"/>
      </w:r>
      <w:bookmarkStart w:id="139" w:name="_Toc112240937"/>
      <w:bookmarkStart w:id="140" w:name="_Toc116313530"/>
      <w:r w:rsidRPr="00554227">
        <w:t xml:space="preserve">Indicator 8: Positive </w:t>
      </w:r>
      <w:r>
        <w:t>p</w:t>
      </w:r>
      <w:r w:rsidRPr="00554227">
        <w:t xml:space="preserve">redictive </w:t>
      </w:r>
      <w:r>
        <w:t>v</w:t>
      </w:r>
      <w:r w:rsidRPr="00554227">
        <w:t xml:space="preserve">alue of the </w:t>
      </w:r>
      <w:r>
        <w:t>s</w:t>
      </w:r>
      <w:r w:rsidRPr="00554227">
        <w:t xml:space="preserve">creening </w:t>
      </w:r>
      <w:r>
        <w:t>t</w:t>
      </w:r>
      <w:r w:rsidRPr="00554227">
        <w:t>est</w:t>
      </w:r>
      <w:bookmarkEnd w:id="134"/>
      <w:bookmarkEnd w:id="135"/>
      <w:bookmarkEnd w:id="136"/>
      <w:bookmarkEnd w:id="137"/>
      <w:bookmarkEnd w:id="138"/>
      <w:bookmarkEnd w:id="139"/>
      <w:bookmarkEnd w:id="140"/>
    </w:p>
    <w:p w14:paraId="2C33D2AF" w14:textId="77777777" w:rsidR="007005B7" w:rsidRDefault="007005B7" w:rsidP="00A753DF">
      <w:pPr>
        <w:spacing w:before="0" w:after="0"/>
      </w:pPr>
      <w:r w:rsidRPr="002A192D">
        <w:rPr>
          <w:b/>
        </w:rPr>
        <w:t>Description</w:t>
      </w:r>
      <w:r w:rsidRPr="00AB44F5">
        <w:rPr>
          <w:b/>
        </w:rPr>
        <w:t>:</w:t>
      </w:r>
      <w:r w:rsidRPr="00C449E0">
        <w:t xml:space="preserve"> </w:t>
      </w:r>
      <w:r>
        <w:t>The probability of a baby having a positive diagnosis for a screened condition given a positive screening result for that condition.</w:t>
      </w:r>
    </w:p>
    <w:p w14:paraId="5B263D1E" w14:textId="77777777" w:rsidR="007005B7" w:rsidRDefault="007005B7" w:rsidP="00A753DF">
      <w:pPr>
        <w:spacing w:before="0" w:after="0"/>
      </w:pPr>
    </w:p>
    <w:p w14:paraId="650394EB" w14:textId="77777777" w:rsidR="007005B7" w:rsidRDefault="007005B7" w:rsidP="00A753DF">
      <w:pPr>
        <w:spacing w:before="0" w:after="0"/>
      </w:pPr>
      <w:r w:rsidRPr="002A192D">
        <w:rPr>
          <w:b/>
        </w:rPr>
        <w:t>Rationale:</w:t>
      </w:r>
      <w:r w:rsidRPr="005F3B3C">
        <w:t xml:space="preserve"> </w:t>
      </w:r>
      <w:r>
        <w:t>Positive predictive value (PPV) is a measure of the performance of the screening test. A low PPV means many babies without a screened condition will be referred for diagnostic testing, this brings associated costs and anxiety for families. Reporting of PPV helps to monitor the potential harm of the programme due to identification of false positives through screening.</w:t>
      </w:r>
    </w:p>
    <w:p w14:paraId="5574E039" w14:textId="77777777" w:rsidR="007005B7" w:rsidRPr="00BA18D6" w:rsidRDefault="007005B7" w:rsidP="00A753DF">
      <w:pPr>
        <w:spacing w:before="0" w:after="0"/>
        <w:rPr>
          <w:vertAlign w:val="subscript"/>
        </w:rPr>
      </w:pPr>
    </w:p>
    <w:p w14:paraId="7FCAD746" w14:textId="77777777" w:rsidR="007005B7" w:rsidRDefault="007005B7" w:rsidP="00A753DF">
      <w:pPr>
        <w:spacing w:before="0" w:after="0"/>
      </w:pPr>
      <w:r w:rsidRPr="00AB44F5">
        <w:rPr>
          <w:b/>
        </w:rPr>
        <w:t>Target:</w:t>
      </w:r>
      <w:r>
        <w:t xml:space="preserve"> None</w:t>
      </w:r>
      <w:r w:rsidRPr="00743F35">
        <w:t>.</w:t>
      </w:r>
    </w:p>
    <w:p w14:paraId="23B1A034" w14:textId="77777777" w:rsidR="007005B7" w:rsidRDefault="007005B7" w:rsidP="00A753DF">
      <w:pPr>
        <w:spacing w:before="0" w:after="0"/>
      </w:pPr>
    </w:p>
    <w:p w14:paraId="705BA375" w14:textId="77777777" w:rsidR="007005B7" w:rsidRDefault="007005B7" w:rsidP="00A753DF">
      <w:pPr>
        <w:spacing w:before="0" w:after="0"/>
        <w:rPr>
          <w:lang w:eastAsia="en-NZ"/>
        </w:rPr>
      </w:pPr>
      <w:r w:rsidRPr="00ED072F">
        <w:rPr>
          <w:b/>
        </w:rPr>
        <w:t>Interpretation:</w:t>
      </w:r>
      <w:r w:rsidRPr="00ED072F">
        <w:t xml:space="preserve"> </w:t>
      </w:r>
      <w:r w:rsidRPr="00ED072F">
        <w:rPr>
          <w:lang w:eastAsia="en-NZ"/>
        </w:rPr>
        <w:t xml:space="preserve">The PPV for individual disorders is presented as </w:t>
      </w:r>
      <w:r>
        <w:rPr>
          <w:lang w:eastAsia="en-NZ"/>
        </w:rPr>
        <w:t>five</w:t>
      </w:r>
      <w:r w:rsidRPr="00ED072F">
        <w:rPr>
          <w:lang w:eastAsia="en-NZ"/>
        </w:rPr>
        <w:t xml:space="preserve">-year rolling data </w:t>
      </w:r>
      <w:r>
        <w:rPr>
          <w:lang w:eastAsia="en-NZ"/>
        </w:rPr>
        <w:t>because</w:t>
      </w:r>
      <w:r w:rsidRPr="00ED072F">
        <w:rPr>
          <w:lang w:eastAsia="en-NZ"/>
        </w:rPr>
        <w:t xml:space="preserve"> the number of cases </w:t>
      </w:r>
      <w:proofErr w:type="gramStart"/>
      <w:r w:rsidRPr="00ED072F">
        <w:rPr>
          <w:lang w:eastAsia="en-NZ"/>
        </w:rPr>
        <w:t>varies significantly</w:t>
      </w:r>
      <w:proofErr w:type="gramEnd"/>
      <w:r w:rsidRPr="00ED072F">
        <w:rPr>
          <w:lang w:eastAsia="en-NZ"/>
        </w:rPr>
        <w:t xml:space="preserve"> year on year. Over all the tests</w:t>
      </w:r>
      <w:r>
        <w:rPr>
          <w:lang w:eastAsia="en-NZ"/>
        </w:rPr>
        <w:t>,</w:t>
      </w:r>
      <w:r w:rsidRPr="00ED072F">
        <w:rPr>
          <w:lang w:eastAsia="en-NZ"/>
        </w:rPr>
        <w:t xml:space="preserve"> a baby with a positive screen is </w:t>
      </w:r>
      <w:r>
        <w:rPr>
          <w:lang w:eastAsia="en-NZ"/>
        </w:rPr>
        <w:t>20 percent</w:t>
      </w:r>
      <w:r w:rsidRPr="00ED072F">
        <w:rPr>
          <w:lang w:eastAsia="en-NZ"/>
        </w:rPr>
        <w:t xml:space="preserve"> likely to be affected with the screened disorder.</w:t>
      </w:r>
    </w:p>
    <w:p w14:paraId="069AC508" w14:textId="77777777" w:rsidR="007005B7" w:rsidRPr="00ED072F" w:rsidRDefault="007005B7" w:rsidP="00A753DF">
      <w:pPr>
        <w:spacing w:before="0" w:after="0"/>
        <w:rPr>
          <w:lang w:eastAsia="en-NZ"/>
        </w:rPr>
      </w:pPr>
    </w:p>
    <w:p w14:paraId="7A856B64" w14:textId="77777777" w:rsidR="007005B7" w:rsidRDefault="007005B7" w:rsidP="00A753DF">
      <w:pPr>
        <w:spacing w:before="0" w:after="0"/>
        <w:rPr>
          <w:lang w:eastAsia="en-NZ"/>
        </w:rPr>
      </w:pPr>
      <w:r w:rsidRPr="00ED072F">
        <w:rPr>
          <w:b/>
          <w:bCs/>
          <w:lang w:eastAsia="en-NZ"/>
        </w:rPr>
        <w:t>Comment:</w:t>
      </w:r>
      <w:r w:rsidRPr="00AB44F5">
        <w:t xml:space="preserve"> </w:t>
      </w:r>
      <w:r>
        <w:rPr>
          <w:lang w:eastAsia="en-NZ"/>
        </w:rPr>
        <w:t>Five</w:t>
      </w:r>
      <w:r w:rsidRPr="00ED072F">
        <w:rPr>
          <w:lang w:eastAsia="en-NZ"/>
        </w:rPr>
        <w:t>-year rolling data is slow to show the benefits of addi</w:t>
      </w:r>
      <w:r>
        <w:rPr>
          <w:lang w:eastAsia="en-NZ"/>
        </w:rPr>
        <w:t>ng</w:t>
      </w:r>
      <w:r w:rsidRPr="00ED072F">
        <w:rPr>
          <w:lang w:eastAsia="en-NZ"/>
        </w:rPr>
        <w:t xml:space="preserve"> second-tier testing to the amino acid breakdown disorders and the improved protocols for some other disorders</w:t>
      </w:r>
      <w:r>
        <w:rPr>
          <w:lang w:eastAsia="en-NZ"/>
        </w:rPr>
        <w:t>. The benefits</w:t>
      </w:r>
      <w:r w:rsidRPr="00ED072F">
        <w:rPr>
          <w:lang w:eastAsia="en-NZ"/>
        </w:rPr>
        <w:t xml:space="preserve"> should become evident </w:t>
      </w:r>
      <w:r>
        <w:rPr>
          <w:lang w:eastAsia="en-NZ"/>
        </w:rPr>
        <w:t>in future</w:t>
      </w:r>
      <w:r w:rsidRPr="00ED072F">
        <w:rPr>
          <w:lang w:eastAsia="en-NZ"/>
        </w:rPr>
        <w:t xml:space="preserve"> reports. The overall PPV for </w:t>
      </w:r>
      <w:r>
        <w:rPr>
          <w:lang w:eastAsia="en-NZ"/>
        </w:rPr>
        <w:t>2020</w:t>
      </w:r>
      <w:r w:rsidRPr="00ED072F">
        <w:rPr>
          <w:lang w:eastAsia="en-NZ"/>
        </w:rPr>
        <w:t xml:space="preserve"> is </w:t>
      </w:r>
      <w:r>
        <w:rPr>
          <w:lang w:eastAsia="en-NZ"/>
        </w:rPr>
        <w:t>21.8 percent</w:t>
      </w:r>
      <w:r w:rsidRPr="00ED072F">
        <w:rPr>
          <w:lang w:eastAsia="en-NZ"/>
        </w:rPr>
        <w:t>.</w:t>
      </w:r>
    </w:p>
    <w:p w14:paraId="6B75D0F7" w14:textId="55411E11" w:rsidR="007005B7" w:rsidRDefault="007005B7" w:rsidP="00A753DF">
      <w:pPr>
        <w:pStyle w:val="Table"/>
        <w:spacing w:before="0" w:after="0"/>
      </w:pPr>
    </w:p>
    <w:p w14:paraId="70DA9769" w14:textId="77777777" w:rsidR="0007373E" w:rsidRDefault="0007373E">
      <w:pPr>
        <w:spacing w:before="0" w:after="160" w:line="259" w:lineRule="auto"/>
        <w:rPr>
          <w:rFonts w:ascii="Segoe UI" w:eastAsia="Times New Roman" w:hAnsi="Segoe UI" w:cs="Times New Roman"/>
          <w:b/>
          <w:sz w:val="20"/>
          <w:szCs w:val="20"/>
          <w:lang w:eastAsia="en-GB"/>
        </w:rPr>
      </w:pPr>
      <w:bookmarkStart w:id="141" w:name="_Toc116311206"/>
      <w:r>
        <w:br w:type="page"/>
      </w:r>
    </w:p>
    <w:p w14:paraId="78A5F9DB" w14:textId="77777777" w:rsidR="0007373E" w:rsidRDefault="0007373E" w:rsidP="00A753DF">
      <w:pPr>
        <w:pStyle w:val="Table"/>
        <w:spacing w:before="0"/>
        <w:sectPr w:rsidR="0007373E" w:rsidSect="001C37CA">
          <w:footerReference w:type="default" r:id="rId25"/>
          <w:pgSz w:w="11906" w:h="16838"/>
          <w:pgMar w:top="1134" w:right="1134" w:bottom="1134" w:left="1134" w:header="1304" w:footer="709" w:gutter="0"/>
          <w:cols w:space="708"/>
          <w:titlePg/>
          <w:docGrid w:linePitch="360"/>
        </w:sectPr>
      </w:pPr>
    </w:p>
    <w:p w14:paraId="09BB8F41" w14:textId="484B17BE" w:rsidR="00220E1D" w:rsidRPr="00B64746" w:rsidRDefault="00220E1D" w:rsidP="00B64746">
      <w:pPr>
        <w:pStyle w:val="Table"/>
        <w:rPr>
          <w:rFonts w:asciiTheme="minorHAnsi" w:hAnsiTheme="minorHAnsi" w:cstheme="minorHAnsi"/>
          <w:sz w:val="24"/>
          <w:szCs w:val="24"/>
        </w:rPr>
      </w:pPr>
      <w:r w:rsidRPr="00B64746">
        <w:rPr>
          <w:rFonts w:asciiTheme="minorHAnsi" w:hAnsiTheme="minorHAnsi" w:cstheme="minorHAnsi"/>
          <w:sz w:val="24"/>
          <w:szCs w:val="24"/>
        </w:rPr>
        <w:t xml:space="preserve">Table </w:t>
      </w:r>
      <w:r w:rsidRPr="00B64746">
        <w:rPr>
          <w:rFonts w:asciiTheme="minorHAnsi" w:hAnsiTheme="minorHAnsi" w:cstheme="minorHAnsi"/>
          <w:sz w:val="24"/>
          <w:szCs w:val="24"/>
        </w:rPr>
        <w:fldChar w:fldCharType="begin"/>
      </w:r>
      <w:r w:rsidRPr="00B64746">
        <w:rPr>
          <w:rFonts w:asciiTheme="minorHAnsi" w:hAnsiTheme="minorHAnsi" w:cstheme="minorHAnsi"/>
          <w:sz w:val="24"/>
          <w:szCs w:val="24"/>
        </w:rPr>
        <w:instrText xml:space="preserve"> SEQ Table \* ARABIC </w:instrText>
      </w:r>
      <w:r w:rsidRPr="00B64746">
        <w:rPr>
          <w:rFonts w:asciiTheme="minorHAnsi" w:hAnsiTheme="minorHAnsi" w:cstheme="minorHAnsi"/>
          <w:sz w:val="24"/>
          <w:szCs w:val="24"/>
        </w:rPr>
        <w:fldChar w:fldCharType="separate"/>
      </w:r>
      <w:r w:rsidR="00A36823">
        <w:rPr>
          <w:rFonts w:asciiTheme="minorHAnsi" w:hAnsiTheme="minorHAnsi" w:cstheme="minorHAnsi"/>
          <w:noProof/>
          <w:sz w:val="24"/>
          <w:szCs w:val="24"/>
        </w:rPr>
        <w:t>12</w:t>
      </w:r>
      <w:r w:rsidRPr="00B64746">
        <w:rPr>
          <w:rFonts w:asciiTheme="minorHAnsi" w:hAnsiTheme="minorHAnsi" w:cstheme="minorHAnsi"/>
          <w:sz w:val="24"/>
          <w:szCs w:val="24"/>
        </w:rPr>
        <w:fldChar w:fldCharType="end"/>
      </w:r>
      <w:r w:rsidRPr="00B64746">
        <w:rPr>
          <w:rFonts w:asciiTheme="minorHAnsi" w:hAnsiTheme="minorHAnsi" w:cstheme="minorHAnsi"/>
          <w:sz w:val="24"/>
          <w:szCs w:val="24"/>
        </w:rPr>
        <w:t>: Positive predictive value of the screening test, January 2016 to December 2020</w:t>
      </w:r>
      <w:bookmarkEnd w:id="141"/>
    </w:p>
    <w:tbl>
      <w:tblPr>
        <w:tblStyle w:val="TeWhatuOra"/>
        <w:tblW w:w="5295" w:type="pct"/>
        <w:jc w:val="center"/>
        <w:tblLayout w:type="fixed"/>
        <w:tblLook w:val="0460" w:firstRow="1" w:lastRow="1" w:firstColumn="0" w:lastColumn="0" w:noHBand="0" w:noVBand="1"/>
      </w:tblPr>
      <w:tblGrid>
        <w:gridCol w:w="1838"/>
        <w:gridCol w:w="993"/>
        <w:gridCol w:w="997"/>
        <w:gridCol w:w="851"/>
        <w:gridCol w:w="851"/>
        <w:gridCol w:w="992"/>
        <w:gridCol w:w="1019"/>
        <w:gridCol w:w="892"/>
        <w:gridCol w:w="939"/>
        <w:gridCol w:w="835"/>
      </w:tblGrid>
      <w:tr w:rsidR="00D47FF5" w:rsidRPr="00474CF8" w14:paraId="23744CC7" w14:textId="77777777" w:rsidTr="00600DEB">
        <w:trPr>
          <w:cnfStyle w:val="100000000000" w:firstRow="1" w:lastRow="0" w:firstColumn="0" w:lastColumn="0" w:oddVBand="0" w:evenVBand="0" w:oddHBand="0" w:evenHBand="0" w:firstRowFirstColumn="0" w:firstRowLastColumn="0" w:lastRowFirstColumn="0" w:lastRowLastColumn="0"/>
          <w:trHeight w:val="471"/>
          <w:jc w:val="center"/>
        </w:trPr>
        <w:tc>
          <w:tcPr>
            <w:tcW w:w="900" w:type="pct"/>
            <w:tcBorders>
              <w:top w:val="nil"/>
              <w:left w:val="nil"/>
              <w:bottom w:val="nil"/>
              <w:right w:val="nil"/>
            </w:tcBorders>
            <w:hideMark/>
          </w:tcPr>
          <w:p w14:paraId="21DE7477" w14:textId="77777777" w:rsidR="007005B7" w:rsidRPr="003A1E8A" w:rsidRDefault="007005B7" w:rsidP="0007373E">
            <w:pPr>
              <w:pStyle w:val="TableText"/>
              <w:spacing w:before="100" w:after="100"/>
              <w:rPr>
                <w:b w:val="0"/>
                <w:sz w:val="18"/>
                <w:szCs w:val="16"/>
                <w:lang w:eastAsia="en-NZ"/>
              </w:rPr>
            </w:pPr>
            <w:bookmarkStart w:id="142" w:name="_Toc65142515"/>
            <w:bookmarkStart w:id="143" w:name="_Toc93071279"/>
            <w:r w:rsidRPr="003A1E8A">
              <w:rPr>
                <w:sz w:val="18"/>
                <w:szCs w:val="16"/>
                <w:lang w:eastAsia="en-NZ"/>
              </w:rPr>
              <w:t>Disorder</w:t>
            </w:r>
          </w:p>
        </w:tc>
        <w:tc>
          <w:tcPr>
            <w:tcW w:w="486" w:type="pct"/>
            <w:tcBorders>
              <w:top w:val="nil"/>
              <w:left w:val="nil"/>
              <w:bottom w:val="nil"/>
              <w:right w:val="nil"/>
            </w:tcBorders>
            <w:hideMark/>
          </w:tcPr>
          <w:p w14:paraId="6E26BFE3" w14:textId="77777777" w:rsidR="007005B7" w:rsidRPr="003A1E8A" w:rsidRDefault="007005B7" w:rsidP="00D47FF5">
            <w:pPr>
              <w:pStyle w:val="TableText"/>
              <w:spacing w:before="100" w:after="100"/>
              <w:jc w:val="center"/>
              <w:rPr>
                <w:b w:val="0"/>
                <w:color w:val="000000"/>
                <w:sz w:val="18"/>
                <w:szCs w:val="16"/>
                <w:lang w:eastAsia="en-NZ"/>
              </w:rPr>
            </w:pPr>
            <w:r w:rsidRPr="003A1E8A">
              <w:rPr>
                <w:color w:val="000000"/>
                <w:sz w:val="18"/>
                <w:szCs w:val="16"/>
                <w:lang w:eastAsia="en-NZ"/>
              </w:rPr>
              <w:t>Babies screened</w:t>
            </w:r>
          </w:p>
        </w:tc>
        <w:tc>
          <w:tcPr>
            <w:tcW w:w="488" w:type="pct"/>
            <w:tcBorders>
              <w:top w:val="nil"/>
              <w:left w:val="nil"/>
              <w:bottom w:val="nil"/>
              <w:right w:val="nil"/>
            </w:tcBorders>
            <w:hideMark/>
          </w:tcPr>
          <w:p w14:paraId="5F9C4C51" w14:textId="0C682164" w:rsidR="007005B7" w:rsidRPr="003A1E8A" w:rsidRDefault="007005B7" w:rsidP="00D47FF5">
            <w:pPr>
              <w:pStyle w:val="TableText"/>
              <w:spacing w:before="100" w:after="100"/>
              <w:jc w:val="center"/>
              <w:rPr>
                <w:b w:val="0"/>
                <w:color w:val="000000"/>
                <w:sz w:val="18"/>
                <w:szCs w:val="16"/>
                <w:lang w:eastAsia="en-NZ"/>
              </w:rPr>
            </w:pPr>
            <w:r w:rsidRPr="003A1E8A">
              <w:rPr>
                <w:color w:val="000000"/>
                <w:sz w:val="18"/>
                <w:szCs w:val="16"/>
                <w:lang w:eastAsia="en-NZ"/>
              </w:rPr>
              <w:t xml:space="preserve">Positive </w:t>
            </w:r>
            <w:r w:rsidR="00D47FF5" w:rsidRPr="003A1E8A">
              <w:rPr>
                <w:color w:val="000000"/>
                <w:sz w:val="18"/>
                <w:szCs w:val="16"/>
                <w:lang w:eastAsia="en-NZ"/>
              </w:rPr>
              <w:t>t</w:t>
            </w:r>
            <w:r w:rsidRPr="003A1E8A">
              <w:rPr>
                <w:color w:val="000000"/>
                <w:sz w:val="18"/>
                <w:szCs w:val="16"/>
                <w:lang w:eastAsia="en-NZ"/>
              </w:rPr>
              <w:t>ests</w:t>
            </w:r>
          </w:p>
        </w:tc>
        <w:tc>
          <w:tcPr>
            <w:tcW w:w="417" w:type="pct"/>
            <w:tcBorders>
              <w:top w:val="nil"/>
              <w:left w:val="nil"/>
              <w:bottom w:val="nil"/>
              <w:right w:val="nil"/>
            </w:tcBorders>
            <w:hideMark/>
          </w:tcPr>
          <w:p w14:paraId="0A28AC26" w14:textId="77777777" w:rsidR="007005B7" w:rsidRPr="003A1E8A" w:rsidRDefault="007005B7" w:rsidP="00D47FF5">
            <w:pPr>
              <w:pStyle w:val="TableText"/>
              <w:spacing w:before="100" w:after="100"/>
              <w:jc w:val="center"/>
              <w:rPr>
                <w:b w:val="0"/>
                <w:color w:val="000000"/>
                <w:sz w:val="18"/>
                <w:szCs w:val="16"/>
                <w:lang w:eastAsia="en-NZ"/>
              </w:rPr>
            </w:pPr>
            <w:r w:rsidRPr="003A1E8A">
              <w:rPr>
                <w:color w:val="000000"/>
                <w:sz w:val="18"/>
                <w:szCs w:val="16"/>
                <w:lang w:eastAsia="en-NZ"/>
              </w:rPr>
              <w:t>False positive</w:t>
            </w:r>
          </w:p>
        </w:tc>
        <w:tc>
          <w:tcPr>
            <w:tcW w:w="417" w:type="pct"/>
            <w:tcBorders>
              <w:top w:val="nil"/>
              <w:left w:val="nil"/>
              <w:bottom w:val="nil"/>
              <w:right w:val="nil"/>
            </w:tcBorders>
            <w:hideMark/>
          </w:tcPr>
          <w:p w14:paraId="5560F6C9" w14:textId="77777777" w:rsidR="007005B7" w:rsidRPr="003A1E8A" w:rsidRDefault="007005B7" w:rsidP="00D47FF5">
            <w:pPr>
              <w:pStyle w:val="TableText"/>
              <w:spacing w:before="100" w:after="100"/>
              <w:jc w:val="center"/>
              <w:rPr>
                <w:b w:val="0"/>
                <w:color w:val="000000"/>
                <w:sz w:val="18"/>
                <w:szCs w:val="16"/>
                <w:lang w:eastAsia="en-NZ"/>
              </w:rPr>
            </w:pPr>
            <w:r w:rsidRPr="003A1E8A">
              <w:rPr>
                <w:color w:val="000000"/>
                <w:sz w:val="18"/>
                <w:szCs w:val="16"/>
                <w:lang w:eastAsia="en-NZ"/>
              </w:rPr>
              <w:t>True positive</w:t>
            </w:r>
          </w:p>
        </w:tc>
        <w:tc>
          <w:tcPr>
            <w:tcW w:w="486" w:type="pct"/>
            <w:tcBorders>
              <w:top w:val="nil"/>
              <w:left w:val="nil"/>
              <w:bottom w:val="nil"/>
              <w:right w:val="nil"/>
            </w:tcBorders>
            <w:hideMark/>
          </w:tcPr>
          <w:p w14:paraId="03E853B7" w14:textId="77777777" w:rsidR="007005B7" w:rsidRPr="003A1E8A" w:rsidRDefault="007005B7" w:rsidP="00D47FF5">
            <w:pPr>
              <w:pStyle w:val="TableText"/>
              <w:spacing w:before="100" w:after="100"/>
              <w:jc w:val="center"/>
              <w:rPr>
                <w:b w:val="0"/>
                <w:color w:val="000000"/>
                <w:sz w:val="18"/>
                <w:szCs w:val="16"/>
                <w:lang w:eastAsia="en-NZ"/>
              </w:rPr>
            </w:pPr>
            <w:r w:rsidRPr="003A1E8A">
              <w:rPr>
                <w:color w:val="000000"/>
                <w:sz w:val="18"/>
                <w:szCs w:val="16"/>
                <w:lang w:eastAsia="en-NZ"/>
              </w:rPr>
              <w:t>False negative</w:t>
            </w:r>
          </w:p>
        </w:tc>
        <w:tc>
          <w:tcPr>
            <w:tcW w:w="499" w:type="pct"/>
            <w:tcBorders>
              <w:top w:val="nil"/>
              <w:left w:val="nil"/>
              <w:bottom w:val="nil"/>
              <w:right w:val="nil"/>
            </w:tcBorders>
            <w:hideMark/>
          </w:tcPr>
          <w:p w14:paraId="02E04D08" w14:textId="77777777" w:rsidR="007005B7" w:rsidRPr="003A1E8A" w:rsidRDefault="007005B7" w:rsidP="00D47FF5">
            <w:pPr>
              <w:pStyle w:val="TableText"/>
              <w:spacing w:before="100" w:after="100"/>
              <w:jc w:val="center"/>
              <w:rPr>
                <w:b w:val="0"/>
                <w:color w:val="000000"/>
                <w:sz w:val="18"/>
                <w:szCs w:val="16"/>
                <w:lang w:eastAsia="en-NZ"/>
              </w:rPr>
            </w:pPr>
            <w:r w:rsidRPr="003A1E8A">
              <w:rPr>
                <w:color w:val="000000"/>
                <w:sz w:val="18"/>
                <w:szCs w:val="16"/>
                <w:lang w:eastAsia="en-NZ"/>
              </w:rPr>
              <w:t>True negative</w:t>
            </w:r>
          </w:p>
        </w:tc>
        <w:tc>
          <w:tcPr>
            <w:tcW w:w="437" w:type="pct"/>
            <w:tcBorders>
              <w:top w:val="nil"/>
              <w:left w:val="nil"/>
              <w:bottom w:val="nil"/>
              <w:right w:val="nil"/>
            </w:tcBorders>
            <w:hideMark/>
          </w:tcPr>
          <w:p w14:paraId="71F7CC33" w14:textId="77777777" w:rsidR="007005B7" w:rsidRPr="003A1E8A" w:rsidRDefault="007005B7" w:rsidP="00D47FF5">
            <w:pPr>
              <w:pStyle w:val="TableText"/>
              <w:spacing w:before="100" w:after="100"/>
              <w:jc w:val="center"/>
              <w:rPr>
                <w:b w:val="0"/>
                <w:color w:val="000000"/>
                <w:sz w:val="18"/>
                <w:szCs w:val="16"/>
                <w:lang w:eastAsia="en-NZ"/>
              </w:rPr>
            </w:pPr>
            <w:r w:rsidRPr="003A1E8A">
              <w:rPr>
                <w:color w:val="000000"/>
                <w:sz w:val="18"/>
                <w:szCs w:val="16"/>
                <w:lang w:eastAsia="en-NZ"/>
              </w:rPr>
              <w:t>Sens. %</w:t>
            </w:r>
          </w:p>
        </w:tc>
        <w:tc>
          <w:tcPr>
            <w:tcW w:w="460" w:type="pct"/>
            <w:tcBorders>
              <w:top w:val="nil"/>
              <w:left w:val="nil"/>
              <w:bottom w:val="nil"/>
              <w:right w:val="nil"/>
            </w:tcBorders>
            <w:hideMark/>
          </w:tcPr>
          <w:p w14:paraId="4A61A562" w14:textId="77777777" w:rsidR="007005B7" w:rsidRPr="003A1E8A" w:rsidRDefault="007005B7" w:rsidP="00D47FF5">
            <w:pPr>
              <w:pStyle w:val="TableText"/>
              <w:spacing w:before="100" w:after="100"/>
              <w:jc w:val="center"/>
              <w:rPr>
                <w:b w:val="0"/>
                <w:color w:val="000000"/>
                <w:sz w:val="18"/>
                <w:szCs w:val="16"/>
                <w:lang w:eastAsia="en-NZ"/>
              </w:rPr>
            </w:pPr>
            <w:r w:rsidRPr="003A1E8A">
              <w:rPr>
                <w:color w:val="000000"/>
                <w:sz w:val="18"/>
                <w:szCs w:val="16"/>
                <w:lang w:eastAsia="en-NZ"/>
              </w:rPr>
              <w:t>Spec. %</w:t>
            </w:r>
          </w:p>
        </w:tc>
        <w:tc>
          <w:tcPr>
            <w:tcW w:w="409" w:type="pct"/>
            <w:tcBorders>
              <w:top w:val="nil"/>
              <w:left w:val="nil"/>
              <w:bottom w:val="nil"/>
              <w:right w:val="nil"/>
            </w:tcBorders>
            <w:hideMark/>
          </w:tcPr>
          <w:p w14:paraId="1F127DE4" w14:textId="77777777" w:rsidR="007005B7" w:rsidRPr="003A1E8A" w:rsidRDefault="007005B7" w:rsidP="00D47FF5">
            <w:pPr>
              <w:pStyle w:val="TableText"/>
              <w:spacing w:before="100" w:after="100"/>
              <w:jc w:val="center"/>
              <w:rPr>
                <w:b w:val="0"/>
                <w:color w:val="000000"/>
                <w:sz w:val="18"/>
                <w:szCs w:val="16"/>
                <w:lang w:eastAsia="en-NZ"/>
              </w:rPr>
            </w:pPr>
            <w:r w:rsidRPr="003A1E8A">
              <w:rPr>
                <w:color w:val="000000"/>
                <w:sz w:val="18"/>
                <w:szCs w:val="16"/>
                <w:lang w:eastAsia="en-NZ"/>
              </w:rPr>
              <w:t>PPV %</w:t>
            </w:r>
          </w:p>
        </w:tc>
      </w:tr>
      <w:tr w:rsidR="00D47FF5" w:rsidRPr="00474CF8" w14:paraId="2CCB2A86" w14:textId="77777777" w:rsidTr="00600DEB">
        <w:trPr>
          <w:trHeight w:val="57"/>
          <w:jc w:val="center"/>
        </w:trPr>
        <w:tc>
          <w:tcPr>
            <w:tcW w:w="900" w:type="pct"/>
            <w:tcBorders>
              <w:top w:val="nil"/>
              <w:left w:val="nil"/>
              <w:right w:val="nil"/>
            </w:tcBorders>
            <w:vAlign w:val="center"/>
            <w:hideMark/>
          </w:tcPr>
          <w:p w14:paraId="3FB22391" w14:textId="77777777" w:rsidR="007005B7" w:rsidRPr="003A1E8A" w:rsidRDefault="007005B7" w:rsidP="00D47FF5">
            <w:pPr>
              <w:pStyle w:val="TableText"/>
              <w:spacing w:beforeAutospacing="0" w:afterAutospacing="0" w:line="240" w:lineRule="auto"/>
              <w:rPr>
                <w:color w:val="000000"/>
                <w:sz w:val="18"/>
                <w:szCs w:val="16"/>
                <w:lang w:eastAsia="en-NZ"/>
              </w:rPr>
            </w:pPr>
            <w:r w:rsidRPr="003A1E8A">
              <w:rPr>
                <w:color w:val="000000"/>
                <w:sz w:val="18"/>
                <w:szCs w:val="16"/>
                <w:lang w:eastAsia="en-NZ"/>
              </w:rPr>
              <w:t>Amino acid disorders</w:t>
            </w:r>
          </w:p>
        </w:tc>
        <w:tc>
          <w:tcPr>
            <w:tcW w:w="486" w:type="pct"/>
            <w:tcBorders>
              <w:top w:val="nil"/>
              <w:left w:val="nil"/>
              <w:right w:val="nil"/>
            </w:tcBorders>
            <w:noWrap/>
            <w:vAlign w:val="center"/>
            <w:hideMark/>
          </w:tcPr>
          <w:p w14:paraId="300B5123" w14:textId="77777777" w:rsidR="007005B7" w:rsidRPr="003A1E8A" w:rsidRDefault="007005B7" w:rsidP="00D47FF5">
            <w:pPr>
              <w:pStyle w:val="TableText"/>
              <w:spacing w:beforeAutospacing="0" w:afterAutospacing="0" w:line="240" w:lineRule="auto"/>
              <w:jc w:val="center"/>
              <w:rPr>
                <w:sz w:val="18"/>
                <w:szCs w:val="16"/>
                <w:lang w:eastAsia="en-NZ"/>
              </w:rPr>
            </w:pPr>
            <w:r w:rsidRPr="003A1E8A">
              <w:rPr>
                <w:sz w:val="18"/>
                <w:szCs w:val="16"/>
                <w:lang w:eastAsia="en-NZ"/>
              </w:rPr>
              <w:t>292,798</w:t>
            </w:r>
          </w:p>
        </w:tc>
        <w:tc>
          <w:tcPr>
            <w:tcW w:w="488" w:type="pct"/>
            <w:tcBorders>
              <w:top w:val="nil"/>
              <w:left w:val="nil"/>
              <w:right w:val="nil"/>
            </w:tcBorders>
            <w:vAlign w:val="center"/>
            <w:hideMark/>
          </w:tcPr>
          <w:p w14:paraId="3D346EED" w14:textId="77777777" w:rsidR="007005B7" w:rsidRPr="003A1E8A" w:rsidRDefault="007005B7" w:rsidP="00D47FF5">
            <w:pPr>
              <w:pStyle w:val="TableText"/>
              <w:spacing w:beforeAutospacing="0" w:afterAutospacing="0" w:line="240" w:lineRule="auto"/>
              <w:jc w:val="center"/>
              <w:rPr>
                <w:sz w:val="18"/>
                <w:szCs w:val="16"/>
                <w:lang w:eastAsia="en-NZ"/>
              </w:rPr>
            </w:pPr>
            <w:r w:rsidRPr="003A1E8A">
              <w:rPr>
                <w:sz w:val="18"/>
                <w:szCs w:val="16"/>
                <w:lang w:eastAsia="en-NZ"/>
              </w:rPr>
              <w:t>325</w:t>
            </w:r>
          </w:p>
        </w:tc>
        <w:tc>
          <w:tcPr>
            <w:tcW w:w="417" w:type="pct"/>
            <w:tcBorders>
              <w:top w:val="nil"/>
              <w:left w:val="nil"/>
              <w:right w:val="nil"/>
            </w:tcBorders>
            <w:vAlign w:val="center"/>
            <w:hideMark/>
          </w:tcPr>
          <w:p w14:paraId="1F905151" w14:textId="77777777" w:rsidR="007005B7" w:rsidRPr="003A1E8A" w:rsidRDefault="007005B7" w:rsidP="00D47FF5">
            <w:pPr>
              <w:pStyle w:val="TableText"/>
              <w:spacing w:beforeAutospacing="0" w:afterAutospacing="0" w:line="240" w:lineRule="auto"/>
              <w:jc w:val="center"/>
              <w:rPr>
                <w:sz w:val="18"/>
                <w:szCs w:val="16"/>
                <w:lang w:eastAsia="en-NZ"/>
              </w:rPr>
            </w:pPr>
            <w:r w:rsidRPr="003A1E8A">
              <w:rPr>
                <w:sz w:val="18"/>
                <w:szCs w:val="16"/>
                <w:lang w:eastAsia="en-NZ"/>
              </w:rPr>
              <w:t>311</w:t>
            </w:r>
          </w:p>
        </w:tc>
        <w:tc>
          <w:tcPr>
            <w:tcW w:w="417" w:type="pct"/>
            <w:tcBorders>
              <w:top w:val="nil"/>
              <w:left w:val="nil"/>
              <w:right w:val="nil"/>
            </w:tcBorders>
            <w:vAlign w:val="center"/>
            <w:hideMark/>
          </w:tcPr>
          <w:p w14:paraId="7E8C5462" w14:textId="77777777" w:rsidR="007005B7" w:rsidRPr="003A1E8A" w:rsidRDefault="007005B7" w:rsidP="00D47FF5">
            <w:pPr>
              <w:pStyle w:val="TableText"/>
              <w:spacing w:beforeAutospacing="0" w:afterAutospacing="0" w:line="240" w:lineRule="auto"/>
              <w:jc w:val="center"/>
              <w:rPr>
                <w:sz w:val="18"/>
                <w:szCs w:val="16"/>
                <w:lang w:eastAsia="en-NZ"/>
              </w:rPr>
            </w:pPr>
            <w:r w:rsidRPr="003A1E8A">
              <w:rPr>
                <w:sz w:val="18"/>
                <w:szCs w:val="16"/>
                <w:lang w:eastAsia="en-NZ"/>
              </w:rPr>
              <w:t>14</w:t>
            </w:r>
          </w:p>
        </w:tc>
        <w:tc>
          <w:tcPr>
            <w:tcW w:w="486" w:type="pct"/>
            <w:tcBorders>
              <w:top w:val="nil"/>
              <w:left w:val="nil"/>
              <w:right w:val="nil"/>
            </w:tcBorders>
            <w:vAlign w:val="center"/>
            <w:hideMark/>
          </w:tcPr>
          <w:p w14:paraId="688E2A23" w14:textId="77777777" w:rsidR="007005B7" w:rsidRPr="003A1E8A" w:rsidRDefault="007005B7" w:rsidP="00D47FF5">
            <w:pPr>
              <w:pStyle w:val="TableText"/>
              <w:spacing w:beforeAutospacing="0" w:afterAutospacing="0" w:line="240" w:lineRule="auto"/>
              <w:jc w:val="center"/>
              <w:rPr>
                <w:sz w:val="18"/>
                <w:szCs w:val="16"/>
                <w:lang w:eastAsia="en-NZ"/>
              </w:rPr>
            </w:pPr>
            <w:r w:rsidRPr="003A1E8A">
              <w:rPr>
                <w:sz w:val="18"/>
                <w:szCs w:val="16"/>
                <w:lang w:eastAsia="en-NZ"/>
              </w:rPr>
              <w:t>1</w:t>
            </w:r>
          </w:p>
        </w:tc>
        <w:tc>
          <w:tcPr>
            <w:tcW w:w="499" w:type="pct"/>
            <w:tcBorders>
              <w:top w:val="nil"/>
              <w:left w:val="nil"/>
              <w:right w:val="nil"/>
            </w:tcBorders>
            <w:vAlign w:val="center"/>
            <w:hideMark/>
          </w:tcPr>
          <w:p w14:paraId="30F36858" w14:textId="77777777" w:rsidR="007005B7" w:rsidRPr="003A1E8A" w:rsidRDefault="007005B7" w:rsidP="00D47FF5">
            <w:pPr>
              <w:pStyle w:val="TableText"/>
              <w:spacing w:beforeAutospacing="0" w:afterAutospacing="0" w:line="240" w:lineRule="auto"/>
              <w:jc w:val="center"/>
              <w:rPr>
                <w:sz w:val="18"/>
                <w:szCs w:val="16"/>
                <w:lang w:eastAsia="en-NZ"/>
              </w:rPr>
            </w:pPr>
            <w:r w:rsidRPr="003A1E8A">
              <w:rPr>
                <w:sz w:val="18"/>
                <w:szCs w:val="16"/>
                <w:lang w:eastAsia="en-NZ"/>
              </w:rPr>
              <w:t>292,474</w:t>
            </w:r>
          </w:p>
        </w:tc>
        <w:tc>
          <w:tcPr>
            <w:tcW w:w="437" w:type="pct"/>
            <w:tcBorders>
              <w:top w:val="nil"/>
              <w:left w:val="nil"/>
              <w:right w:val="nil"/>
            </w:tcBorders>
            <w:noWrap/>
            <w:vAlign w:val="center"/>
            <w:hideMark/>
          </w:tcPr>
          <w:p w14:paraId="04F6B377" w14:textId="77777777" w:rsidR="007005B7" w:rsidRPr="003A1E8A" w:rsidRDefault="007005B7" w:rsidP="00D47FF5">
            <w:pPr>
              <w:pStyle w:val="TableText"/>
              <w:spacing w:beforeAutospacing="0" w:afterAutospacing="0" w:line="240" w:lineRule="auto"/>
              <w:jc w:val="center"/>
              <w:rPr>
                <w:sz w:val="18"/>
                <w:szCs w:val="16"/>
                <w:lang w:eastAsia="en-NZ"/>
              </w:rPr>
            </w:pPr>
            <w:r w:rsidRPr="003A1E8A">
              <w:rPr>
                <w:sz w:val="18"/>
                <w:szCs w:val="16"/>
                <w:lang w:eastAsia="en-NZ"/>
              </w:rPr>
              <w:t>93.3</w:t>
            </w:r>
          </w:p>
        </w:tc>
        <w:tc>
          <w:tcPr>
            <w:tcW w:w="460" w:type="pct"/>
            <w:tcBorders>
              <w:top w:val="nil"/>
              <w:left w:val="nil"/>
              <w:right w:val="nil"/>
            </w:tcBorders>
            <w:noWrap/>
            <w:vAlign w:val="center"/>
            <w:hideMark/>
          </w:tcPr>
          <w:p w14:paraId="074F9840" w14:textId="77777777" w:rsidR="007005B7" w:rsidRPr="003A1E8A" w:rsidRDefault="007005B7" w:rsidP="00D47FF5">
            <w:pPr>
              <w:pStyle w:val="TableText"/>
              <w:spacing w:beforeAutospacing="0" w:afterAutospacing="0" w:line="240" w:lineRule="auto"/>
              <w:jc w:val="center"/>
              <w:rPr>
                <w:sz w:val="18"/>
                <w:szCs w:val="16"/>
                <w:lang w:eastAsia="en-NZ"/>
              </w:rPr>
            </w:pPr>
            <w:r w:rsidRPr="003A1E8A">
              <w:rPr>
                <w:sz w:val="18"/>
                <w:szCs w:val="16"/>
                <w:lang w:eastAsia="en-NZ"/>
              </w:rPr>
              <w:t>99.9</w:t>
            </w:r>
          </w:p>
        </w:tc>
        <w:tc>
          <w:tcPr>
            <w:tcW w:w="409" w:type="pct"/>
            <w:tcBorders>
              <w:top w:val="nil"/>
              <w:left w:val="nil"/>
              <w:right w:val="nil"/>
            </w:tcBorders>
            <w:noWrap/>
            <w:vAlign w:val="center"/>
            <w:hideMark/>
          </w:tcPr>
          <w:p w14:paraId="139095B0" w14:textId="77777777" w:rsidR="007005B7" w:rsidRPr="003A1E8A" w:rsidRDefault="007005B7" w:rsidP="00D47FF5">
            <w:pPr>
              <w:pStyle w:val="TableText"/>
              <w:spacing w:beforeAutospacing="0" w:afterAutospacing="0" w:line="240" w:lineRule="auto"/>
              <w:jc w:val="center"/>
              <w:rPr>
                <w:sz w:val="18"/>
                <w:szCs w:val="16"/>
                <w:lang w:eastAsia="en-NZ"/>
              </w:rPr>
            </w:pPr>
            <w:r w:rsidRPr="003A1E8A">
              <w:rPr>
                <w:sz w:val="18"/>
                <w:szCs w:val="16"/>
                <w:lang w:eastAsia="en-NZ"/>
              </w:rPr>
              <w:t>4.3</w:t>
            </w:r>
          </w:p>
        </w:tc>
      </w:tr>
      <w:tr w:rsidR="00D47FF5" w:rsidRPr="00474CF8" w14:paraId="210076F3" w14:textId="77777777" w:rsidTr="00D47FF5">
        <w:trPr>
          <w:trHeight w:val="57"/>
          <w:jc w:val="center"/>
        </w:trPr>
        <w:tc>
          <w:tcPr>
            <w:tcW w:w="900" w:type="pct"/>
            <w:tcBorders>
              <w:left w:val="nil"/>
              <w:right w:val="nil"/>
            </w:tcBorders>
            <w:vAlign w:val="center"/>
            <w:hideMark/>
          </w:tcPr>
          <w:p w14:paraId="092B2941" w14:textId="77777777" w:rsidR="007005B7" w:rsidRPr="003A1E8A" w:rsidRDefault="007005B7" w:rsidP="00D47FF5">
            <w:pPr>
              <w:pStyle w:val="TableText"/>
              <w:spacing w:beforeAutospacing="0" w:afterAutospacing="0" w:line="240" w:lineRule="auto"/>
              <w:rPr>
                <w:color w:val="000000"/>
                <w:sz w:val="18"/>
                <w:szCs w:val="16"/>
                <w:lang w:eastAsia="en-NZ"/>
              </w:rPr>
            </w:pPr>
            <w:proofErr w:type="spellStart"/>
            <w:r w:rsidRPr="003A1E8A">
              <w:rPr>
                <w:color w:val="000000"/>
                <w:sz w:val="18"/>
                <w:szCs w:val="16"/>
                <w:lang w:eastAsia="en-NZ"/>
              </w:rPr>
              <w:t>Biotinidase</w:t>
            </w:r>
            <w:proofErr w:type="spellEnd"/>
            <w:r w:rsidRPr="003A1E8A">
              <w:rPr>
                <w:color w:val="000000"/>
                <w:sz w:val="18"/>
                <w:szCs w:val="16"/>
                <w:lang w:eastAsia="en-NZ"/>
              </w:rPr>
              <w:t xml:space="preserve"> deficiency</w:t>
            </w:r>
          </w:p>
        </w:tc>
        <w:tc>
          <w:tcPr>
            <w:tcW w:w="486" w:type="pct"/>
            <w:tcBorders>
              <w:left w:val="nil"/>
              <w:right w:val="nil"/>
            </w:tcBorders>
            <w:noWrap/>
            <w:vAlign w:val="center"/>
            <w:hideMark/>
          </w:tcPr>
          <w:p w14:paraId="57DA5C88" w14:textId="77777777" w:rsidR="007005B7" w:rsidRPr="003A1E8A" w:rsidRDefault="007005B7" w:rsidP="00D47FF5">
            <w:pPr>
              <w:pStyle w:val="TableText"/>
              <w:spacing w:beforeAutospacing="0" w:afterAutospacing="0" w:line="240" w:lineRule="auto"/>
              <w:jc w:val="center"/>
              <w:rPr>
                <w:sz w:val="18"/>
                <w:szCs w:val="16"/>
                <w:lang w:eastAsia="en-NZ"/>
              </w:rPr>
            </w:pPr>
            <w:r w:rsidRPr="003A1E8A">
              <w:rPr>
                <w:sz w:val="18"/>
                <w:szCs w:val="16"/>
                <w:lang w:eastAsia="en-NZ"/>
              </w:rPr>
              <w:t>292,798</w:t>
            </w:r>
          </w:p>
        </w:tc>
        <w:tc>
          <w:tcPr>
            <w:tcW w:w="488" w:type="pct"/>
            <w:tcBorders>
              <w:left w:val="nil"/>
              <w:right w:val="nil"/>
            </w:tcBorders>
            <w:vAlign w:val="center"/>
            <w:hideMark/>
          </w:tcPr>
          <w:p w14:paraId="6F1CB6E7" w14:textId="77777777" w:rsidR="007005B7" w:rsidRPr="003A1E8A" w:rsidRDefault="007005B7" w:rsidP="00D47FF5">
            <w:pPr>
              <w:pStyle w:val="TableText"/>
              <w:spacing w:beforeAutospacing="0" w:afterAutospacing="0" w:line="240" w:lineRule="auto"/>
              <w:jc w:val="center"/>
              <w:rPr>
                <w:sz w:val="18"/>
                <w:szCs w:val="16"/>
                <w:lang w:eastAsia="en-NZ"/>
              </w:rPr>
            </w:pPr>
            <w:r w:rsidRPr="003A1E8A">
              <w:rPr>
                <w:sz w:val="18"/>
                <w:szCs w:val="16"/>
                <w:lang w:eastAsia="en-NZ"/>
              </w:rPr>
              <w:t>26</w:t>
            </w:r>
          </w:p>
        </w:tc>
        <w:tc>
          <w:tcPr>
            <w:tcW w:w="417" w:type="pct"/>
            <w:tcBorders>
              <w:left w:val="nil"/>
              <w:right w:val="nil"/>
            </w:tcBorders>
            <w:vAlign w:val="center"/>
            <w:hideMark/>
          </w:tcPr>
          <w:p w14:paraId="3BA1B288" w14:textId="77777777" w:rsidR="007005B7" w:rsidRPr="003A1E8A" w:rsidRDefault="007005B7" w:rsidP="00D47FF5">
            <w:pPr>
              <w:pStyle w:val="TableText"/>
              <w:spacing w:beforeAutospacing="0" w:afterAutospacing="0" w:line="240" w:lineRule="auto"/>
              <w:jc w:val="center"/>
              <w:rPr>
                <w:sz w:val="18"/>
                <w:szCs w:val="16"/>
                <w:lang w:eastAsia="en-NZ"/>
              </w:rPr>
            </w:pPr>
            <w:r w:rsidRPr="003A1E8A">
              <w:rPr>
                <w:sz w:val="18"/>
                <w:szCs w:val="16"/>
                <w:lang w:eastAsia="en-NZ"/>
              </w:rPr>
              <w:t>23</w:t>
            </w:r>
          </w:p>
        </w:tc>
        <w:tc>
          <w:tcPr>
            <w:tcW w:w="417" w:type="pct"/>
            <w:tcBorders>
              <w:left w:val="nil"/>
              <w:right w:val="nil"/>
            </w:tcBorders>
            <w:vAlign w:val="center"/>
            <w:hideMark/>
          </w:tcPr>
          <w:p w14:paraId="454AD390" w14:textId="77777777" w:rsidR="007005B7" w:rsidRPr="003A1E8A" w:rsidRDefault="007005B7" w:rsidP="00D47FF5">
            <w:pPr>
              <w:pStyle w:val="TableText"/>
              <w:spacing w:beforeAutospacing="0" w:afterAutospacing="0" w:line="240" w:lineRule="auto"/>
              <w:jc w:val="center"/>
              <w:rPr>
                <w:sz w:val="18"/>
                <w:szCs w:val="16"/>
                <w:lang w:eastAsia="en-NZ"/>
              </w:rPr>
            </w:pPr>
            <w:r w:rsidRPr="003A1E8A">
              <w:rPr>
                <w:sz w:val="18"/>
                <w:szCs w:val="16"/>
                <w:lang w:eastAsia="en-NZ"/>
              </w:rPr>
              <w:t>3</w:t>
            </w:r>
          </w:p>
        </w:tc>
        <w:tc>
          <w:tcPr>
            <w:tcW w:w="486" w:type="pct"/>
            <w:tcBorders>
              <w:left w:val="nil"/>
              <w:right w:val="nil"/>
            </w:tcBorders>
            <w:vAlign w:val="center"/>
            <w:hideMark/>
          </w:tcPr>
          <w:p w14:paraId="62A31214" w14:textId="77777777" w:rsidR="007005B7" w:rsidRPr="003A1E8A" w:rsidRDefault="007005B7" w:rsidP="00D47FF5">
            <w:pPr>
              <w:pStyle w:val="TableText"/>
              <w:spacing w:beforeAutospacing="0" w:afterAutospacing="0" w:line="240" w:lineRule="auto"/>
              <w:jc w:val="center"/>
              <w:rPr>
                <w:sz w:val="18"/>
                <w:szCs w:val="16"/>
                <w:lang w:eastAsia="en-NZ"/>
              </w:rPr>
            </w:pPr>
            <w:r w:rsidRPr="003A1E8A">
              <w:rPr>
                <w:sz w:val="18"/>
                <w:szCs w:val="16"/>
                <w:lang w:eastAsia="en-NZ"/>
              </w:rPr>
              <w:t>0</w:t>
            </w:r>
          </w:p>
        </w:tc>
        <w:tc>
          <w:tcPr>
            <w:tcW w:w="499" w:type="pct"/>
            <w:tcBorders>
              <w:left w:val="nil"/>
              <w:right w:val="nil"/>
            </w:tcBorders>
            <w:vAlign w:val="center"/>
            <w:hideMark/>
          </w:tcPr>
          <w:p w14:paraId="24F97025" w14:textId="77777777" w:rsidR="007005B7" w:rsidRPr="003A1E8A" w:rsidRDefault="007005B7" w:rsidP="00D47FF5">
            <w:pPr>
              <w:pStyle w:val="TableText"/>
              <w:spacing w:beforeAutospacing="0" w:afterAutospacing="0" w:line="240" w:lineRule="auto"/>
              <w:jc w:val="center"/>
              <w:rPr>
                <w:sz w:val="18"/>
                <w:szCs w:val="16"/>
                <w:lang w:eastAsia="en-NZ"/>
              </w:rPr>
            </w:pPr>
            <w:r w:rsidRPr="003A1E8A">
              <w:rPr>
                <w:sz w:val="18"/>
                <w:szCs w:val="16"/>
                <w:lang w:eastAsia="en-NZ"/>
              </w:rPr>
              <w:t>292,772</w:t>
            </w:r>
          </w:p>
        </w:tc>
        <w:tc>
          <w:tcPr>
            <w:tcW w:w="437" w:type="pct"/>
            <w:tcBorders>
              <w:left w:val="nil"/>
              <w:right w:val="nil"/>
            </w:tcBorders>
            <w:noWrap/>
            <w:vAlign w:val="center"/>
            <w:hideMark/>
          </w:tcPr>
          <w:p w14:paraId="104FFDFB" w14:textId="77777777" w:rsidR="007005B7" w:rsidRPr="003A1E8A" w:rsidRDefault="007005B7" w:rsidP="00D47FF5">
            <w:pPr>
              <w:pStyle w:val="TableText"/>
              <w:spacing w:beforeAutospacing="0" w:afterAutospacing="0" w:line="240" w:lineRule="auto"/>
              <w:jc w:val="center"/>
              <w:rPr>
                <w:sz w:val="18"/>
                <w:szCs w:val="16"/>
                <w:lang w:eastAsia="en-NZ"/>
              </w:rPr>
            </w:pPr>
            <w:r w:rsidRPr="003A1E8A">
              <w:rPr>
                <w:sz w:val="18"/>
                <w:szCs w:val="16"/>
                <w:lang w:eastAsia="en-NZ"/>
              </w:rPr>
              <w:t>100.0</w:t>
            </w:r>
          </w:p>
        </w:tc>
        <w:tc>
          <w:tcPr>
            <w:tcW w:w="460" w:type="pct"/>
            <w:tcBorders>
              <w:left w:val="nil"/>
              <w:right w:val="nil"/>
            </w:tcBorders>
            <w:noWrap/>
            <w:vAlign w:val="center"/>
            <w:hideMark/>
          </w:tcPr>
          <w:p w14:paraId="67CF450C" w14:textId="77777777" w:rsidR="007005B7" w:rsidRPr="003A1E8A" w:rsidRDefault="007005B7" w:rsidP="00D47FF5">
            <w:pPr>
              <w:pStyle w:val="TableText"/>
              <w:spacing w:beforeAutospacing="0" w:afterAutospacing="0" w:line="240" w:lineRule="auto"/>
              <w:jc w:val="center"/>
              <w:rPr>
                <w:sz w:val="18"/>
                <w:szCs w:val="16"/>
                <w:lang w:eastAsia="en-NZ"/>
              </w:rPr>
            </w:pPr>
            <w:r w:rsidRPr="003A1E8A">
              <w:rPr>
                <w:sz w:val="18"/>
                <w:szCs w:val="16"/>
                <w:lang w:eastAsia="en-NZ"/>
              </w:rPr>
              <w:t>100.0</w:t>
            </w:r>
          </w:p>
        </w:tc>
        <w:tc>
          <w:tcPr>
            <w:tcW w:w="409" w:type="pct"/>
            <w:tcBorders>
              <w:left w:val="nil"/>
              <w:right w:val="nil"/>
            </w:tcBorders>
            <w:noWrap/>
            <w:vAlign w:val="center"/>
            <w:hideMark/>
          </w:tcPr>
          <w:p w14:paraId="1598C669" w14:textId="77777777" w:rsidR="007005B7" w:rsidRPr="003A1E8A" w:rsidRDefault="007005B7" w:rsidP="00D47FF5">
            <w:pPr>
              <w:pStyle w:val="TableText"/>
              <w:spacing w:beforeAutospacing="0" w:afterAutospacing="0" w:line="240" w:lineRule="auto"/>
              <w:jc w:val="center"/>
              <w:rPr>
                <w:sz w:val="18"/>
                <w:szCs w:val="16"/>
                <w:lang w:eastAsia="en-NZ"/>
              </w:rPr>
            </w:pPr>
            <w:r w:rsidRPr="003A1E8A">
              <w:rPr>
                <w:sz w:val="18"/>
                <w:szCs w:val="16"/>
                <w:lang w:eastAsia="en-NZ"/>
              </w:rPr>
              <w:t>11.5</w:t>
            </w:r>
          </w:p>
        </w:tc>
      </w:tr>
      <w:tr w:rsidR="00D47FF5" w:rsidRPr="00474CF8" w14:paraId="54B915A4" w14:textId="77777777" w:rsidTr="00D47FF5">
        <w:trPr>
          <w:trHeight w:val="57"/>
          <w:jc w:val="center"/>
        </w:trPr>
        <w:tc>
          <w:tcPr>
            <w:tcW w:w="900" w:type="pct"/>
            <w:tcBorders>
              <w:left w:val="nil"/>
              <w:right w:val="nil"/>
            </w:tcBorders>
            <w:vAlign w:val="center"/>
            <w:hideMark/>
          </w:tcPr>
          <w:p w14:paraId="29E002B9" w14:textId="77777777" w:rsidR="007005B7" w:rsidRPr="003A1E8A" w:rsidRDefault="007005B7" w:rsidP="00D47FF5">
            <w:pPr>
              <w:pStyle w:val="TableText"/>
              <w:spacing w:beforeAutospacing="0" w:afterAutospacing="0" w:line="240" w:lineRule="auto"/>
              <w:rPr>
                <w:color w:val="000000"/>
                <w:sz w:val="18"/>
                <w:szCs w:val="16"/>
                <w:lang w:eastAsia="en-NZ"/>
              </w:rPr>
            </w:pPr>
            <w:r w:rsidRPr="003A1E8A">
              <w:rPr>
                <w:color w:val="000000"/>
                <w:sz w:val="18"/>
                <w:szCs w:val="16"/>
                <w:lang w:eastAsia="en-NZ"/>
              </w:rPr>
              <w:t>Congenital Adrenal Hyperplasia</w:t>
            </w:r>
          </w:p>
        </w:tc>
        <w:tc>
          <w:tcPr>
            <w:tcW w:w="486" w:type="pct"/>
            <w:tcBorders>
              <w:left w:val="nil"/>
              <w:right w:val="nil"/>
            </w:tcBorders>
            <w:noWrap/>
            <w:vAlign w:val="center"/>
            <w:hideMark/>
          </w:tcPr>
          <w:p w14:paraId="11D540C3" w14:textId="77777777" w:rsidR="007005B7" w:rsidRPr="003A1E8A" w:rsidRDefault="007005B7" w:rsidP="00D47FF5">
            <w:pPr>
              <w:pStyle w:val="TableText"/>
              <w:spacing w:beforeAutospacing="0" w:afterAutospacing="0" w:line="240" w:lineRule="auto"/>
              <w:jc w:val="center"/>
              <w:rPr>
                <w:sz w:val="18"/>
                <w:szCs w:val="16"/>
                <w:lang w:eastAsia="en-NZ"/>
              </w:rPr>
            </w:pPr>
            <w:r w:rsidRPr="003A1E8A">
              <w:rPr>
                <w:sz w:val="18"/>
                <w:szCs w:val="16"/>
                <w:lang w:eastAsia="en-NZ"/>
              </w:rPr>
              <w:t>292,798</w:t>
            </w:r>
          </w:p>
        </w:tc>
        <w:tc>
          <w:tcPr>
            <w:tcW w:w="488" w:type="pct"/>
            <w:tcBorders>
              <w:left w:val="nil"/>
              <w:right w:val="nil"/>
            </w:tcBorders>
            <w:vAlign w:val="center"/>
            <w:hideMark/>
          </w:tcPr>
          <w:p w14:paraId="3D222C3E" w14:textId="77777777" w:rsidR="007005B7" w:rsidRPr="003A1E8A" w:rsidRDefault="007005B7" w:rsidP="00D47FF5">
            <w:pPr>
              <w:pStyle w:val="TableText"/>
              <w:spacing w:beforeAutospacing="0" w:afterAutospacing="0" w:line="240" w:lineRule="auto"/>
              <w:jc w:val="center"/>
              <w:rPr>
                <w:sz w:val="18"/>
                <w:szCs w:val="16"/>
                <w:lang w:eastAsia="en-NZ"/>
              </w:rPr>
            </w:pPr>
            <w:r w:rsidRPr="003A1E8A">
              <w:rPr>
                <w:sz w:val="18"/>
                <w:szCs w:val="16"/>
                <w:lang w:eastAsia="en-NZ"/>
              </w:rPr>
              <w:t>184</w:t>
            </w:r>
          </w:p>
        </w:tc>
        <w:tc>
          <w:tcPr>
            <w:tcW w:w="417" w:type="pct"/>
            <w:tcBorders>
              <w:left w:val="nil"/>
              <w:right w:val="nil"/>
            </w:tcBorders>
            <w:vAlign w:val="center"/>
            <w:hideMark/>
          </w:tcPr>
          <w:p w14:paraId="6308113A" w14:textId="77777777" w:rsidR="007005B7" w:rsidRPr="003A1E8A" w:rsidRDefault="007005B7" w:rsidP="00D47FF5">
            <w:pPr>
              <w:pStyle w:val="TableText"/>
              <w:spacing w:beforeAutospacing="0" w:afterAutospacing="0" w:line="240" w:lineRule="auto"/>
              <w:jc w:val="center"/>
              <w:rPr>
                <w:sz w:val="18"/>
                <w:szCs w:val="16"/>
                <w:lang w:eastAsia="en-NZ"/>
              </w:rPr>
            </w:pPr>
            <w:r w:rsidRPr="003A1E8A">
              <w:rPr>
                <w:sz w:val="18"/>
                <w:szCs w:val="16"/>
                <w:lang w:eastAsia="en-NZ"/>
              </w:rPr>
              <w:t>174</w:t>
            </w:r>
          </w:p>
        </w:tc>
        <w:tc>
          <w:tcPr>
            <w:tcW w:w="417" w:type="pct"/>
            <w:tcBorders>
              <w:left w:val="nil"/>
              <w:right w:val="nil"/>
            </w:tcBorders>
            <w:vAlign w:val="center"/>
            <w:hideMark/>
          </w:tcPr>
          <w:p w14:paraId="4789BB95" w14:textId="77777777" w:rsidR="007005B7" w:rsidRPr="003A1E8A" w:rsidRDefault="007005B7" w:rsidP="00D47FF5">
            <w:pPr>
              <w:pStyle w:val="TableText"/>
              <w:spacing w:beforeAutospacing="0" w:afterAutospacing="0" w:line="240" w:lineRule="auto"/>
              <w:jc w:val="center"/>
              <w:rPr>
                <w:sz w:val="18"/>
                <w:szCs w:val="16"/>
                <w:lang w:eastAsia="en-NZ"/>
              </w:rPr>
            </w:pPr>
            <w:r w:rsidRPr="003A1E8A">
              <w:rPr>
                <w:sz w:val="18"/>
                <w:szCs w:val="16"/>
                <w:lang w:eastAsia="en-NZ"/>
              </w:rPr>
              <w:t>10</w:t>
            </w:r>
          </w:p>
        </w:tc>
        <w:tc>
          <w:tcPr>
            <w:tcW w:w="486" w:type="pct"/>
            <w:tcBorders>
              <w:left w:val="nil"/>
              <w:right w:val="nil"/>
            </w:tcBorders>
            <w:vAlign w:val="center"/>
            <w:hideMark/>
          </w:tcPr>
          <w:p w14:paraId="09EE10FC" w14:textId="77777777" w:rsidR="007005B7" w:rsidRPr="003A1E8A" w:rsidRDefault="007005B7" w:rsidP="00D47FF5">
            <w:pPr>
              <w:pStyle w:val="TableText"/>
              <w:spacing w:beforeAutospacing="0" w:afterAutospacing="0" w:line="240" w:lineRule="auto"/>
              <w:jc w:val="center"/>
              <w:rPr>
                <w:sz w:val="18"/>
                <w:szCs w:val="16"/>
                <w:lang w:eastAsia="en-NZ"/>
              </w:rPr>
            </w:pPr>
            <w:r w:rsidRPr="003A1E8A">
              <w:rPr>
                <w:sz w:val="18"/>
                <w:szCs w:val="16"/>
                <w:lang w:eastAsia="en-NZ"/>
              </w:rPr>
              <w:t>0</w:t>
            </w:r>
          </w:p>
        </w:tc>
        <w:tc>
          <w:tcPr>
            <w:tcW w:w="499" w:type="pct"/>
            <w:tcBorders>
              <w:left w:val="nil"/>
              <w:right w:val="nil"/>
            </w:tcBorders>
            <w:vAlign w:val="center"/>
            <w:hideMark/>
          </w:tcPr>
          <w:p w14:paraId="0D0E3C76" w14:textId="77777777" w:rsidR="007005B7" w:rsidRPr="003A1E8A" w:rsidRDefault="007005B7" w:rsidP="00D47FF5">
            <w:pPr>
              <w:pStyle w:val="TableText"/>
              <w:spacing w:beforeAutospacing="0" w:afterAutospacing="0" w:line="240" w:lineRule="auto"/>
              <w:jc w:val="center"/>
              <w:rPr>
                <w:sz w:val="18"/>
                <w:szCs w:val="16"/>
                <w:lang w:eastAsia="en-NZ"/>
              </w:rPr>
            </w:pPr>
            <w:r w:rsidRPr="003A1E8A">
              <w:rPr>
                <w:sz w:val="18"/>
                <w:szCs w:val="16"/>
                <w:lang w:eastAsia="en-NZ"/>
              </w:rPr>
              <w:t>292,614</w:t>
            </w:r>
          </w:p>
        </w:tc>
        <w:tc>
          <w:tcPr>
            <w:tcW w:w="437" w:type="pct"/>
            <w:tcBorders>
              <w:left w:val="nil"/>
              <w:right w:val="nil"/>
            </w:tcBorders>
            <w:noWrap/>
            <w:vAlign w:val="center"/>
            <w:hideMark/>
          </w:tcPr>
          <w:p w14:paraId="76323515" w14:textId="77777777" w:rsidR="007005B7" w:rsidRPr="003A1E8A" w:rsidRDefault="007005B7" w:rsidP="00D47FF5">
            <w:pPr>
              <w:pStyle w:val="TableText"/>
              <w:spacing w:beforeAutospacing="0" w:afterAutospacing="0" w:line="240" w:lineRule="auto"/>
              <w:jc w:val="center"/>
              <w:rPr>
                <w:sz w:val="18"/>
                <w:szCs w:val="16"/>
                <w:lang w:eastAsia="en-NZ"/>
              </w:rPr>
            </w:pPr>
            <w:r w:rsidRPr="003A1E8A">
              <w:rPr>
                <w:sz w:val="18"/>
                <w:szCs w:val="16"/>
                <w:lang w:eastAsia="en-NZ"/>
              </w:rPr>
              <w:t>100.0</w:t>
            </w:r>
          </w:p>
        </w:tc>
        <w:tc>
          <w:tcPr>
            <w:tcW w:w="460" w:type="pct"/>
            <w:tcBorders>
              <w:left w:val="nil"/>
              <w:right w:val="nil"/>
            </w:tcBorders>
            <w:noWrap/>
            <w:vAlign w:val="center"/>
            <w:hideMark/>
          </w:tcPr>
          <w:p w14:paraId="7F2B6BFF" w14:textId="77777777" w:rsidR="007005B7" w:rsidRPr="003A1E8A" w:rsidRDefault="007005B7" w:rsidP="00D47FF5">
            <w:pPr>
              <w:pStyle w:val="TableText"/>
              <w:spacing w:beforeAutospacing="0" w:afterAutospacing="0" w:line="240" w:lineRule="auto"/>
              <w:jc w:val="center"/>
              <w:rPr>
                <w:sz w:val="18"/>
                <w:szCs w:val="16"/>
                <w:lang w:eastAsia="en-NZ"/>
              </w:rPr>
            </w:pPr>
            <w:r w:rsidRPr="003A1E8A">
              <w:rPr>
                <w:sz w:val="18"/>
                <w:szCs w:val="16"/>
                <w:lang w:eastAsia="en-NZ"/>
              </w:rPr>
              <w:t>99.9</w:t>
            </w:r>
          </w:p>
        </w:tc>
        <w:tc>
          <w:tcPr>
            <w:tcW w:w="409" w:type="pct"/>
            <w:tcBorders>
              <w:left w:val="nil"/>
              <w:right w:val="nil"/>
            </w:tcBorders>
            <w:noWrap/>
            <w:vAlign w:val="center"/>
            <w:hideMark/>
          </w:tcPr>
          <w:p w14:paraId="3FDB2221" w14:textId="77777777" w:rsidR="007005B7" w:rsidRPr="003A1E8A" w:rsidRDefault="007005B7" w:rsidP="00D47FF5">
            <w:pPr>
              <w:pStyle w:val="TableText"/>
              <w:spacing w:beforeAutospacing="0" w:afterAutospacing="0" w:line="240" w:lineRule="auto"/>
              <w:jc w:val="center"/>
              <w:rPr>
                <w:sz w:val="18"/>
                <w:szCs w:val="16"/>
                <w:lang w:eastAsia="en-NZ"/>
              </w:rPr>
            </w:pPr>
            <w:r w:rsidRPr="003A1E8A">
              <w:rPr>
                <w:sz w:val="18"/>
                <w:szCs w:val="16"/>
                <w:lang w:eastAsia="en-NZ"/>
              </w:rPr>
              <w:t>5.4</w:t>
            </w:r>
          </w:p>
        </w:tc>
      </w:tr>
      <w:tr w:rsidR="00D47FF5" w:rsidRPr="00474CF8" w14:paraId="4F38EAC4" w14:textId="77777777" w:rsidTr="00D47FF5">
        <w:trPr>
          <w:trHeight w:val="57"/>
          <w:jc w:val="center"/>
        </w:trPr>
        <w:tc>
          <w:tcPr>
            <w:tcW w:w="900" w:type="pct"/>
            <w:tcBorders>
              <w:left w:val="nil"/>
              <w:right w:val="nil"/>
            </w:tcBorders>
            <w:vAlign w:val="center"/>
            <w:hideMark/>
          </w:tcPr>
          <w:p w14:paraId="5B80239F" w14:textId="77777777" w:rsidR="007005B7" w:rsidRPr="003A1E8A" w:rsidRDefault="007005B7" w:rsidP="00D47FF5">
            <w:pPr>
              <w:pStyle w:val="TableText"/>
              <w:spacing w:beforeAutospacing="0" w:afterAutospacing="0" w:line="240" w:lineRule="auto"/>
              <w:rPr>
                <w:color w:val="000000"/>
                <w:sz w:val="18"/>
                <w:szCs w:val="16"/>
                <w:lang w:eastAsia="en-NZ"/>
              </w:rPr>
            </w:pPr>
            <w:r w:rsidRPr="003A1E8A">
              <w:rPr>
                <w:color w:val="000000"/>
                <w:sz w:val="18"/>
                <w:szCs w:val="16"/>
                <w:lang w:eastAsia="en-NZ"/>
              </w:rPr>
              <w:t>Cystic Fibrosis</w:t>
            </w:r>
          </w:p>
        </w:tc>
        <w:tc>
          <w:tcPr>
            <w:tcW w:w="486" w:type="pct"/>
            <w:tcBorders>
              <w:left w:val="nil"/>
              <w:right w:val="nil"/>
            </w:tcBorders>
            <w:noWrap/>
            <w:vAlign w:val="center"/>
            <w:hideMark/>
          </w:tcPr>
          <w:p w14:paraId="5DE36BF1" w14:textId="77777777" w:rsidR="007005B7" w:rsidRPr="003A1E8A" w:rsidRDefault="007005B7" w:rsidP="00D47FF5">
            <w:pPr>
              <w:pStyle w:val="TableText"/>
              <w:spacing w:beforeAutospacing="0" w:afterAutospacing="0" w:line="240" w:lineRule="auto"/>
              <w:jc w:val="center"/>
              <w:rPr>
                <w:sz w:val="18"/>
                <w:szCs w:val="16"/>
                <w:lang w:eastAsia="en-NZ"/>
              </w:rPr>
            </w:pPr>
            <w:r w:rsidRPr="003A1E8A">
              <w:rPr>
                <w:sz w:val="18"/>
                <w:szCs w:val="16"/>
                <w:lang w:eastAsia="en-NZ"/>
              </w:rPr>
              <w:t>292,798</w:t>
            </w:r>
          </w:p>
        </w:tc>
        <w:tc>
          <w:tcPr>
            <w:tcW w:w="488" w:type="pct"/>
            <w:tcBorders>
              <w:left w:val="nil"/>
              <w:right w:val="nil"/>
            </w:tcBorders>
            <w:vAlign w:val="center"/>
            <w:hideMark/>
          </w:tcPr>
          <w:p w14:paraId="78B0ECF1" w14:textId="77777777" w:rsidR="007005B7" w:rsidRPr="003A1E8A" w:rsidRDefault="007005B7" w:rsidP="00D47FF5">
            <w:pPr>
              <w:pStyle w:val="TableText"/>
              <w:spacing w:beforeAutospacing="0" w:afterAutospacing="0" w:line="240" w:lineRule="auto"/>
              <w:jc w:val="center"/>
              <w:rPr>
                <w:sz w:val="18"/>
                <w:szCs w:val="16"/>
                <w:lang w:eastAsia="en-NZ"/>
              </w:rPr>
            </w:pPr>
            <w:r w:rsidRPr="003A1E8A">
              <w:rPr>
                <w:sz w:val="18"/>
                <w:szCs w:val="16"/>
                <w:lang w:eastAsia="en-NZ"/>
              </w:rPr>
              <w:t>265</w:t>
            </w:r>
          </w:p>
        </w:tc>
        <w:tc>
          <w:tcPr>
            <w:tcW w:w="417" w:type="pct"/>
            <w:tcBorders>
              <w:left w:val="nil"/>
              <w:right w:val="nil"/>
            </w:tcBorders>
            <w:vAlign w:val="center"/>
            <w:hideMark/>
          </w:tcPr>
          <w:p w14:paraId="367EC513" w14:textId="77777777" w:rsidR="007005B7" w:rsidRPr="003A1E8A" w:rsidRDefault="007005B7" w:rsidP="00D47FF5">
            <w:pPr>
              <w:pStyle w:val="TableText"/>
              <w:spacing w:beforeAutospacing="0" w:afterAutospacing="0" w:line="240" w:lineRule="auto"/>
              <w:jc w:val="center"/>
              <w:rPr>
                <w:sz w:val="18"/>
                <w:szCs w:val="16"/>
                <w:lang w:eastAsia="en-NZ"/>
              </w:rPr>
            </w:pPr>
            <w:r w:rsidRPr="003A1E8A">
              <w:rPr>
                <w:sz w:val="18"/>
                <w:szCs w:val="16"/>
                <w:lang w:eastAsia="en-NZ"/>
              </w:rPr>
              <w:t>191</w:t>
            </w:r>
          </w:p>
        </w:tc>
        <w:tc>
          <w:tcPr>
            <w:tcW w:w="417" w:type="pct"/>
            <w:tcBorders>
              <w:left w:val="nil"/>
              <w:right w:val="nil"/>
            </w:tcBorders>
            <w:vAlign w:val="center"/>
            <w:hideMark/>
          </w:tcPr>
          <w:p w14:paraId="385B368E" w14:textId="77777777" w:rsidR="007005B7" w:rsidRPr="003A1E8A" w:rsidRDefault="007005B7" w:rsidP="00D47FF5">
            <w:pPr>
              <w:pStyle w:val="TableText"/>
              <w:spacing w:beforeAutospacing="0" w:afterAutospacing="0" w:line="240" w:lineRule="auto"/>
              <w:jc w:val="center"/>
              <w:rPr>
                <w:sz w:val="18"/>
                <w:szCs w:val="16"/>
                <w:lang w:eastAsia="en-NZ"/>
              </w:rPr>
            </w:pPr>
            <w:r w:rsidRPr="003A1E8A">
              <w:rPr>
                <w:sz w:val="18"/>
                <w:szCs w:val="16"/>
                <w:lang w:eastAsia="en-NZ"/>
              </w:rPr>
              <w:t>74</w:t>
            </w:r>
          </w:p>
        </w:tc>
        <w:tc>
          <w:tcPr>
            <w:tcW w:w="486" w:type="pct"/>
            <w:tcBorders>
              <w:left w:val="nil"/>
              <w:right w:val="nil"/>
            </w:tcBorders>
            <w:vAlign w:val="center"/>
            <w:hideMark/>
          </w:tcPr>
          <w:p w14:paraId="1E48B876" w14:textId="77777777" w:rsidR="007005B7" w:rsidRPr="003A1E8A" w:rsidRDefault="007005B7" w:rsidP="00D47FF5">
            <w:pPr>
              <w:pStyle w:val="TableText"/>
              <w:spacing w:beforeAutospacing="0" w:afterAutospacing="0" w:line="240" w:lineRule="auto"/>
              <w:jc w:val="center"/>
              <w:rPr>
                <w:sz w:val="18"/>
                <w:szCs w:val="16"/>
                <w:lang w:eastAsia="en-NZ"/>
              </w:rPr>
            </w:pPr>
            <w:r w:rsidRPr="003A1E8A">
              <w:rPr>
                <w:sz w:val="18"/>
                <w:szCs w:val="16"/>
                <w:lang w:eastAsia="en-NZ"/>
              </w:rPr>
              <w:t>0</w:t>
            </w:r>
          </w:p>
        </w:tc>
        <w:tc>
          <w:tcPr>
            <w:tcW w:w="499" w:type="pct"/>
            <w:tcBorders>
              <w:left w:val="nil"/>
              <w:right w:val="nil"/>
            </w:tcBorders>
            <w:vAlign w:val="center"/>
            <w:hideMark/>
          </w:tcPr>
          <w:p w14:paraId="66D9364B" w14:textId="77777777" w:rsidR="007005B7" w:rsidRPr="003A1E8A" w:rsidRDefault="007005B7" w:rsidP="00D47FF5">
            <w:pPr>
              <w:pStyle w:val="TableText"/>
              <w:spacing w:beforeAutospacing="0" w:afterAutospacing="0" w:line="240" w:lineRule="auto"/>
              <w:jc w:val="center"/>
              <w:rPr>
                <w:sz w:val="18"/>
                <w:szCs w:val="16"/>
                <w:lang w:eastAsia="en-NZ"/>
              </w:rPr>
            </w:pPr>
            <w:r w:rsidRPr="003A1E8A">
              <w:rPr>
                <w:sz w:val="18"/>
                <w:szCs w:val="16"/>
                <w:lang w:eastAsia="en-NZ"/>
              </w:rPr>
              <w:t>292,513</w:t>
            </w:r>
          </w:p>
        </w:tc>
        <w:tc>
          <w:tcPr>
            <w:tcW w:w="437" w:type="pct"/>
            <w:tcBorders>
              <w:left w:val="nil"/>
              <w:right w:val="nil"/>
            </w:tcBorders>
            <w:noWrap/>
            <w:vAlign w:val="center"/>
            <w:hideMark/>
          </w:tcPr>
          <w:p w14:paraId="3604DAA0" w14:textId="77777777" w:rsidR="007005B7" w:rsidRPr="003A1E8A" w:rsidRDefault="007005B7" w:rsidP="00D47FF5">
            <w:pPr>
              <w:pStyle w:val="TableText"/>
              <w:spacing w:beforeAutospacing="0" w:afterAutospacing="0" w:line="240" w:lineRule="auto"/>
              <w:jc w:val="center"/>
              <w:rPr>
                <w:sz w:val="18"/>
                <w:szCs w:val="16"/>
                <w:lang w:eastAsia="en-NZ"/>
              </w:rPr>
            </w:pPr>
            <w:r w:rsidRPr="003A1E8A">
              <w:rPr>
                <w:sz w:val="18"/>
                <w:szCs w:val="16"/>
                <w:lang w:eastAsia="en-NZ"/>
              </w:rPr>
              <w:t>100.0</w:t>
            </w:r>
          </w:p>
        </w:tc>
        <w:tc>
          <w:tcPr>
            <w:tcW w:w="460" w:type="pct"/>
            <w:tcBorders>
              <w:left w:val="nil"/>
              <w:right w:val="nil"/>
            </w:tcBorders>
            <w:noWrap/>
            <w:vAlign w:val="center"/>
            <w:hideMark/>
          </w:tcPr>
          <w:p w14:paraId="7343FDDE" w14:textId="77777777" w:rsidR="007005B7" w:rsidRPr="003A1E8A" w:rsidRDefault="007005B7" w:rsidP="00D47FF5">
            <w:pPr>
              <w:pStyle w:val="TableText"/>
              <w:spacing w:beforeAutospacing="0" w:afterAutospacing="0" w:line="240" w:lineRule="auto"/>
              <w:jc w:val="center"/>
              <w:rPr>
                <w:sz w:val="18"/>
                <w:szCs w:val="16"/>
                <w:lang w:eastAsia="en-NZ"/>
              </w:rPr>
            </w:pPr>
            <w:r w:rsidRPr="003A1E8A">
              <w:rPr>
                <w:sz w:val="18"/>
                <w:szCs w:val="16"/>
                <w:lang w:eastAsia="en-NZ"/>
              </w:rPr>
              <w:t>99.9</w:t>
            </w:r>
          </w:p>
        </w:tc>
        <w:tc>
          <w:tcPr>
            <w:tcW w:w="409" w:type="pct"/>
            <w:tcBorders>
              <w:left w:val="nil"/>
              <w:right w:val="nil"/>
            </w:tcBorders>
            <w:noWrap/>
            <w:vAlign w:val="center"/>
            <w:hideMark/>
          </w:tcPr>
          <w:p w14:paraId="126F345F" w14:textId="77777777" w:rsidR="007005B7" w:rsidRPr="003A1E8A" w:rsidRDefault="007005B7" w:rsidP="00D47FF5">
            <w:pPr>
              <w:pStyle w:val="TableText"/>
              <w:spacing w:beforeAutospacing="0" w:afterAutospacing="0" w:line="240" w:lineRule="auto"/>
              <w:jc w:val="center"/>
              <w:rPr>
                <w:sz w:val="18"/>
                <w:szCs w:val="16"/>
                <w:lang w:eastAsia="en-NZ"/>
              </w:rPr>
            </w:pPr>
            <w:r w:rsidRPr="003A1E8A">
              <w:rPr>
                <w:sz w:val="18"/>
                <w:szCs w:val="16"/>
                <w:lang w:eastAsia="en-NZ"/>
              </w:rPr>
              <w:t>27.9</w:t>
            </w:r>
          </w:p>
        </w:tc>
      </w:tr>
      <w:tr w:rsidR="00D47FF5" w:rsidRPr="00474CF8" w14:paraId="1839BE1C" w14:textId="77777777" w:rsidTr="00D47FF5">
        <w:trPr>
          <w:trHeight w:val="57"/>
          <w:jc w:val="center"/>
        </w:trPr>
        <w:tc>
          <w:tcPr>
            <w:tcW w:w="900" w:type="pct"/>
            <w:tcBorders>
              <w:left w:val="nil"/>
              <w:right w:val="nil"/>
            </w:tcBorders>
            <w:vAlign w:val="center"/>
            <w:hideMark/>
          </w:tcPr>
          <w:p w14:paraId="55933B44" w14:textId="77777777" w:rsidR="007005B7" w:rsidRPr="003A1E8A" w:rsidRDefault="007005B7" w:rsidP="00D47FF5">
            <w:pPr>
              <w:pStyle w:val="TableText"/>
              <w:spacing w:beforeAutospacing="0" w:afterAutospacing="0" w:line="240" w:lineRule="auto"/>
              <w:rPr>
                <w:color w:val="000000"/>
                <w:sz w:val="18"/>
                <w:szCs w:val="16"/>
                <w:lang w:eastAsia="en-NZ"/>
              </w:rPr>
            </w:pPr>
            <w:r w:rsidRPr="003A1E8A">
              <w:rPr>
                <w:color w:val="000000"/>
                <w:sz w:val="18"/>
                <w:szCs w:val="16"/>
                <w:lang w:eastAsia="en-NZ"/>
              </w:rPr>
              <w:t>Congenital Hypothyroidism</w:t>
            </w:r>
          </w:p>
        </w:tc>
        <w:tc>
          <w:tcPr>
            <w:tcW w:w="486" w:type="pct"/>
            <w:tcBorders>
              <w:left w:val="nil"/>
              <w:right w:val="nil"/>
            </w:tcBorders>
            <w:noWrap/>
            <w:vAlign w:val="center"/>
            <w:hideMark/>
          </w:tcPr>
          <w:p w14:paraId="0C558649" w14:textId="77777777" w:rsidR="007005B7" w:rsidRPr="003A1E8A" w:rsidRDefault="007005B7" w:rsidP="00D47FF5">
            <w:pPr>
              <w:pStyle w:val="TableText"/>
              <w:spacing w:beforeAutospacing="0" w:afterAutospacing="0" w:line="240" w:lineRule="auto"/>
              <w:jc w:val="center"/>
              <w:rPr>
                <w:sz w:val="18"/>
                <w:szCs w:val="16"/>
                <w:lang w:eastAsia="en-NZ"/>
              </w:rPr>
            </w:pPr>
            <w:r w:rsidRPr="003A1E8A">
              <w:rPr>
                <w:sz w:val="18"/>
                <w:szCs w:val="16"/>
                <w:lang w:eastAsia="en-NZ"/>
              </w:rPr>
              <w:t>292,798</w:t>
            </w:r>
          </w:p>
        </w:tc>
        <w:tc>
          <w:tcPr>
            <w:tcW w:w="488" w:type="pct"/>
            <w:tcBorders>
              <w:left w:val="nil"/>
              <w:right w:val="nil"/>
            </w:tcBorders>
            <w:vAlign w:val="center"/>
            <w:hideMark/>
          </w:tcPr>
          <w:p w14:paraId="480D452F" w14:textId="77777777" w:rsidR="007005B7" w:rsidRPr="003A1E8A" w:rsidRDefault="007005B7" w:rsidP="00D47FF5">
            <w:pPr>
              <w:pStyle w:val="TableText"/>
              <w:spacing w:beforeAutospacing="0" w:afterAutospacing="0" w:line="240" w:lineRule="auto"/>
              <w:jc w:val="center"/>
              <w:rPr>
                <w:sz w:val="18"/>
                <w:szCs w:val="16"/>
                <w:lang w:eastAsia="en-NZ"/>
              </w:rPr>
            </w:pPr>
            <w:r w:rsidRPr="003A1E8A">
              <w:rPr>
                <w:sz w:val="18"/>
                <w:szCs w:val="16"/>
                <w:lang w:eastAsia="en-NZ"/>
              </w:rPr>
              <w:t>355</w:t>
            </w:r>
          </w:p>
        </w:tc>
        <w:tc>
          <w:tcPr>
            <w:tcW w:w="417" w:type="pct"/>
            <w:tcBorders>
              <w:left w:val="nil"/>
              <w:right w:val="nil"/>
            </w:tcBorders>
            <w:vAlign w:val="center"/>
            <w:hideMark/>
          </w:tcPr>
          <w:p w14:paraId="4023EB6C" w14:textId="77777777" w:rsidR="007005B7" w:rsidRPr="003A1E8A" w:rsidRDefault="007005B7" w:rsidP="00D47FF5">
            <w:pPr>
              <w:pStyle w:val="TableText"/>
              <w:spacing w:beforeAutospacing="0" w:afterAutospacing="0" w:line="240" w:lineRule="auto"/>
              <w:jc w:val="center"/>
              <w:rPr>
                <w:sz w:val="18"/>
                <w:szCs w:val="16"/>
                <w:lang w:eastAsia="en-NZ"/>
              </w:rPr>
            </w:pPr>
            <w:r w:rsidRPr="003A1E8A">
              <w:rPr>
                <w:sz w:val="18"/>
                <w:szCs w:val="16"/>
                <w:lang w:eastAsia="en-NZ"/>
              </w:rPr>
              <w:t>202</w:t>
            </w:r>
          </w:p>
        </w:tc>
        <w:tc>
          <w:tcPr>
            <w:tcW w:w="417" w:type="pct"/>
            <w:tcBorders>
              <w:left w:val="nil"/>
              <w:right w:val="nil"/>
            </w:tcBorders>
            <w:vAlign w:val="center"/>
            <w:hideMark/>
          </w:tcPr>
          <w:p w14:paraId="3D0B75C9" w14:textId="77777777" w:rsidR="007005B7" w:rsidRPr="003A1E8A" w:rsidRDefault="007005B7" w:rsidP="00D47FF5">
            <w:pPr>
              <w:pStyle w:val="TableText"/>
              <w:spacing w:beforeAutospacing="0" w:afterAutospacing="0" w:line="240" w:lineRule="auto"/>
              <w:jc w:val="center"/>
              <w:rPr>
                <w:sz w:val="18"/>
                <w:szCs w:val="16"/>
                <w:lang w:eastAsia="en-NZ"/>
              </w:rPr>
            </w:pPr>
            <w:r w:rsidRPr="003A1E8A">
              <w:rPr>
                <w:sz w:val="18"/>
                <w:szCs w:val="16"/>
                <w:lang w:eastAsia="en-NZ"/>
              </w:rPr>
              <w:t>153</w:t>
            </w:r>
          </w:p>
        </w:tc>
        <w:tc>
          <w:tcPr>
            <w:tcW w:w="486" w:type="pct"/>
            <w:tcBorders>
              <w:left w:val="nil"/>
              <w:right w:val="nil"/>
            </w:tcBorders>
            <w:vAlign w:val="center"/>
            <w:hideMark/>
          </w:tcPr>
          <w:p w14:paraId="7BB27AE7" w14:textId="77777777" w:rsidR="007005B7" w:rsidRPr="003A1E8A" w:rsidRDefault="007005B7" w:rsidP="00D47FF5">
            <w:pPr>
              <w:pStyle w:val="TableText"/>
              <w:spacing w:beforeAutospacing="0" w:afterAutospacing="0" w:line="240" w:lineRule="auto"/>
              <w:jc w:val="center"/>
              <w:rPr>
                <w:sz w:val="18"/>
                <w:szCs w:val="16"/>
                <w:lang w:eastAsia="en-NZ"/>
              </w:rPr>
            </w:pPr>
            <w:r w:rsidRPr="003A1E8A">
              <w:rPr>
                <w:sz w:val="18"/>
                <w:szCs w:val="16"/>
                <w:lang w:eastAsia="en-NZ"/>
              </w:rPr>
              <w:t>2</w:t>
            </w:r>
          </w:p>
        </w:tc>
        <w:tc>
          <w:tcPr>
            <w:tcW w:w="499" w:type="pct"/>
            <w:tcBorders>
              <w:left w:val="nil"/>
              <w:right w:val="nil"/>
            </w:tcBorders>
            <w:vAlign w:val="center"/>
            <w:hideMark/>
          </w:tcPr>
          <w:p w14:paraId="0921FCC9" w14:textId="77777777" w:rsidR="007005B7" w:rsidRPr="003A1E8A" w:rsidRDefault="007005B7" w:rsidP="00D47FF5">
            <w:pPr>
              <w:pStyle w:val="TableText"/>
              <w:spacing w:beforeAutospacing="0" w:afterAutospacing="0" w:line="240" w:lineRule="auto"/>
              <w:jc w:val="center"/>
              <w:rPr>
                <w:sz w:val="18"/>
                <w:szCs w:val="16"/>
                <w:lang w:eastAsia="en-NZ"/>
              </w:rPr>
            </w:pPr>
            <w:r w:rsidRPr="003A1E8A">
              <w:rPr>
                <w:sz w:val="18"/>
                <w:szCs w:val="16"/>
                <w:lang w:eastAsia="en-NZ"/>
              </w:rPr>
              <w:t>292,541</w:t>
            </w:r>
          </w:p>
        </w:tc>
        <w:tc>
          <w:tcPr>
            <w:tcW w:w="437" w:type="pct"/>
            <w:tcBorders>
              <w:left w:val="nil"/>
              <w:right w:val="nil"/>
            </w:tcBorders>
            <w:noWrap/>
            <w:vAlign w:val="center"/>
            <w:hideMark/>
          </w:tcPr>
          <w:p w14:paraId="77EB7113" w14:textId="77777777" w:rsidR="007005B7" w:rsidRPr="003A1E8A" w:rsidRDefault="007005B7" w:rsidP="00D47FF5">
            <w:pPr>
              <w:pStyle w:val="TableText"/>
              <w:spacing w:beforeAutospacing="0" w:afterAutospacing="0" w:line="240" w:lineRule="auto"/>
              <w:jc w:val="center"/>
              <w:rPr>
                <w:sz w:val="18"/>
                <w:szCs w:val="16"/>
                <w:lang w:eastAsia="en-NZ"/>
              </w:rPr>
            </w:pPr>
            <w:r w:rsidRPr="003A1E8A">
              <w:rPr>
                <w:sz w:val="18"/>
                <w:szCs w:val="16"/>
                <w:lang w:eastAsia="en-NZ"/>
              </w:rPr>
              <w:t>98.7</w:t>
            </w:r>
          </w:p>
        </w:tc>
        <w:tc>
          <w:tcPr>
            <w:tcW w:w="460" w:type="pct"/>
            <w:tcBorders>
              <w:left w:val="nil"/>
              <w:right w:val="nil"/>
            </w:tcBorders>
            <w:noWrap/>
            <w:vAlign w:val="center"/>
            <w:hideMark/>
          </w:tcPr>
          <w:p w14:paraId="1E5DDFBD" w14:textId="77777777" w:rsidR="007005B7" w:rsidRPr="003A1E8A" w:rsidRDefault="007005B7" w:rsidP="00D47FF5">
            <w:pPr>
              <w:pStyle w:val="TableText"/>
              <w:spacing w:beforeAutospacing="0" w:afterAutospacing="0" w:line="240" w:lineRule="auto"/>
              <w:jc w:val="center"/>
              <w:rPr>
                <w:sz w:val="18"/>
                <w:szCs w:val="16"/>
                <w:lang w:eastAsia="en-NZ"/>
              </w:rPr>
            </w:pPr>
            <w:r w:rsidRPr="003A1E8A">
              <w:rPr>
                <w:sz w:val="18"/>
                <w:szCs w:val="16"/>
                <w:lang w:eastAsia="en-NZ"/>
              </w:rPr>
              <w:t>99.9</w:t>
            </w:r>
          </w:p>
        </w:tc>
        <w:tc>
          <w:tcPr>
            <w:tcW w:w="409" w:type="pct"/>
            <w:tcBorders>
              <w:left w:val="nil"/>
              <w:right w:val="nil"/>
            </w:tcBorders>
            <w:noWrap/>
            <w:vAlign w:val="center"/>
            <w:hideMark/>
          </w:tcPr>
          <w:p w14:paraId="125D16A0" w14:textId="77777777" w:rsidR="007005B7" w:rsidRPr="003A1E8A" w:rsidRDefault="007005B7" w:rsidP="00D47FF5">
            <w:pPr>
              <w:pStyle w:val="TableText"/>
              <w:spacing w:beforeAutospacing="0" w:afterAutospacing="0" w:line="240" w:lineRule="auto"/>
              <w:jc w:val="center"/>
              <w:rPr>
                <w:sz w:val="18"/>
                <w:szCs w:val="16"/>
                <w:lang w:eastAsia="en-NZ"/>
              </w:rPr>
            </w:pPr>
            <w:r w:rsidRPr="003A1E8A">
              <w:rPr>
                <w:sz w:val="18"/>
                <w:szCs w:val="16"/>
                <w:lang w:eastAsia="en-NZ"/>
              </w:rPr>
              <w:t>43.1</w:t>
            </w:r>
          </w:p>
        </w:tc>
      </w:tr>
      <w:tr w:rsidR="00D47FF5" w:rsidRPr="00474CF8" w14:paraId="73AEA3F9" w14:textId="77777777" w:rsidTr="00D47FF5">
        <w:trPr>
          <w:trHeight w:val="57"/>
          <w:jc w:val="center"/>
        </w:trPr>
        <w:tc>
          <w:tcPr>
            <w:tcW w:w="900" w:type="pct"/>
            <w:tcBorders>
              <w:left w:val="nil"/>
              <w:right w:val="nil"/>
            </w:tcBorders>
            <w:vAlign w:val="center"/>
            <w:hideMark/>
          </w:tcPr>
          <w:p w14:paraId="7A3F04AC" w14:textId="231BB959" w:rsidR="007005B7" w:rsidRPr="003A1E8A" w:rsidRDefault="007005B7" w:rsidP="00D47FF5">
            <w:pPr>
              <w:pStyle w:val="TableText"/>
              <w:spacing w:beforeAutospacing="0" w:afterAutospacing="0" w:line="240" w:lineRule="auto"/>
              <w:rPr>
                <w:color w:val="000000"/>
                <w:sz w:val="18"/>
                <w:szCs w:val="16"/>
                <w:lang w:eastAsia="en-NZ"/>
              </w:rPr>
            </w:pPr>
            <w:r w:rsidRPr="003A1E8A">
              <w:rPr>
                <w:color w:val="000000"/>
                <w:sz w:val="18"/>
                <w:szCs w:val="16"/>
                <w:lang w:eastAsia="en-NZ"/>
              </w:rPr>
              <w:t>Fatty acid oxidation disorders</w:t>
            </w:r>
          </w:p>
        </w:tc>
        <w:tc>
          <w:tcPr>
            <w:tcW w:w="486" w:type="pct"/>
            <w:tcBorders>
              <w:left w:val="nil"/>
              <w:right w:val="nil"/>
            </w:tcBorders>
            <w:noWrap/>
            <w:vAlign w:val="center"/>
            <w:hideMark/>
          </w:tcPr>
          <w:p w14:paraId="5EA325C8" w14:textId="77777777" w:rsidR="007005B7" w:rsidRPr="003A1E8A" w:rsidRDefault="007005B7" w:rsidP="00D47FF5">
            <w:pPr>
              <w:pStyle w:val="TableText"/>
              <w:spacing w:beforeAutospacing="0" w:afterAutospacing="0" w:line="240" w:lineRule="auto"/>
              <w:jc w:val="center"/>
              <w:rPr>
                <w:sz w:val="18"/>
                <w:szCs w:val="16"/>
                <w:lang w:eastAsia="en-NZ"/>
              </w:rPr>
            </w:pPr>
            <w:r w:rsidRPr="003A1E8A">
              <w:rPr>
                <w:sz w:val="18"/>
                <w:szCs w:val="16"/>
                <w:lang w:eastAsia="en-NZ"/>
              </w:rPr>
              <w:t>292,798</w:t>
            </w:r>
          </w:p>
        </w:tc>
        <w:tc>
          <w:tcPr>
            <w:tcW w:w="488" w:type="pct"/>
            <w:tcBorders>
              <w:left w:val="nil"/>
              <w:right w:val="nil"/>
            </w:tcBorders>
            <w:vAlign w:val="center"/>
            <w:hideMark/>
          </w:tcPr>
          <w:p w14:paraId="33ED47B1" w14:textId="77777777" w:rsidR="007005B7" w:rsidRPr="003A1E8A" w:rsidRDefault="007005B7" w:rsidP="00D47FF5">
            <w:pPr>
              <w:pStyle w:val="TableText"/>
              <w:spacing w:beforeAutospacing="0" w:afterAutospacing="0" w:line="240" w:lineRule="auto"/>
              <w:jc w:val="center"/>
              <w:rPr>
                <w:sz w:val="18"/>
                <w:szCs w:val="16"/>
                <w:lang w:eastAsia="en-NZ"/>
              </w:rPr>
            </w:pPr>
            <w:r w:rsidRPr="003A1E8A">
              <w:rPr>
                <w:sz w:val="18"/>
                <w:szCs w:val="16"/>
                <w:lang w:eastAsia="en-NZ"/>
              </w:rPr>
              <w:t>113</w:t>
            </w:r>
          </w:p>
        </w:tc>
        <w:tc>
          <w:tcPr>
            <w:tcW w:w="417" w:type="pct"/>
            <w:tcBorders>
              <w:left w:val="nil"/>
              <w:right w:val="nil"/>
            </w:tcBorders>
            <w:vAlign w:val="center"/>
            <w:hideMark/>
          </w:tcPr>
          <w:p w14:paraId="30E42991" w14:textId="77777777" w:rsidR="007005B7" w:rsidRPr="003A1E8A" w:rsidRDefault="007005B7" w:rsidP="00D47FF5">
            <w:pPr>
              <w:pStyle w:val="TableText"/>
              <w:spacing w:beforeAutospacing="0" w:afterAutospacing="0" w:line="240" w:lineRule="auto"/>
              <w:jc w:val="center"/>
              <w:rPr>
                <w:sz w:val="18"/>
                <w:szCs w:val="16"/>
                <w:lang w:eastAsia="en-NZ"/>
              </w:rPr>
            </w:pPr>
            <w:r w:rsidRPr="003A1E8A">
              <w:rPr>
                <w:sz w:val="18"/>
                <w:szCs w:val="16"/>
                <w:lang w:eastAsia="en-NZ"/>
              </w:rPr>
              <w:t>80</w:t>
            </w:r>
          </w:p>
        </w:tc>
        <w:tc>
          <w:tcPr>
            <w:tcW w:w="417" w:type="pct"/>
            <w:tcBorders>
              <w:left w:val="nil"/>
              <w:right w:val="nil"/>
            </w:tcBorders>
            <w:vAlign w:val="center"/>
            <w:hideMark/>
          </w:tcPr>
          <w:p w14:paraId="3C1B7877" w14:textId="77777777" w:rsidR="007005B7" w:rsidRPr="003A1E8A" w:rsidRDefault="007005B7" w:rsidP="00D47FF5">
            <w:pPr>
              <w:pStyle w:val="TableText"/>
              <w:spacing w:beforeAutospacing="0" w:afterAutospacing="0" w:line="240" w:lineRule="auto"/>
              <w:jc w:val="center"/>
              <w:rPr>
                <w:sz w:val="18"/>
                <w:szCs w:val="16"/>
                <w:lang w:eastAsia="en-NZ"/>
              </w:rPr>
            </w:pPr>
            <w:r w:rsidRPr="003A1E8A">
              <w:rPr>
                <w:sz w:val="18"/>
                <w:szCs w:val="16"/>
                <w:lang w:eastAsia="en-NZ"/>
              </w:rPr>
              <w:t>33</w:t>
            </w:r>
          </w:p>
        </w:tc>
        <w:tc>
          <w:tcPr>
            <w:tcW w:w="486" w:type="pct"/>
            <w:tcBorders>
              <w:left w:val="nil"/>
              <w:right w:val="nil"/>
            </w:tcBorders>
            <w:vAlign w:val="center"/>
            <w:hideMark/>
          </w:tcPr>
          <w:p w14:paraId="04E95071" w14:textId="77777777" w:rsidR="007005B7" w:rsidRPr="003A1E8A" w:rsidRDefault="007005B7" w:rsidP="00D47FF5">
            <w:pPr>
              <w:pStyle w:val="TableText"/>
              <w:spacing w:beforeAutospacing="0" w:afterAutospacing="0" w:line="240" w:lineRule="auto"/>
              <w:jc w:val="center"/>
              <w:rPr>
                <w:sz w:val="18"/>
                <w:szCs w:val="16"/>
                <w:lang w:eastAsia="en-NZ"/>
              </w:rPr>
            </w:pPr>
            <w:r w:rsidRPr="003A1E8A">
              <w:rPr>
                <w:sz w:val="18"/>
                <w:szCs w:val="16"/>
                <w:lang w:eastAsia="en-NZ"/>
              </w:rPr>
              <w:t>0</w:t>
            </w:r>
          </w:p>
        </w:tc>
        <w:tc>
          <w:tcPr>
            <w:tcW w:w="499" w:type="pct"/>
            <w:tcBorders>
              <w:left w:val="nil"/>
              <w:right w:val="nil"/>
            </w:tcBorders>
            <w:vAlign w:val="center"/>
            <w:hideMark/>
          </w:tcPr>
          <w:p w14:paraId="05BF9F0D" w14:textId="77777777" w:rsidR="007005B7" w:rsidRPr="003A1E8A" w:rsidRDefault="007005B7" w:rsidP="00D47FF5">
            <w:pPr>
              <w:pStyle w:val="TableText"/>
              <w:spacing w:beforeAutospacing="0" w:afterAutospacing="0" w:line="240" w:lineRule="auto"/>
              <w:jc w:val="center"/>
              <w:rPr>
                <w:sz w:val="18"/>
                <w:szCs w:val="16"/>
                <w:lang w:eastAsia="en-NZ"/>
              </w:rPr>
            </w:pPr>
            <w:r w:rsidRPr="003A1E8A">
              <w:rPr>
                <w:sz w:val="18"/>
                <w:szCs w:val="16"/>
                <w:lang w:eastAsia="en-NZ"/>
              </w:rPr>
              <w:t>292,685</w:t>
            </w:r>
          </w:p>
        </w:tc>
        <w:tc>
          <w:tcPr>
            <w:tcW w:w="437" w:type="pct"/>
            <w:tcBorders>
              <w:left w:val="nil"/>
              <w:right w:val="nil"/>
            </w:tcBorders>
            <w:noWrap/>
            <w:vAlign w:val="center"/>
            <w:hideMark/>
          </w:tcPr>
          <w:p w14:paraId="23455857" w14:textId="77777777" w:rsidR="007005B7" w:rsidRPr="003A1E8A" w:rsidRDefault="007005B7" w:rsidP="00D47FF5">
            <w:pPr>
              <w:pStyle w:val="TableText"/>
              <w:spacing w:beforeAutospacing="0" w:afterAutospacing="0" w:line="240" w:lineRule="auto"/>
              <w:jc w:val="center"/>
              <w:rPr>
                <w:sz w:val="18"/>
                <w:szCs w:val="16"/>
                <w:lang w:eastAsia="en-NZ"/>
              </w:rPr>
            </w:pPr>
            <w:r w:rsidRPr="003A1E8A">
              <w:rPr>
                <w:sz w:val="18"/>
                <w:szCs w:val="16"/>
                <w:lang w:eastAsia="en-NZ"/>
              </w:rPr>
              <w:t>100.0</w:t>
            </w:r>
          </w:p>
        </w:tc>
        <w:tc>
          <w:tcPr>
            <w:tcW w:w="460" w:type="pct"/>
            <w:tcBorders>
              <w:left w:val="nil"/>
              <w:right w:val="nil"/>
            </w:tcBorders>
            <w:noWrap/>
            <w:vAlign w:val="center"/>
            <w:hideMark/>
          </w:tcPr>
          <w:p w14:paraId="365AD84C" w14:textId="77777777" w:rsidR="007005B7" w:rsidRPr="003A1E8A" w:rsidRDefault="007005B7" w:rsidP="00D47FF5">
            <w:pPr>
              <w:pStyle w:val="TableText"/>
              <w:spacing w:beforeAutospacing="0" w:afterAutospacing="0" w:line="240" w:lineRule="auto"/>
              <w:jc w:val="center"/>
              <w:rPr>
                <w:sz w:val="18"/>
                <w:szCs w:val="16"/>
                <w:lang w:eastAsia="en-NZ"/>
              </w:rPr>
            </w:pPr>
            <w:r w:rsidRPr="003A1E8A">
              <w:rPr>
                <w:sz w:val="18"/>
                <w:szCs w:val="16"/>
                <w:lang w:eastAsia="en-NZ"/>
              </w:rPr>
              <w:t>100.0</w:t>
            </w:r>
          </w:p>
        </w:tc>
        <w:tc>
          <w:tcPr>
            <w:tcW w:w="409" w:type="pct"/>
            <w:tcBorders>
              <w:left w:val="nil"/>
              <w:right w:val="nil"/>
            </w:tcBorders>
            <w:noWrap/>
            <w:vAlign w:val="center"/>
            <w:hideMark/>
          </w:tcPr>
          <w:p w14:paraId="5628BB84" w14:textId="77777777" w:rsidR="007005B7" w:rsidRPr="003A1E8A" w:rsidRDefault="007005B7" w:rsidP="00D47FF5">
            <w:pPr>
              <w:pStyle w:val="TableText"/>
              <w:spacing w:beforeAutospacing="0" w:afterAutospacing="0" w:line="240" w:lineRule="auto"/>
              <w:jc w:val="center"/>
              <w:rPr>
                <w:sz w:val="18"/>
                <w:szCs w:val="16"/>
                <w:lang w:eastAsia="en-NZ"/>
              </w:rPr>
            </w:pPr>
            <w:r w:rsidRPr="003A1E8A">
              <w:rPr>
                <w:sz w:val="18"/>
                <w:szCs w:val="16"/>
                <w:lang w:eastAsia="en-NZ"/>
              </w:rPr>
              <w:t>29.2</w:t>
            </w:r>
          </w:p>
        </w:tc>
      </w:tr>
      <w:tr w:rsidR="00D47FF5" w:rsidRPr="00474CF8" w14:paraId="7E6FAC44" w14:textId="77777777" w:rsidTr="00D47FF5">
        <w:trPr>
          <w:trHeight w:val="57"/>
          <w:jc w:val="center"/>
        </w:trPr>
        <w:tc>
          <w:tcPr>
            <w:tcW w:w="900" w:type="pct"/>
            <w:tcBorders>
              <w:left w:val="nil"/>
              <w:right w:val="nil"/>
            </w:tcBorders>
            <w:vAlign w:val="center"/>
            <w:hideMark/>
          </w:tcPr>
          <w:p w14:paraId="0DD56C50" w14:textId="77777777" w:rsidR="007005B7" w:rsidRPr="003A1E8A" w:rsidRDefault="007005B7" w:rsidP="00D47FF5">
            <w:pPr>
              <w:pStyle w:val="TableText"/>
              <w:spacing w:beforeAutospacing="0" w:afterAutospacing="0" w:line="240" w:lineRule="auto"/>
              <w:rPr>
                <w:color w:val="000000"/>
                <w:sz w:val="18"/>
                <w:szCs w:val="16"/>
                <w:lang w:eastAsia="en-NZ"/>
              </w:rPr>
            </w:pPr>
            <w:proofErr w:type="spellStart"/>
            <w:r w:rsidRPr="003A1E8A">
              <w:rPr>
                <w:color w:val="000000"/>
                <w:sz w:val="18"/>
                <w:szCs w:val="16"/>
                <w:lang w:eastAsia="en-NZ"/>
              </w:rPr>
              <w:t>Galactosaemia</w:t>
            </w:r>
            <w:proofErr w:type="spellEnd"/>
          </w:p>
        </w:tc>
        <w:tc>
          <w:tcPr>
            <w:tcW w:w="486" w:type="pct"/>
            <w:tcBorders>
              <w:left w:val="nil"/>
              <w:right w:val="nil"/>
            </w:tcBorders>
            <w:noWrap/>
            <w:vAlign w:val="center"/>
            <w:hideMark/>
          </w:tcPr>
          <w:p w14:paraId="4FA8FF6B" w14:textId="77777777" w:rsidR="007005B7" w:rsidRPr="003A1E8A" w:rsidRDefault="007005B7" w:rsidP="00D47FF5">
            <w:pPr>
              <w:pStyle w:val="TableText"/>
              <w:spacing w:beforeAutospacing="0" w:afterAutospacing="0" w:line="240" w:lineRule="auto"/>
              <w:jc w:val="center"/>
              <w:rPr>
                <w:sz w:val="18"/>
                <w:szCs w:val="16"/>
                <w:lang w:eastAsia="en-NZ"/>
              </w:rPr>
            </w:pPr>
            <w:r w:rsidRPr="003A1E8A">
              <w:rPr>
                <w:sz w:val="18"/>
                <w:szCs w:val="16"/>
                <w:lang w:eastAsia="en-NZ"/>
              </w:rPr>
              <w:t>292,798</w:t>
            </w:r>
          </w:p>
        </w:tc>
        <w:tc>
          <w:tcPr>
            <w:tcW w:w="488" w:type="pct"/>
            <w:tcBorders>
              <w:left w:val="nil"/>
              <w:right w:val="nil"/>
            </w:tcBorders>
            <w:vAlign w:val="center"/>
            <w:hideMark/>
          </w:tcPr>
          <w:p w14:paraId="215B9B37" w14:textId="77777777" w:rsidR="007005B7" w:rsidRPr="003A1E8A" w:rsidRDefault="007005B7" w:rsidP="00D47FF5">
            <w:pPr>
              <w:pStyle w:val="TableText"/>
              <w:spacing w:beforeAutospacing="0" w:afterAutospacing="0" w:line="240" w:lineRule="auto"/>
              <w:jc w:val="center"/>
              <w:rPr>
                <w:sz w:val="18"/>
                <w:szCs w:val="16"/>
                <w:lang w:eastAsia="en-NZ"/>
              </w:rPr>
            </w:pPr>
            <w:r w:rsidRPr="003A1E8A">
              <w:rPr>
                <w:sz w:val="18"/>
                <w:szCs w:val="16"/>
                <w:lang w:eastAsia="en-NZ"/>
              </w:rPr>
              <w:t>1</w:t>
            </w:r>
          </w:p>
        </w:tc>
        <w:tc>
          <w:tcPr>
            <w:tcW w:w="417" w:type="pct"/>
            <w:tcBorders>
              <w:left w:val="nil"/>
              <w:right w:val="nil"/>
            </w:tcBorders>
            <w:vAlign w:val="center"/>
            <w:hideMark/>
          </w:tcPr>
          <w:p w14:paraId="525E63AC" w14:textId="77777777" w:rsidR="007005B7" w:rsidRPr="003A1E8A" w:rsidRDefault="007005B7" w:rsidP="00D47FF5">
            <w:pPr>
              <w:pStyle w:val="TableText"/>
              <w:spacing w:beforeAutospacing="0" w:afterAutospacing="0" w:line="240" w:lineRule="auto"/>
              <w:jc w:val="center"/>
              <w:rPr>
                <w:sz w:val="18"/>
                <w:szCs w:val="16"/>
                <w:lang w:eastAsia="en-NZ"/>
              </w:rPr>
            </w:pPr>
            <w:r w:rsidRPr="003A1E8A">
              <w:rPr>
                <w:sz w:val="18"/>
                <w:szCs w:val="16"/>
                <w:lang w:eastAsia="en-NZ"/>
              </w:rPr>
              <w:t>0</w:t>
            </w:r>
          </w:p>
        </w:tc>
        <w:tc>
          <w:tcPr>
            <w:tcW w:w="417" w:type="pct"/>
            <w:tcBorders>
              <w:left w:val="nil"/>
              <w:right w:val="nil"/>
            </w:tcBorders>
            <w:vAlign w:val="center"/>
            <w:hideMark/>
          </w:tcPr>
          <w:p w14:paraId="0A229D65" w14:textId="77777777" w:rsidR="007005B7" w:rsidRPr="003A1E8A" w:rsidRDefault="007005B7" w:rsidP="00D47FF5">
            <w:pPr>
              <w:pStyle w:val="TableText"/>
              <w:spacing w:beforeAutospacing="0" w:afterAutospacing="0" w:line="240" w:lineRule="auto"/>
              <w:jc w:val="center"/>
              <w:rPr>
                <w:sz w:val="18"/>
                <w:szCs w:val="16"/>
                <w:lang w:eastAsia="en-NZ"/>
              </w:rPr>
            </w:pPr>
            <w:r w:rsidRPr="003A1E8A">
              <w:rPr>
                <w:sz w:val="18"/>
                <w:szCs w:val="16"/>
                <w:lang w:eastAsia="en-NZ"/>
              </w:rPr>
              <w:t>1</w:t>
            </w:r>
          </w:p>
        </w:tc>
        <w:tc>
          <w:tcPr>
            <w:tcW w:w="486" w:type="pct"/>
            <w:tcBorders>
              <w:left w:val="nil"/>
              <w:right w:val="nil"/>
            </w:tcBorders>
            <w:vAlign w:val="center"/>
            <w:hideMark/>
          </w:tcPr>
          <w:p w14:paraId="6CFCF259" w14:textId="77777777" w:rsidR="007005B7" w:rsidRPr="003A1E8A" w:rsidRDefault="007005B7" w:rsidP="00D47FF5">
            <w:pPr>
              <w:pStyle w:val="TableText"/>
              <w:spacing w:beforeAutospacing="0" w:afterAutospacing="0" w:line="240" w:lineRule="auto"/>
              <w:jc w:val="center"/>
              <w:rPr>
                <w:sz w:val="18"/>
                <w:szCs w:val="16"/>
                <w:lang w:eastAsia="en-NZ"/>
              </w:rPr>
            </w:pPr>
            <w:r w:rsidRPr="003A1E8A">
              <w:rPr>
                <w:sz w:val="18"/>
                <w:szCs w:val="16"/>
                <w:lang w:eastAsia="en-NZ"/>
              </w:rPr>
              <w:t>2</w:t>
            </w:r>
          </w:p>
        </w:tc>
        <w:tc>
          <w:tcPr>
            <w:tcW w:w="499" w:type="pct"/>
            <w:tcBorders>
              <w:left w:val="nil"/>
              <w:right w:val="nil"/>
            </w:tcBorders>
            <w:vAlign w:val="center"/>
            <w:hideMark/>
          </w:tcPr>
          <w:p w14:paraId="3EEA2530" w14:textId="77777777" w:rsidR="007005B7" w:rsidRPr="003A1E8A" w:rsidRDefault="007005B7" w:rsidP="00D47FF5">
            <w:pPr>
              <w:pStyle w:val="TableText"/>
              <w:spacing w:beforeAutospacing="0" w:afterAutospacing="0" w:line="240" w:lineRule="auto"/>
              <w:jc w:val="center"/>
              <w:rPr>
                <w:sz w:val="18"/>
                <w:szCs w:val="16"/>
                <w:lang w:eastAsia="en-NZ"/>
              </w:rPr>
            </w:pPr>
            <w:r w:rsidRPr="003A1E8A">
              <w:rPr>
                <w:sz w:val="18"/>
                <w:szCs w:val="16"/>
                <w:lang w:eastAsia="en-NZ"/>
              </w:rPr>
              <w:t>292,775</w:t>
            </w:r>
          </w:p>
        </w:tc>
        <w:tc>
          <w:tcPr>
            <w:tcW w:w="437" w:type="pct"/>
            <w:tcBorders>
              <w:left w:val="nil"/>
              <w:right w:val="nil"/>
            </w:tcBorders>
            <w:noWrap/>
            <w:vAlign w:val="center"/>
            <w:hideMark/>
          </w:tcPr>
          <w:p w14:paraId="37A168CC" w14:textId="77777777" w:rsidR="007005B7" w:rsidRPr="003A1E8A" w:rsidRDefault="007005B7" w:rsidP="00D47FF5">
            <w:pPr>
              <w:pStyle w:val="TableText"/>
              <w:spacing w:beforeAutospacing="0" w:afterAutospacing="0" w:line="240" w:lineRule="auto"/>
              <w:jc w:val="center"/>
              <w:rPr>
                <w:sz w:val="18"/>
                <w:szCs w:val="16"/>
                <w:lang w:eastAsia="en-NZ"/>
              </w:rPr>
            </w:pPr>
            <w:r w:rsidRPr="003A1E8A">
              <w:rPr>
                <w:sz w:val="18"/>
                <w:szCs w:val="16"/>
                <w:lang w:eastAsia="en-NZ"/>
              </w:rPr>
              <w:t>33.3</w:t>
            </w:r>
          </w:p>
        </w:tc>
        <w:tc>
          <w:tcPr>
            <w:tcW w:w="460" w:type="pct"/>
            <w:tcBorders>
              <w:left w:val="nil"/>
              <w:right w:val="nil"/>
            </w:tcBorders>
            <w:noWrap/>
            <w:vAlign w:val="center"/>
            <w:hideMark/>
          </w:tcPr>
          <w:p w14:paraId="463E2317" w14:textId="77777777" w:rsidR="007005B7" w:rsidRPr="003A1E8A" w:rsidRDefault="007005B7" w:rsidP="00D47FF5">
            <w:pPr>
              <w:pStyle w:val="TableText"/>
              <w:spacing w:beforeAutospacing="0" w:afterAutospacing="0" w:line="240" w:lineRule="auto"/>
              <w:jc w:val="center"/>
              <w:rPr>
                <w:sz w:val="18"/>
                <w:szCs w:val="16"/>
                <w:lang w:eastAsia="en-NZ"/>
              </w:rPr>
            </w:pPr>
            <w:r w:rsidRPr="003A1E8A">
              <w:rPr>
                <w:sz w:val="18"/>
                <w:szCs w:val="16"/>
                <w:lang w:eastAsia="en-NZ"/>
              </w:rPr>
              <w:t>100.0</w:t>
            </w:r>
          </w:p>
        </w:tc>
        <w:tc>
          <w:tcPr>
            <w:tcW w:w="409" w:type="pct"/>
            <w:tcBorders>
              <w:left w:val="nil"/>
              <w:right w:val="nil"/>
            </w:tcBorders>
            <w:noWrap/>
            <w:vAlign w:val="center"/>
            <w:hideMark/>
          </w:tcPr>
          <w:p w14:paraId="58D5000C" w14:textId="77777777" w:rsidR="007005B7" w:rsidRPr="003A1E8A" w:rsidRDefault="007005B7" w:rsidP="00D47FF5">
            <w:pPr>
              <w:pStyle w:val="TableText"/>
              <w:spacing w:beforeAutospacing="0" w:afterAutospacing="0" w:line="240" w:lineRule="auto"/>
              <w:jc w:val="center"/>
              <w:rPr>
                <w:sz w:val="18"/>
                <w:szCs w:val="16"/>
                <w:lang w:eastAsia="en-NZ"/>
              </w:rPr>
            </w:pPr>
            <w:r w:rsidRPr="003A1E8A">
              <w:rPr>
                <w:sz w:val="18"/>
                <w:szCs w:val="16"/>
                <w:lang w:eastAsia="en-NZ"/>
              </w:rPr>
              <w:t>11.8</w:t>
            </w:r>
          </w:p>
        </w:tc>
      </w:tr>
      <w:tr w:rsidR="00D47FF5" w:rsidRPr="00474CF8" w14:paraId="43DDFFB2" w14:textId="77777777" w:rsidTr="00D47FF5">
        <w:trPr>
          <w:trHeight w:val="57"/>
          <w:jc w:val="center"/>
        </w:trPr>
        <w:tc>
          <w:tcPr>
            <w:tcW w:w="900" w:type="pct"/>
            <w:tcBorders>
              <w:left w:val="nil"/>
              <w:right w:val="nil"/>
            </w:tcBorders>
            <w:vAlign w:val="center"/>
            <w:hideMark/>
          </w:tcPr>
          <w:p w14:paraId="1D3099BA" w14:textId="77777777" w:rsidR="007005B7" w:rsidRPr="003A1E8A" w:rsidRDefault="007005B7" w:rsidP="00D47FF5">
            <w:pPr>
              <w:pStyle w:val="TableText"/>
              <w:spacing w:beforeAutospacing="0" w:afterAutospacing="0" w:line="240" w:lineRule="auto"/>
              <w:rPr>
                <w:color w:val="000000"/>
                <w:sz w:val="18"/>
                <w:szCs w:val="16"/>
                <w:lang w:eastAsia="en-NZ"/>
              </w:rPr>
            </w:pPr>
            <w:r w:rsidRPr="003A1E8A">
              <w:rPr>
                <w:color w:val="000000"/>
                <w:sz w:val="18"/>
                <w:szCs w:val="16"/>
                <w:lang w:eastAsia="en-NZ"/>
              </w:rPr>
              <w:t>SCID*</w:t>
            </w:r>
          </w:p>
        </w:tc>
        <w:tc>
          <w:tcPr>
            <w:tcW w:w="486" w:type="pct"/>
            <w:tcBorders>
              <w:left w:val="nil"/>
              <w:right w:val="nil"/>
            </w:tcBorders>
            <w:noWrap/>
            <w:vAlign w:val="center"/>
            <w:hideMark/>
          </w:tcPr>
          <w:p w14:paraId="6C863322" w14:textId="77777777" w:rsidR="007005B7" w:rsidRPr="003A1E8A" w:rsidRDefault="007005B7" w:rsidP="00D47FF5">
            <w:pPr>
              <w:pStyle w:val="TableText"/>
              <w:spacing w:beforeAutospacing="0" w:afterAutospacing="0" w:line="240" w:lineRule="auto"/>
              <w:jc w:val="center"/>
              <w:rPr>
                <w:sz w:val="18"/>
                <w:szCs w:val="16"/>
                <w:lang w:eastAsia="en-NZ"/>
              </w:rPr>
            </w:pPr>
            <w:r w:rsidRPr="003A1E8A">
              <w:rPr>
                <w:sz w:val="18"/>
                <w:szCs w:val="16"/>
                <w:lang w:eastAsia="en-NZ"/>
              </w:rPr>
              <w:t>178,679</w:t>
            </w:r>
          </w:p>
        </w:tc>
        <w:tc>
          <w:tcPr>
            <w:tcW w:w="488" w:type="pct"/>
            <w:tcBorders>
              <w:left w:val="nil"/>
              <w:right w:val="nil"/>
            </w:tcBorders>
            <w:vAlign w:val="center"/>
            <w:hideMark/>
          </w:tcPr>
          <w:p w14:paraId="736492E3" w14:textId="77777777" w:rsidR="007005B7" w:rsidRPr="003A1E8A" w:rsidRDefault="007005B7" w:rsidP="00D47FF5">
            <w:pPr>
              <w:pStyle w:val="TableText"/>
              <w:spacing w:beforeAutospacing="0" w:afterAutospacing="0" w:line="240" w:lineRule="auto"/>
              <w:jc w:val="center"/>
              <w:rPr>
                <w:sz w:val="18"/>
                <w:szCs w:val="16"/>
                <w:lang w:eastAsia="en-NZ"/>
              </w:rPr>
            </w:pPr>
            <w:r w:rsidRPr="003A1E8A">
              <w:rPr>
                <w:sz w:val="18"/>
                <w:szCs w:val="16"/>
                <w:lang w:eastAsia="en-NZ"/>
              </w:rPr>
              <w:t>73</w:t>
            </w:r>
          </w:p>
        </w:tc>
        <w:tc>
          <w:tcPr>
            <w:tcW w:w="417" w:type="pct"/>
            <w:tcBorders>
              <w:left w:val="nil"/>
              <w:right w:val="nil"/>
            </w:tcBorders>
            <w:vAlign w:val="center"/>
            <w:hideMark/>
          </w:tcPr>
          <w:p w14:paraId="74641243" w14:textId="77777777" w:rsidR="007005B7" w:rsidRPr="003A1E8A" w:rsidRDefault="007005B7" w:rsidP="00D47FF5">
            <w:pPr>
              <w:pStyle w:val="TableText"/>
              <w:spacing w:beforeAutospacing="0" w:afterAutospacing="0" w:line="240" w:lineRule="auto"/>
              <w:jc w:val="center"/>
              <w:rPr>
                <w:sz w:val="18"/>
                <w:szCs w:val="16"/>
                <w:lang w:eastAsia="en-NZ"/>
              </w:rPr>
            </w:pPr>
            <w:r w:rsidRPr="003A1E8A">
              <w:rPr>
                <w:sz w:val="18"/>
                <w:szCs w:val="16"/>
                <w:lang w:eastAsia="en-NZ"/>
              </w:rPr>
              <w:t>69</w:t>
            </w:r>
          </w:p>
        </w:tc>
        <w:tc>
          <w:tcPr>
            <w:tcW w:w="417" w:type="pct"/>
            <w:tcBorders>
              <w:left w:val="nil"/>
              <w:right w:val="nil"/>
            </w:tcBorders>
            <w:vAlign w:val="center"/>
            <w:hideMark/>
          </w:tcPr>
          <w:p w14:paraId="3E1D81A9" w14:textId="77777777" w:rsidR="007005B7" w:rsidRPr="003A1E8A" w:rsidRDefault="007005B7" w:rsidP="00D47FF5">
            <w:pPr>
              <w:pStyle w:val="TableText"/>
              <w:spacing w:beforeAutospacing="0" w:afterAutospacing="0" w:line="240" w:lineRule="auto"/>
              <w:jc w:val="center"/>
              <w:rPr>
                <w:sz w:val="18"/>
                <w:szCs w:val="16"/>
                <w:lang w:eastAsia="en-NZ"/>
              </w:rPr>
            </w:pPr>
            <w:r w:rsidRPr="003A1E8A">
              <w:rPr>
                <w:sz w:val="18"/>
                <w:szCs w:val="16"/>
                <w:lang w:eastAsia="en-NZ"/>
              </w:rPr>
              <w:t>4</w:t>
            </w:r>
          </w:p>
        </w:tc>
        <w:tc>
          <w:tcPr>
            <w:tcW w:w="486" w:type="pct"/>
            <w:tcBorders>
              <w:left w:val="nil"/>
              <w:right w:val="nil"/>
            </w:tcBorders>
            <w:vAlign w:val="center"/>
            <w:hideMark/>
          </w:tcPr>
          <w:p w14:paraId="0D040AD6" w14:textId="77777777" w:rsidR="007005B7" w:rsidRPr="003A1E8A" w:rsidRDefault="007005B7" w:rsidP="00D47FF5">
            <w:pPr>
              <w:pStyle w:val="TableText"/>
              <w:spacing w:beforeAutospacing="0" w:afterAutospacing="0" w:line="240" w:lineRule="auto"/>
              <w:jc w:val="center"/>
              <w:rPr>
                <w:sz w:val="18"/>
                <w:szCs w:val="16"/>
                <w:lang w:eastAsia="en-NZ"/>
              </w:rPr>
            </w:pPr>
            <w:r w:rsidRPr="003A1E8A">
              <w:rPr>
                <w:sz w:val="18"/>
                <w:szCs w:val="16"/>
                <w:lang w:eastAsia="en-NZ"/>
              </w:rPr>
              <w:t>0</w:t>
            </w:r>
          </w:p>
        </w:tc>
        <w:tc>
          <w:tcPr>
            <w:tcW w:w="499" w:type="pct"/>
            <w:tcBorders>
              <w:left w:val="nil"/>
              <w:right w:val="nil"/>
            </w:tcBorders>
            <w:vAlign w:val="center"/>
            <w:hideMark/>
          </w:tcPr>
          <w:p w14:paraId="6F20706E" w14:textId="77777777" w:rsidR="007005B7" w:rsidRPr="003A1E8A" w:rsidRDefault="007005B7" w:rsidP="00D47FF5">
            <w:pPr>
              <w:pStyle w:val="TableText"/>
              <w:spacing w:beforeAutospacing="0" w:afterAutospacing="0" w:line="240" w:lineRule="auto"/>
              <w:jc w:val="center"/>
              <w:rPr>
                <w:sz w:val="18"/>
                <w:szCs w:val="16"/>
                <w:lang w:eastAsia="en-NZ"/>
              </w:rPr>
            </w:pPr>
            <w:r w:rsidRPr="003A1E8A">
              <w:rPr>
                <w:sz w:val="18"/>
                <w:szCs w:val="16"/>
                <w:lang w:eastAsia="en-NZ"/>
              </w:rPr>
              <w:t>178,605</w:t>
            </w:r>
          </w:p>
        </w:tc>
        <w:tc>
          <w:tcPr>
            <w:tcW w:w="437" w:type="pct"/>
            <w:tcBorders>
              <w:left w:val="nil"/>
              <w:right w:val="nil"/>
            </w:tcBorders>
            <w:noWrap/>
            <w:vAlign w:val="center"/>
            <w:hideMark/>
          </w:tcPr>
          <w:p w14:paraId="4A86311C" w14:textId="77777777" w:rsidR="007005B7" w:rsidRPr="003A1E8A" w:rsidRDefault="007005B7" w:rsidP="00D47FF5">
            <w:pPr>
              <w:pStyle w:val="TableText"/>
              <w:spacing w:beforeAutospacing="0" w:afterAutospacing="0" w:line="240" w:lineRule="auto"/>
              <w:jc w:val="center"/>
              <w:rPr>
                <w:sz w:val="18"/>
                <w:szCs w:val="16"/>
                <w:lang w:eastAsia="en-NZ"/>
              </w:rPr>
            </w:pPr>
            <w:r w:rsidRPr="003A1E8A">
              <w:rPr>
                <w:sz w:val="18"/>
                <w:szCs w:val="16"/>
                <w:lang w:eastAsia="en-NZ"/>
              </w:rPr>
              <w:t>100.0</w:t>
            </w:r>
          </w:p>
        </w:tc>
        <w:tc>
          <w:tcPr>
            <w:tcW w:w="460" w:type="pct"/>
            <w:tcBorders>
              <w:left w:val="nil"/>
              <w:right w:val="nil"/>
            </w:tcBorders>
            <w:noWrap/>
            <w:vAlign w:val="center"/>
            <w:hideMark/>
          </w:tcPr>
          <w:p w14:paraId="1916D079" w14:textId="77777777" w:rsidR="007005B7" w:rsidRPr="003A1E8A" w:rsidRDefault="007005B7" w:rsidP="00D47FF5">
            <w:pPr>
              <w:pStyle w:val="TableText"/>
              <w:spacing w:beforeAutospacing="0" w:afterAutospacing="0" w:line="240" w:lineRule="auto"/>
              <w:jc w:val="center"/>
              <w:rPr>
                <w:sz w:val="18"/>
                <w:szCs w:val="16"/>
                <w:lang w:eastAsia="en-NZ"/>
              </w:rPr>
            </w:pPr>
            <w:r w:rsidRPr="003A1E8A">
              <w:rPr>
                <w:sz w:val="18"/>
                <w:szCs w:val="16"/>
                <w:lang w:eastAsia="en-NZ"/>
              </w:rPr>
              <w:t>100.0</w:t>
            </w:r>
          </w:p>
        </w:tc>
        <w:tc>
          <w:tcPr>
            <w:tcW w:w="409" w:type="pct"/>
            <w:tcBorders>
              <w:left w:val="nil"/>
              <w:right w:val="nil"/>
            </w:tcBorders>
            <w:noWrap/>
            <w:vAlign w:val="center"/>
            <w:hideMark/>
          </w:tcPr>
          <w:p w14:paraId="1B486882" w14:textId="77777777" w:rsidR="007005B7" w:rsidRPr="003A1E8A" w:rsidRDefault="007005B7" w:rsidP="00D47FF5">
            <w:pPr>
              <w:pStyle w:val="TableText"/>
              <w:spacing w:beforeAutospacing="0" w:afterAutospacing="0" w:line="240" w:lineRule="auto"/>
              <w:jc w:val="center"/>
              <w:rPr>
                <w:sz w:val="18"/>
                <w:szCs w:val="16"/>
                <w:lang w:eastAsia="en-NZ"/>
              </w:rPr>
            </w:pPr>
            <w:r w:rsidRPr="003A1E8A">
              <w:rPr>
                <w:sz w:val="18"/>
                <w:szCs w:val="16"/>
                <w:lang w:eastAsia="en-NZ"/>
              </w:rPr>
              <w:t>5.5</w:t>
            </w:r>
          </w:p>
        </w:tc>
      </w:tr>
      <w:tr w:rsidR="00D47FF5" w:rsidRPr="00474CF8" w14:paraId="559592ED" w14:textId="77777777" w:rsidTr="00E621DC">
        <w:trPr>
          <w:cnfStyle w:val="010000000000" w:firstRow="0" w:lastRow="1" w:firstColumn="0" w:lastColumn="0" w:oddVBand="0" w:evenVBand="0" w:oddHBand="0" w:evenHBand="0" w:firstRowFirstColumn="0" w:firstRowLastColumn="0" w:lastRowFirstColumn="0" w:lastRowLastColumn="0"/>
          <w:trHeight w:val="57"/>
          <w:jc w:val="center"/>
        </w:trPr>
        <w:tc>
          <w:tcPr>
            <w:tcW w:w="900" w:type="pct"/>
            <w:tcBorders>
              <w:left w:val="nil"/>
              <w:right w:val="nil"/>
            </w:tcBorders>
            <w:shd w:val="clear" w:color="auto" w:fill="auto"/>
            <w:vAlign w:val="center"/>
            <w:hideMark/>
          </w:tcPr>
          <w:p w14:paraId="36A7198B" w14:textId="77777777" w:rsidR="007005B7" w:rsidRPr="003A1E8A" w:rsidRDefault="007005B7" w:rsidP="00D47FF5">
            <w:pPr>
              <w:pStyle w:val="TableText"/>
              <w:spacing w:beforeAutospacing="0" w:afterAutospacing="0" w:line="240" w:lineRule="auto"/>
              <w:rPr>
                <w:b w:val="0"/>
                <w:color w:val="000000"/>
                <w:sz w:val="18"/>
                <w:szCs w:val="16"/>
                <w:lang w:eastAsia="en-NZ"/>
              </w:rPr>
            </w:pPr>
            <w:r w:rsidRPr="003A1E8A">
              <w:rPr>
                <w:color w:val="000000"/>
                <w:sz w:val="18"/>
                <w:szCs w:val="16"/>
                <w:lang w:eastAsia="en-NZ"/>
              </w:rPr>
              <w:t>Total</w:t>
            </w:r>
          </w:p>
        </w:tc>
        <w:tc>
          <w:tcPr>
            <w:tcW w:w="486" w:type="pct"/>
            <w:tcBorders>
              <w:left w:val="nil"/>
              <w:right w:val="nil"/>
            </w:tcBorders>
            <w:shd w:val="clear" w:color="auto" w:fill="auto"/>
            <w:noWrap/>
            <w:vAlign w:val="center"/>
            <w:hideMark/>
          </w:tcPr>
          <w:p w14:paraId="438BC715" w14:textId="77777777" w:rsidR="007005B7" w:rsidRPr="003A1E8A" w:rsidRDefault="007005B7" w:rsidP="00D47FF5">
            <w:pPr>
              <w:pStyle w:val="TableText"/>
              <w:spacing w:beforeAutospacing="0" w:afterAutospacing="0" w:line="240" w:lineRule="auto"/>
              <w:jc w:val="center"/>
              <w:rPr>
                <w:b w:val="0"/>
                <w:sz w:val="18"/>
                <w:szCs w:val="16"/>
                <w:lang w:eastAsia="en-NZ"/>
              </w:rPr>
            </w:pPr>
            <w:r w:rsidRPr="003A1E8A">
              <w:rPr>
                <w:sz w:val="18"/>
                <w:szCs w:val="16"/>
                <w:lang w:eastAsia="en-NZ"/>
              </w:rPr>
              <w:t>292,798</w:t>
            </w:r>
          </w:p>
        </w:tc>
        <w:tc>
          <w:tcPr>
            <w:tcW w:w="488" w:type="pct"/>
            <w:tcBorders>
              <w:left w:val="nil"/>
              <w:right w:val="nil"/>
            </w:tcBorders>
            <w:shd w:val="clear" w:color="auto" w:fill="auto"/>
            <w:vAlign w:val="center"/>
            <w:hideMark/>
          </w:tcPr>
          <w:p w14:paraId="64614572" w14:textId="77777777" w:rsidR="007005B7" w:rsidRPr="003A1E8A" w:rsidRDefault="007005B7" w:rsidP="00D47FF5">
            <w:pPr>
              <w:pStyle w:val="TableText"/>
              <w:spacing w:beforeAutospacing="0" w:afterAutospacing="0" w:line="240" w:lineRule="auto"/>
              <w:jc w:val="center"/>
              <w:rPr>
                <w:b w:val="0"/>
                <w:sz w:val="18"/>
                <w:szCs w:val="16"/>
                <w:lang w:eastAsia="en-NZ"/>
              </w:rPr>
            </w:pPr>
            <w:r w:rsidRPr="003A1E8A">
              <w:rPr>
                <w:sz w:val="18"/>
                <w:szCs w:val="16"/>
                <w:lang w:eastAsia="en-NZ"/>
              </w:rPr>
              <w:t>1342</w:t>
            </w:r>
          </w:p>
        </w:tc>
        <w:tc>
          <w:tcPr>
            <w:tcW w:w="417" w:type="pct"/>
            <w:tcBorders>
              <w:left w:val="nil"/>
              <w:right w:val="nil"/>
            </w:tcBorders>
            <w:shd w:val="clear" w:color="auto" w:fill="auto"/>
            <w:vAlign w:val="center"/>
            <w:hideMark/>
          </w:tcPr>
          <w:p w14:paraId="02B217EF" w14:textId="77777777" w:rsidR="007005B7" w:rsidRPr="003A1E8A" w:rsidRDefault="007005B7" w:rsidP="00D47FF5">
            <w:pPr>
              <w:pStyle w:val="TableText"/>
              <w:spacing w:beforeAutospacing="0" w:afterAutospacing="0" w:line="240" w:lineRule="auto"/>
              <w:jc w:val="center"/>
              <w:rPr>
                <w:b w:val="0"/>
                <w:sz w:val="18"/>
                <w:szCs w:val="16"/>
                <w:lang w:eastAsia="en-NZ"/>
              </w:rPr>
            </w:pPr>
            <w:r w:rsidRPr="003A1E8A">
              <w:rPr>
                <w:sz w:val="18"/>
                <w:szCs w:val="16"/>
                <w:lang w:eastAsia="en-NZ"/>
              </w:rPr>
              <w:t>1050</w:t>
            </w:r>
          </w:p>
        </w:tc>
        <w:tc>
          <w:tcPr>
            <w:tcW w:w="417" w:type="pct"/>
            <w:tcBorders>
              <w:left w:val="nil"/>
              <w:right w:val="nil"/>
            </w:tcBorders>
            <w:shd w:val="clear" w:color="auto" w:fill="auto"/>
            <w:vAlign w:val="center"/>
            <w:hideMark/>
          </w:tcPr>
          <w:p w14:paraId="054CE66C" w14:textId="77777777" w:rsidR="007005B7" w:rsidRPr="003A1E8A" w:rsidRDefault="007005B7" w:rsidP="00D47FF5">
            <w:pPr>
              <w:pStyle w:val="TableText"/>
              <w:spacing w:beforeAutospacing="0" w:afterAutospacing="0" w:line="240" w:lineRule="auto"/>
              <w:jc w:val="center"/>
              <w:rPr>
                <w:b w:val="0"/>
                <w:sz w:val="18"/>
                <w:szCs w:val="16"/>
                <w:lang w:eastAsia="en-NZ"/>
              </w:rPr>
            </w:pPr>
            <w:r w:rsidRPr="003A1E8A">
              <w:rPr>
                <w:sz w:val="18"/>
                <w:szCs w:val="16"/>
                <w:lang w:eastAsia="en-NZ"/>
              </w:rPr>
              <w:t>292</w:t>
            </w:r>
          </w:p>
        </w:tc>
        <w:tc>
          <w:tcPr>
            <w:tcW w:w="486" w:type="pct"/>
            <w:tcBorders>
              <w:left w:val="nil"/>
              <w:right w:val="nil"/>
            </w:tcBorders>
            <w:shd w:val="clear" w:color="auto" w:fill="auto"/>
            <w:vAlign w:val="center"/>
            <w:hideMark/>
          </w:tcPr>
          <w:p w14:paraId="7230725C" w14:textId="77777777" w:rsidR="007005B7" w:rsidRPr="003A1E8A" w:rsidRDefault="007005B7" w:rsidP="00D47FF5">
            <w:pPr>
              <w:pStyle w:val="TableText"/>
              <w:spacing w:beforeAutospacing="0" w:afterAutospacing="0" w:line="240" w:lineRule="auto"/>
              <w:jc w:val="center"/>
              <w:rPr>
                <w:b w:val="0"/>
                <w:sz w:val="18"/>
                <w:szCs w:val="16"/>
                <w:lang w:eastAsia="en-NZ"/>
              </w:rPr>
            </w:pPr>
            <w:r w:rsidRPr="003A1E8A">
              <w:rPr>
                <w:sz w:val="18"/>
                <w:szCs w:val="16"/>
                <w:lang w:eastAsia="en-NZ"/>
              </w:rPr>
              <w:t>5</w:t>
            </w:r>
          </w:p>
        </w:tc>
        <w:tc>
          <w:tcPr>
            <w:tcW w:w="499" w:type="pct"/>
            <w:tcBorders>
              <w:left w:val="nil"/>
              <w:right w:val="nil"/>
            </w:tcBorders>
            <w:shd w:val="clear" w:color="auto" w:fill="auto"/>
            <w:vAlign w:val="center"/>
            <w:hideMark/>
          </w:tcPr>
          <w:p w14:paraId="47A01BF0" w14:textId="77777777" w:rsidR="007005B7" w:rsidRPr="003A1E8A" w:rsidRDefault="007005B7" w:rsidP="00D47FF5">
            <w:pPr>
              <w:pStyle w:val="TableText"/>
              <w:spacing w:beforeAutospacing="0" w:afterAutospacing="0" w:line="240" w:lineRule="auto"/>
              <w:jc w:val="center"/>
              <w:rPr>
                <w:b w:val="0"/>
                <w:sz w:val="18"/>
                <w:szCs w:val="16"/>
                <w:lang w:eastAsia="en-NZ"/>
              </w:rPr>
            </w:pPr>
            <w:r w:rsidRPr="003A1E8A">
              <w:rPr>
                <w:sz w:val="18"/>
                <w:szCs w:val="16"/>
                <w:lang w:eastAsia="en-NZ"/>
              </w:rPr>
              <w:t>291,451</w:t>
            </w:r>
          </w:p>
        </w:tc>
        <w:tc>
          <w:tcPr>
            <w:tcW w:w="437" w:type="pct"/>
            <w:tcBorders>
              <w:left w:val="nil"/>
              <w:right w:val="nil"/>
            </w:tcBorders>
            <w:shd w:val="clear" w:color="auto" w:fill="auto"/>
            <w:noWrap/>
            <w:vAlign w:val="center"/>
            <w:hideMark/>
          </w:tcPr>
          <w:p w14:paraId="645C9FBA" w14:textId="77777777" w:rsidR="007005B7" w:rsidRPr="003A1E8A" w:rsidRDefault="007005B7" w:rsidP="00D47FF5">
            <w:pPr>
              <w:pStyle w:val="TableText"/>
              <w:spacing w:beforeAutospacing="0" w:afterAutospacing="0" w:line="240" w:lineRule="auto"/>
              <w:jc w:val="center"/>
              <w:rPr>
                <w:b w:val="0"/>
                <w:sz w:val="18"/>
                <w:szCs w:val="16"/>
                <w:lang w:eastAsia="en-NZ"/>
              </w:rPr>
            </w:pPr>
            <w:r w:rsidRPr="003A1E8A">
              <w:rPr>
                <w:sz w:val="18"/>
                <w:szCs w:val="16"/>
                <w:lang w:eastAsia="en-NZ"/>
              </w:rPr>
              <w:t>98.3</w:t>
            </w:r>
          </w:p>
        </w:tc>
        <w:tc>
          <w:tcPr>
            <w:tcW w:w="460" w:type="pct"/>
            <w:tcBorders>
              <w:left w:val="nil"/>
              <w:right w:val="nil"/>
            </w:tcBorders>
            <w:shd w:val="clear" w:color="auto" w:fill="auto"/>
            <w:noWrap/>
            <w:vAlign w:val="center"/>
            <w:hideMark/>
          </w:tcPr>
          <w:p w14:paraId="50687EBB" w14:textId="77777777" w:rsidR="007005B7" w:rsidRPr="003A1E8A" w:rsidRDefault="007005B7" w:rsidP="00D47FF5">
            <w:pPr>
              <w:pStyle w:val="TableText"/>
              <w:spacing w:beforeAutospacing="0" w:afterAutospacing="0" w:line="240" w:lineRule="auto"/>
              <w:jc w:val="center"/>
              <w:rPr>
                <w:b w:val="0"/>
                <w:sz w:val="18"/>
                <w:szCs w:val="16"/>
                <w:lang w:eastAsia="en-NZ"/>
              </w:rPr>
            </w:pPr>
            <w:r w:rsidRPr="003A1E8A">
              <w:rPr>
                <w:sz w:val="18"/>
                <w:szCs w:val="16"/>
                <w:lang w:eastAsia="en-NZ"/>
              </w:rPr>
              <w:t>100.0</w:t>
            </w:r>
          </w:p>
        </w:tc>
        <w:tc>
          <w:tcPr>
            <w:tcW w:w="409" w:type="pct"/>
            <w:tcBorders>
              <w:left w:val="nil"/>
              <w:right w:val="nil"/>
            </w:tcBorders>
            <w:shd w:val="clear" w:color="auto" w:fill="auto"/>
            <w:noWrap/>
            <w:vAlign w:val="center"/>
            <w:hideMark/>
          </w:tcPr>
          <w:p w14:paraId="53D2B5CE" w14:textId="77777777" w:rsidR="007005B7" w:rsidRPr="003A1E8A" w:rsidRDefault="007005B7" w:rsidP="00D47FF5">
            <w:pPr>
              <w:pStyle w:val="TableText"/>
              <w:spacing w:beforeAutospacing="0" w:afterAutospacing="0" w:line="240" w:lineRule="auto"/>
              <w:jc w:val="center"/>
              <w:rPr>
                <w:b w:val="0"/>
                <w:sz w:val="18"/>
                <w:szCs w:val="16"/>
                <w:lang w:eastAsia="en-NZ"/>
              </w:rPr>
            </w:pPr>
            <w:r w:rsidRPr="003A1E8A">
              <w:rPr>
                <w:sz w:val="18"/>
                <w:szCs w:val="16"/>
                <w:lang w:eastAsia="en-NZ"/>
              </w:rPr>
              <w:t>21.8</w:t>
            </w:r>
          </w:p>
        </w:tc>
      </w:tr>
    </w:tbl>
    <w:bookmarkEnd w:id="142"/>
    <w:bookmarkEnd w:id="143"/>
    <w:p w14:paraId="532E6ACD" w14:textId="363EA347" w:rsidR="005938BD" w:rsidRDefault="007005B7" w:rsidP="00A753DF">
      <w:pPr>
        <w:pStyle w:val="Caption"/>
        <w:rPr>
          <w:rFonts w:asciiTheme="majorHAnsi" w:eastAsiaTheme="majorEastAsia" w:hAnsiTheme="majorHAnsi" w:cstheme="majorBidi"/>
          <w:b/>
          <w:sz w:val="72"/>
          <w:szCs w:val="32"/>
        </w:rPr>
      </w:pPr>
      <w:r>
        <w:t>*</w:t>
      </w:r>
      <w:r>
        <w:rPr>
          <w:lang w:eastAsia="en-NZ"/>
        </w:rPr>
        <w:t>SCID screening started December 2017</w:t>
      </w:r>
      <w:r w:rsidR="005938BD">
        <w:br w:type="page"/>
      </w:r>
    </w:p>
    <w:p w14:paraId="0F07F9D6" w14:textId="77777777" w:rsidR="0007373E" w:rsidRDefault="0007373E" w:rsidP="00B5623B">
      <w:pPr>
        <w:pStyle w:val="Heading1"/>
        <w:sectPr w:rsidR="0007373E" w:rsidSect="002C43FF">
          <w:pgSz w:w="11906" w:h="16838"/>
          <w:pgMar w:top="1134" w:right="1134" w:bottom="1134" w:left="1134" w:header="1304" w:footer="709" w:gutter="0"/>
          <w:cols w:space="708"/>
          <w:titlePg/>
          <w:docGrid w:linePitch="360"/>
        </w:sectPr>
      </w:pPr>
      <w:bookmarkStart w:id="144" w:name="_Toc93071264"/>
      <w:bookmarkStart w:id="145" w:name="_Toc112240938"/>
    </w:p>
    <w:p w14:paraId="1FF5FFE9" w14:textId="77777777" w:rsidR="00B64746" w:rsidRDefault="00B5623B" w:rsidP="00B5623B">
      <w:pPr>
        <w:pStyle w:val="Heading1"/>
      </w:pPr>
      <w:bookmarkStart w:id="146" w:name="_Toc116313531"/>
      <w:r w:rsidRPr="00B5623B">
        <w:t xml:space="preserve">Appendix 1: </w:t>
      </w:r>
    </w:p>
    <w:p w14:paraId="1015994D" w14:textId="4D7F192F" w:rsidR="00B5623B" w:rsidRPr="00B5623B" w:rsidRDefault="00B5623B" w:rsidP="00B5623B">
      <w:pPr>
        <w:pStyle w:val="Heading1"/>
      </w:pPr>
      <w:r w:rsidRPr="00B5623B">
        <w:t>List of screened conditions</w:t>
      </w:r>
      <w:bookmarkEnd w:id="144"/>
      <w:bookmarkEnd w:id="145"/>
      <w:bookmarkEnd w:id="146"/>
    </w:p>
    <w:tbl>
      <w:tblPr>
        <w:tblStyle w:val="TableGrid"/>
        <w:tblW w:w="0" w:type="auto"/>
        <w:tblLayout w:type="fixed"/>
        <w:tblLook w:val="04A0" w:firstRow="1" w:lastRow="0" w:firstColumn="1" w:lastColumn="0" w:noHBand="0" w:noVBand="1"/>
      </w:tblPr>
      <w:tblGrid>
        <w:gridCol w:w="8080"/>
      </w:tblGrid>
      <w:tr w:rsidR="00B5623B" w:rsidRPr="00153077" w14:paraId="4429AB5E" w14:textId="77777777" w:rsidTr="00D47FF5">
        <w:tc>
          <w:tcPr>
            <w:tcW w:w="8080" w:type="dxa"/>
            <w:tcBorders>
              <w:top w:val="nil"/>
              <w:left w:val="nil"/>
              <w:bottom w:val="nil"/>
              <w:right w:val="nil"/>
            </w:tcBorders>
            <w:shd w:val="clear" w:color="auto" w:fill="BFBFBF" w:themeFill="background1" w:themeFillShade="BF"/>
          </w:tcPr>
          <w:p w14:paraId="27A6C6E9" w14:textId="77777777" w:rsidR="00B5623B" w:rsidRPr="00153077" w:rsidRDefault="00B5623B" w:rsidP="00BB4BF1">
            <w:pPr>
              <w:pStyle w:val="TableText0"/>
              <w:rPr>
                <w:b/>
              </w:rPr>
            </w:pPr>
            <w:r w:rsidRPr="00153077">
              <w:rPr>
                <w:b/>
              </w:rPr>
              <w:t>Amino acid disorders</w:t>
            </w:r>
          </w:p>
        </w:tc>
      </w:tr>
      <w:tr w:rsidR="00B5623B" w:rsidRPr="002D6D6F" w14:paraId="4DB9F09F" w14:textId="77777777" w:rsidTr="00D47FF5">
        <w:tc>
          <w:tcPr>
            <w:tcW w:w="8080" w:type="dxa"/>
            <w:tcBorders>
              <w:top w:val="nil"/>
              <w:left w:val="nil"/>
              <w:right w:val="nil"/>
            </w:tcBorders>
          </w:tcPr>
          <w:p w14:paraId="0D9FFD02" w14:textId="77777777" w:rsidR="00B5623B" w:rsidRPr="002D6D6F" w:rsidRDefault="00B5623B" w:rsidP="00BB4BF1">
            <w:pPr>
              <w:pStyle w:val="TableText0"/>
            </w:pPr>
            <w:r w:rsidRPr="002D6D6F">
              <w:t>Phenylketonuria</w:t>
            </w:r>
          </w:p>
        </w:tc>
      </w:tr>
      <w:tr w:rsidR="00B5623B" w:rsidRPr="002D6D6F" w14:paraId="44FEFDE1" w14:textId="77777777" w:rsidTr="00D47FF5">
        <w:tc>
          <w:tcPr>
            <w:tcW w:w="8080" w:type="dxa"/>
            <w:tcBorders>
              <w:left w:val="nil"/>
              <w:right w:val="nil"/>
            </w:tcBorders>
          </w:tcPr>
          <w:p w14:paraId="7150D4C2" w14:textId="77777777" w:rsidR="00B5623B" w:rsidRPr="002D6D6F" w:rsidRDefault="00B5623B" w:rsidP="00BB4BF1">
            <w:pPr>
              <w:pStyle w:val="TableText0"/>
            </w:pPr>
            <w:r w:rsidRPr="002D6D6F">
              <w:t>Maple syrup urine disease</w:t>
            </w:r>
          </w:p>
        </w:tc>
      </w:tr>
      <w:tr w:rsidR="00B5623B" w:rsidRPr="002D6D6F" w14:paraId="12A2E7AF" w14:textId="77777777" w:rsidTr="00D47FF5">
        <w:tc>
          <w:tcPr>
            <w:tcW w:w="8080" w:type="dxa"/>
            <w:tcBorders>
              <w:left w:val="nil"/>
              <w:right w:val="nil"/>
            </w:tcBorders>
          </w:tcPr>
          <w:p w14:paraId="055E6DB2" w14:textId="77777777" w:rsidR="00B5623B" w:rsidRPr="002D6D6F" w:rsidRDefault="00B5623B" w:rsidP="00BB4BF1">
            <w:pPr>
              <w:pStyle w:val="TableText0"/>
            </w:pPr>
            <w:proofErr w:type="spellStart"/>
            <w:r w:rsidRPr="002D6D6F">
              <w:t>Argininosuccinic</w:t>
            </w:r>
            <w:proofErr w:type="spellEnd"/>
            <w:r w:rsidRPr="002D6D6F">
              <w:t xml:space="preserve"> aciduria (</w:t>
            </w:r>
            <w:proofErr w:type="spellStart"/>
            <w:r w:rsidRPr="002D6D6F">
              <w:t>argininosuccinate</w:t>
            </w:r>
            <w:proofErr w:type="spellEnd"/>
            <w:r w:rsidRPr="002D6D6F">
              <w:t xml:space="preserve"> lyase deficiency)</w:t>
            </w:r>
          </w:p>
        </w:tc>
      </w:tr>
      <w:tr w:rsidR="00B5623B" w:rsidRPr="002D6D6F" w14:paraId="017F5D9E" w14:textId="77777777" w:rsidTr="00D47FF5">
        <w:tc>
          <w:tcPr>
            <w:tcW w:w="8080" w:type="dxa"/>
            <w:tcBorders>
              <w:left w:val="nil"/>
              <w:right w:val="nil"/>
            </w:tcBorders>
          </w:tcPr>
          <w:p w14:paraId="0E9EE9E3" w14:textId="77777777" w:rsidR="00B5623B" w:rsidRPr="002D6D6F" w:rsidRDefault="00B5623B" w:rsidP="00BB4BF1">
            <w:pPr>
              <w:pStyle w:val="TableText0"/>
            </w:pPr>
            <w:proofErr w:type="spellStart"/>
            <w:r w:rsidRPr="002D6D6F">
              <w:t>Citrullinaemia</w:t>
            </w:r>
            <w:proofErr w:type="spellEnd"/>
            <w:r w:rsidRPr="002D6D6F">
              <w:t xml:space="preserve"> (</w:t>
            </w:r>
            <w:proofErr w:type="spellStart"/>
            <w:r w:rsidRPr="002D6D6F">
              <w:t>argininosuccinate</w:t>
            </w:r>
            <w:proofErr w:type="spellEnd"/>
            <w:r w:rsidRPr="002D6D6F">
              <w:t xml:space="preserve"> synthetase deficiency</w:t>
            </w:r>
            <w:r>
              <w:t>)</w:t>
            </w:r>
          </w:p>
        </w:tc>
      </w:tr>
      <w:tr w:rsidR="00B5623B" w:rsidRPr="002D6D6F" w14:paraId="77BB2C1C" w14:textId="77777777" w:rsidTr="00D47FF5">
        <w:tc>
          <w:tcPr>
            <w:tcW w:w="8080" w:type="dxa"/>
            <w:tcBorders>
              <w:left w:val="nil"/>
              <w:right w:val="nil"/>
            </w:tcBorders>
          </w:tcPr>
          <w:p w14:paraId="0E373A10" w14:textId="77777777" w:rsidR="00B5623B" w:rsidRPr="002D6D6F" w:rsidRDefault="00B5623B" w:rsidP="00BB4BF1">
            <w:pPr>
              <w:pStyle w:val="TableText0"/>
            </w:pPr>
            <w:r w:rsidRPr="002D6D6F">
              <w:t>Glutaric acidaemia type I (glutaryl-CoA dehydrogenase deficiency)</w:t>
            </w:r>
          </w:p>
        </w:tc>
      </w:tr>
      <w:tr w:rsidR="00B5623B" w:rsidRPr="002D6D6F" w14:paraId="03B4F50A" w14:textId="77777777" w:rsidTr="00D47FF5">
        <w:tc>
          <w:tcPr>
            <w:tcW w:w="8080" w:type="dxa"/>
            <w:tcBorders>
              <w:left w:val="nil"/>
              <w:right w:val="nil"/>
            </w:tcBorders>
          </w:tcPr>
          <w:p w14:paraId="629831A2" w14:textId="77777777" w:rsidR="00B5623B" w:rsidRPr="002D6D6F" w:rsidRDefault="00B5623B" w:rsidP="00BB4BF1">
            <w:pPr>
              <w:pStyle w:val="TableText0"/>
            </w:pPr>
            <w:r w:rsidRPr="002D6D6F">
              <w:t>Homocystinuria (cystathi</w:t>
            </w:r>
            <w:r>
              <w:t>onine beta-synthase deficiency)</w:t>
            </w:r>
          </w:p>
        </w:tc>
      </w:tr>
      <w:tr w:rsidR="00B5623B" w:rsidRPr="002D6D6F" w14:paraId="55626321" w14:textId="77777777" w:rsidTr="00D47FF5">
        <w:tc>
          <w:tcPr>
            <w:tcW w:w="8080" w:type="dxa"/>
            <w:tcBorders>
              <w:left w:val="nil"/>
              <w:right w:val="nil"/>
            </w:tcBorders>
          </w:tcPr>
          <w:p w14:paraId="5029244C" w14:textId="77777777" w:rsidR="00B5623B" w:rsidRPr="002D6D6F" w:rsidRDefault="00B5623B" w:rsidP="00BB4BF1">
            <w:pPr>
              <w:pStyle w:val="TableText0"/>
            </w:pPr>
            <w:r w:rsidRPr="002D6D6F">
              <w:t>Isovaleric acidaemia (</w:t>
            </w:r>
            <w:proofErr w:type="spellStart"/>
            <w:r w:rsidRPr="002D6D6F">
              <w:t>isovalery</w:t>
            </w:r>
            <w:r>
              <w:t>l</w:t>
            </w:r>
            <w:proofErr w:type="spellEnd"/>
            <w:r>
              <w:t>-CoA dehydrogenase deficiency)</w:t>
            </w:r>
          </w:p>
        </w:tc>
      </w:tr>
      <w:tr w:rsidR="00B5623B" w:rsidRPr="002D6D6F" w14:paraId="22DF055E" w14:textId="77777777" w:rsidTr="00D47FF5">
        <w:tc>
          <w:tcPr>
            <w:tcW w:w="8080" w:type="dxa"/>
            <w:tcBorders>
              <w:left w:val="nil"/>
              <w:right w:val="nil"/>
            </w:tcBorders>
          </w:tcPr>
          <w:p w14:paraId="3A81DBEE" w14:textId="77777777" w:rsidR="00B5623B" w:rsidRPr="002D6D6F" w:rsidRDefault="00B5623B" w:rsidP="00BB4BF1">
            <w:pPr>
              <w:pStyle w:val="TableText0"/>
            </w:pPr>
            <w:r w:rsidRPr="002D6D6F">
              <w:t xml:space="preserve">Methylmalonic acidurias (mutase deficiency, </w:t>
            </w:r>
            <w:proofErr w:type="spellStart"/>
            <w:r w:rsidRPr="002D6D6F">
              <w:t>CblA</w:t>
            </w:r>
            <w:proofErr w:type="spellEnd"/>
            <w:r w:rsidRPr="002D6D6F">
              <w:t xml:space="preserve">, </w:t>
            </w:r>
            <w:proofErr w:type="spellStart"/>
            <w:r w:rsidRPr="002D6D6F">
              <w:t>CblB</w:t>
            </w:r>
            <w:proofErr w:type="spellEnd"/>
            <w:r w:rsidRPr="002D6D6F">
              <w:t xml:space="preserve">, </w:t>
            </w:r>
            <w:proofErr w:type="spellStart"/>
            <w:r w:rsidRPr="002D6D6F">
              <w:t>CblC</w:t>
            </w:r>
            <w:proofErr w:type="spellEnd"/>
            <w:r w:rsidRPr="002D6D6F">
              <w:t xml:space="preserve">, </w:t>
            </w:r>
            <w:proofErr w:type="spellStart"/>
            <w:r w:rsidRPr="002D6D6F">
              <w:t>CblD</w:t>
            </w:r>
            <w:proofErr w:type="spellEnd"/>
            <w:r w:rsidRPr="002D6D6F">
              <w:t xml:space="preserve"> defects)</w:t>
            </w:r>
          </w:p>
        </w:tc>
      </w:tr>
      <w:tr w:rsidR="00B5623B" w:rsidRPr="002D6D6F" w14:paraId="30849DAB" w14:textId="77777777" w:rsidTr="00D47FF5">
        <w:tc>
          <w:tcPr>
            <w:tcW w:w="8080" w:type="dxa"/>
            <w:tcBorders>
              <w:left w:val="nil"/>
              <w:bottom w:val="nil"/>
              <w:right w:val="nil"/>
            </w:tcBorders>
          </w:tcPr>
          <w:p w14:paraId="60DD9AB3" w14:textId="77777777" w:rsidR="00B5623B" w:rsidRPr="002D6D6F" w:rsidRDefault="00B5623B" w:rsidP="00BB4BF1">
            <w:pPr>
              <w:pStyle w:val="TableText0"/>
            </w:pPr>
            <w:r w:rsidRPr="002D6D6F">
              <w:t>Propionic acidaemia (propionyl-CoA carboxylase deficiency)</w:t>
            </w:r>
          </w:p>
        </w:tc>
      </w:tr>
      <w:tr w:rsidR="00B5623B" w:rsidRPr="00153077" w14:paraId="507A90ED" w14:textId="77777777" w:rsidTr="00D47FF5">
        <w:tc>
          <w:tcPr>
            <w:tcW w:w="8080" w:type="dxa"/>
            <w:tcBorders>
              <w:top w:val="nil"/>
              <w:left w:val="nil"/>
              <w:bottom w:val="nil"/>
              <w:right w:val="nil"/>
            </w:tcBorders>
            <w:shd w:val="clear" w:color="auto" w:fill="BFBFBF" w:themeFill="background1" w:themeFillShade="BF"/>
          </w:tcPr>
          <w:p w14:paraId="6AA17E63" w14:textId="77777777" w:rsidR="00B5623B" w:rsidRPr="00153077" w:rsidRDefault="00B5623B" w:rsidP="00BB4BF1">
            <w:pPr>
              <w:pStyle w:val="TableText0"/>
              <w:rPr>
                <w:b/>
              </w:rPr>
            </w:pPr>
            <w:r w:rsidRPr="00153077">
              <w:rPr>
                <w:b/>
              </w:rPr>
              <w:t>Fatty acid oxidation disorders</w:t>
            </w:r>
          </w:p>
        </w:tc>
      </w:tr>
      <w:tr w:rsidR="00B5623B" w:rsidRPr="002D6D6F" w14:paraId="4937DE09" w14:textId="77777777" w:rsidTr="00D47FF5">
        <w:tc>
          <w:tcPr>
            <w:tcW w:w="8080" w:type="dxa"/>
            <w:tcBorders>
              <w:top w:val="nil"/>
              <w:left w:val="nil"/>
              <w:right w:val="nil"/>
            </w:tcBorders>
          </w:tcPr>
          <w:p w14:paraId="0916C2B2" w14:textId="77777777" w:rsidR="00B5623B" w:rsidRPr="002D6D6F" w:rsidRDefault="00B5623B" w:rsidP="00BB4BF1">
            <w:pPr>
              <w:pStyle w:val="TableText0"/>
            </w:pPr>
            <w:r w:rsidRPr="002D6D6F">
              <w:t>CACT (carnitine acylcarnitine translocase deficiency</w:t>
            </w:r>
            <w:r>
              <w:t>)</w:t>
            </w:r>
          </w:p>
        </w:tc>
      </w:tr>
      <w:tr w:rsidR="00B5623B" w:rsidRPr="002D6D6F" w14:paraId="69E4E974" w14:textId="77777777" w:rsidTr="00D47FF5">
        <w:tc>
          <w:tcPr>
            <w:tcW w:w="8080" w:type="dxa"/>
            <w:tcBorders>
              <w:left w:val="nil"/>
              <w:right w:val="nil"/>
            </w:tcBorders>
          </w:tcPr>
          <w:p w14:paraId="7F4DE205" w14:textId="77777777" w:rsidR="00B5623B" w:rsidRPr="002D6D6F" w:rsidRDefault="00B5623B" w:rsidP="00BB4BF1">
            <w:pPr>
              <w:pStyle w:val="TableText0"/>
            </w:pPr>
            <w:r w:rsidRPr="002D6D6F">
              <w:t xml:space="preserve">CPT-I (carnitine </w:t>
            </w:r>
            <w:proofErr w:type="spellStart"/>
            <w:r w:rsidRPr="002D6D6F">
              <w:t>pal</w:t>
            </w:r>
            <w:r>
              <w:t>mitoyltransferase</w:t>
            </w:r>
            <w:proofErr w:type="spellEnd"/>
            <w:r>
              <w:t>-I deficiency)</w:t>
            </w:r>
          </w:p>
        </w:tc>
      </w:tr>
      <w:tr w:rsidR="00B5623B" w:rsidRPr="002D6D6F" w14:paraId="6EE08125" w14:textId="77777777" w:rsidTr="00D47FF5">
        <w:tc>
          <w:tcPr>
            <w:tcW w:w="8080" w:type="dxa"/>
            <w:tcBorders>
              <w:left w:val="nil"/>
              <w:right w:val="nil"/>
            </w:tcBorders>
          </w:tcPr>
          <w:p w14:paraId="0DDCE8ED" w14:textId="77777777" w:rsidR="00B5623B" w:rsidRPr="002D6D6F" w:rsidRDefault="00B5623B" w:rsidP="00BB4BF1">
            <w:pPr>
              <w:pStyle w:val="TableText0"/>
            </w:pPr>
            <w:r w:rsidRPr="002D6D6F">
              <w:t xml:space="preserve">CPT-II (carnitine </w:t>
            </w:r>
            <w:proofErr w:type="spellStart"/>
            <w:r w:rsidRPr="002D6D6F">
              <w:t>palmitoyltransferase</w:t>
            </w:r>
            <w:proofErr w:type="spellEnd"/>
            <w:r w:rsidRPr="002D6D6F">
              <w:t>-II deficiency)</w:t>
            </w:r>
          </w:p>
        </w:tc>
      </w:tr>
      <w:tr w:rsidR="00B5623B" w:rsidRPr="002D6D6F" w14:paraId="3BBBEE12" w14:textId="77777777" w:rsidTr="00D47FF5">
        <w:tc>
          <w:tcPr>
            <w:tcW w:w="8080" w:type="dxa"/>
            <w:tcBorders>
              <w:left w:val="nil"/>
              <w:right w:val="nil"/>
            </w:tcBorders>
          </w:tcPr>
          <w:p w14:paraId="35C7595C" w14:textId="77777777" w:rsidR="00B5623B" w:rsidRPr="002D6D6F" w:rsidRDefault="00B5623B" w:rsidP="00BB4BF1">
            <w:pPr>
              <w:pStyle w:val="TableText0"/>
            </w:pPr>
            <w:r w:rsidRPr="002D6D6F">
              <w:t>LCHAD (3-hydroxy long-chain acyl-CoA dehydrogenase deficiency)</w:t>
            </w:r>
          </w:p>
        </w:tc>
      </w:tr>
      <w:tr w:rsidR="00B5623B" w:rsidRPr="002D6D6F" w14:paraId="7648AF59" w14:textId="77777777" w:rsidTr="00D47FF5">
        <w:tc>
          <w:tcPr>
            <w:tcW w:w="8080" w:type="dxa"/>
            <w:tcBorders>
              <w:left w:val="nil"/>
              <w:right w:val="nil"/>
            </w:tcBorders>
          </w:tcPr>
          <w:p w14:paraId="33A9059A" w14:textId="77777777" w:rsidR="00B5623B" w:rsidRPr="002D6D6F" w:rsidRDefault="00B5623B" w:rsidP="00BB4BF1">
            <w:pPr>
              <w:pStyle w:val="TableText0"/>
            </w:pPr>
            <w:r w:rsidRPr="002D6D6F">
              <w:t>TFP (trifunctional protein deficiency)</w:t>
            </w:r>
          </w:p>
        </w:tc>
      </w:tr>
      <w:tr w:rsidR="00B5623B" w:rsidRPr="002D6D6F" w14:paraId="721A8836" w14:textId="77777777" w:rsidTr="00D47FF5">
        <w:tc>
          <w:tcPr>
            <w:tcW w:w="8080" w:type="dxa"/>
            <w:tcBorders>
              <w:left w:val="nil"/>
              <w:right w:val="nil"/>
            </w:tcBorders>
          </w:tcPr>
          <w:p w14:paraId="5D7BD155" w14:textId="77777777" w:rsidR="00B5623B" w:rsidRPr="002D6D6F" w:rsidRDefault="00B5623B" w:rsidP="00BB4BF1">
            <w:pPr>
              <w:pStyle w:val="TableText0"/>
            </w:pPr>
            <w:r w:rsidRPr="002D6D6F">
              <w:t>MADD (multiple acyl-CoA dehydrogenase deficiency</w:t>
            </w:r>
            <w:r>
              <w:t>)</w:t>
            </w:r>
          </w:p>
        </w:tc>
      </w:tr>
      <w:tr w:rsidR="00B5623B" w:rsidRPr="002D6D6F" w14:paraId="36ADA1EF" w14:textId="77777777" w:rsidTr="00D47FF5">
        <w:tc>
          <w:tcPr>
            <w:tcW w:w="8080" w:type="dxa"/>
            <w:tcBorders>
              <w:left w:val="nil"/>
              <w:right w:val="nil"/>
            </w:tcBorders>
          </w:tcPr>
          <w:p w14:paraId="7EE873C1" w14:textId="77777777" w:rsidR="00B5623B" w:rsidRPr="002D6D6F" w:rsidRDefault="00B5623B" w:rsidP="00BB4BF1">
            <w:pPr>
              <w:pStyle w:val="TableText0"/>
            </w:pPr>
            <w:r w:rsidRPr="002D6D6F">
              <w:t>MCAD (medium-chain acy</w:t>
            </w:r>
            <w:r>
              <w:t>l-CoA dehydrogenase deficiency)</w:t>
            </w:r>
          </w:p>
        </w:tc>
      </w:tr>
      <w:tr w:rsidR="00B5623B" w:rsidRPr="002D6D6F" w14:paraId="703B0DB5" w14:textId="77777777" w:rsidTr="00D47FF5">
        <w:tc>
          <w:tcPr>
            <w:tcW w:w="8080" w:type="dxa"/>
            <w:tcBorders>
              <w:left w:val="nil"/>
              <w:bottom w:val="nil"/>
              <w:right w:val="nil"/>
            </w:tcBorders>
          </w:tcPr>
          <w:p w14:paraId="3E2A1A2D" w14:textId="77777777" w:rsidR="00B5623B" w:rsidRPr="002D6D6F" w:rsidRDefault="00B5623B" w:rsidP="00BB4BF1">
            <w:pPr>
              <w:pStyle w:val="TableText0"/>
            </w:pPr>
            <w:r w:rsidRPr="002D6D6F">
              <w:t>VLCAD (very-long-chain acyl-CoA dehydrogenase deficiency)</w:t>
            </w:r>
          </w:p>
        </w:tc>
      </w:tr>
      <w:tr w:rsidR="00B5623B" w:rsidRPr="00153077" w14:paraId="53726D7F" w14:textId="77777777" w:rsidTr="00D47FF5">
        <w:tc>
          <w:tcPr>
            <w:tcW w:w="8080" w:type="dxa"/>
            <w:tcBorders>
              <w:top w:val="nil"/>
              <w:left w:val="nil"/>
              <w:bottom w:val="nil"/>
              <w:right w:val="nil"/>
            </w:tcBorders>
            <w:shd w:val="clear" w:color="auto" w:fill="BFBFBF" w:themeFill="background1" w:themeFillShade="BF"/>
          </w:tcPr>
          <w:p w14:paraId="2489BF08" w14:textId="77777777" w:rsidR="00B5623B" w:rsidRPr="00153077" w:rsidRDefault="00B5623B" w:rsidP="00BB4BF1">
            <w:pPr>
              <w:pStyle w:val="TableText0"/>
              <w:rPr>
                <w:b/>
              </w:rPr>
            </w:pPr>
            <w:r w:rsidRPr="00153077">
              <w:rPr>
                <w:b/>
              </w:rPr>
              <w:t>Additional disorders</w:t>
            </w:r>
          </w:p>
        </w:tc>
      </w:tr>
      <w:tr w:rsidR="00B5623B" w:rsidRPr="002D6D6F" w14:paraId="056EE41F" w14:textId="77777777" w:rsidTr="00D47FF5">
        <w:tc>
          <w:tcPr>
            <w:tcW w:w="8080" w:type="dxa"/>
            <w:tcBorders>
              <w:top w:val="nil"/>
              <w:left w:val="nil"/>
              <w:right w:val="nil"/>
            </w:tcBorders>
          </w:tcPr>
          <w:p w14:paraId="67DF87F0" w14:textId="77777777" w:rsidR="00B5623B" w:rsidRPr="002D6D6F" w:rsidRDefault="00B5623B" w:rsidP="00BB4BF1">
            <w:pPr>
              <w:pStyle w:val="TableText0"/>
            </w:pPr>
            <w:r w:rsidRPr="002D6D6F">
              <w:t xml:space="preserve">Congenital hypothyroidism </w:t>
            </w:r>
          </w:p>
        </w:tc>
      </w:tr>
      <w:tr w:rsidR="00B5623B" w:rsidRPr="002D6D6F" w14:paraId="443E2590" w14:textId="77777777" w:rsidTr="00D47FF5">
        <w:tc>
          <w:tcPr>
            <w:tcW w:w="8080" w:type="dxa"/>
            <w:tcBorders>
              <w:left w:val="nil"/>
              <w:right w:val="nil"/>
            </w:tcBorders>
          </w:tcPr>
          <w:p w14:paraId="0A323C40" w14:textId="77777777" w:rsidR="00B5623B" w:rsidRPr="002D6D6F" w:rsidRDefault="00B5623B" w:rsidP="00BB4BF1">
            <w:pPr>
              <w:pStyle w:val="TableText0"/>
            </w:pPr>
            <w:r w:rsidRPr="002D6D6F">
              <w:t xml:space="preserve">Congenital adrenal hyperplasia </w:t>
            </w:r>
          </w:p>
        </w:tc>
      </w:tr>
      <w:tr w:rsidR="00B5623B" w:rsidRPr="002D6D6F" w14:paraId="22979D44" w14:textId="77777777" w:rsidTr="00D47FF5">
        <w:tc>
          <w:tcPr>
            <w:tcW w:w="8080" w:type="dxa"/>
            <w:tcBorders>
              <w:left w:val="nil"/>
              <w:right w:val="nil"/>
            </w:tcBorders>
          </w:tcPr>
          <w:p w14:paraId="1F33D5A3" w14:textId="77777777" w:rsidR="00B5623B" w:rsidRPr="002D6D6F" w:rsidRDefault="00B5623B" w:rsidP="00BB4BF1">
            <w:pPr>
              <w:pStyle w:val="TableText0"/>
            </w:pPr>
            <w:r w:rsidRPr="002D6D6F">
              <w:t xml:space="preserve">Cystic fibrosis </w:t>
            </w:r>
          </w:p>
        </w:tc>
      </w:tr>
      <w:tr w:rsidR="00B5623B" w:rsidRPr="002D6D6F" w14:paraId="16D0459D" w14:textId="77777777" w:rsidTr="00D47FF5">
        <w:tc>
          <w:tcPr>
            <w:tcW w:w="8080" w:type="dxa"/>
            <w:tcBorders>
              <w:left w:val="nil"/>
              <w:right w:val="nil"/>
            </w:tcBorders>
          </w:tcPr>
          <w:p w14:paraId="2D790562" w14:textId="77777777" w:rsidR="00B5623B" w:rsidRPr="002D6D6F" w:rsidRDefault="00B5623B" w:rsidP="00BB4BF1">
            <w:pPr>
              <w:pStyle w:val="TableText0"/>
            </w:pPr>
            <w:proofErr w:type="spellStart"/>
            <w:r w:rsidRPr="002D6D6F">
              <w:t>Biotinidase</w:t>
            </w:r>
            <w:proofErr w:type="spellEnd"/>
            <w:r w:rsidRPr="002D6D6F">
              <w:t xml:space="preserve"> deficiency</w:t>
            </w:r>
          </w:p>
        </w:tc>
      </w:tr>
      <w:tr w:rsidR="00B5623B" w:rsidRPr="002D6D6F" w14:paraId="0108FEFF" w14:textId="77777777" w:rsidTr="00D47FF5">
        <w:tc>
          <w:tcPr>
            <w:tcW w:w="8080" w:type="dxa"/>
            <w:tcBorders>
              <w:left w:val="nil"/>
              <w:right w:val="nil"/>
            </w:tcBorders>
          </w:tcPr>
          <w:p w14:paraId="4F0B56AD" w14:textId="77777777" w:rsidR="00B5623B" w:rsidRPr="002D6D6F" w:rsidRDefault="00B5623B" w:rsidP="00BB4BF1">
            <w:pPr>
              <w:pStyle w:val="TableText0"/>
            </w:pPr>
            <w:proofErr w:type="spellStart"/>
            <w:r w:rsidRPr="002D6D6F">
              <w:t>Galactosaemia</w:t>
            </w:r>
            <w:proofErr w:type="spellEnd"/>
          </w:p>
        </w:tc>
      </w:tr>
      <w:tr w:rsidR="00B5623B" w:rsidRPr="002D6D6F" w14:paraId="00C7BB60" w14:textId="77777777" w:rsidTr="00D47FF5">
        <w:tc>
          <w:tcPr>
            <w:tcW w:w="8080" w:type="dxa"/>
            <w:tcBorders>
              <w:left w:val="nil"/>
              <w:right w:val="nil"/>
            </w:tcBorders>
          </w:tcPr>
          <w:p w14:paraId="512B2F70" w14:textId="77777777" w:rsidR="00B5623B" w:rsidRPr="002D6D6F" w:rsidRDefault="00B5623B" w:rsidP="00BB4BF1">
            <w:pPr>
              <w:pStyle w:val="TableText0"/>
            </w:pPr>
            <w:r w:rsidRPr="00EF1E05">
              <w:t xml:space="preserve">Severe </w:t>
            </w:r>
            <w:r>
              <w:t>c</w:t>
            </w:r>
            <w:r w:rsidRPr="00EF1E05">
              <w:t xml:space="preserve">ombined </w:t>
            </w:r>
            <w:r>
              <w:t>i</w:t>
            </w:r>
            <w:r w:rsidRPr="00EF1E05">
              <w:t>mmunodeficiency (SCID)</w:t>
            </w:r>
          </w:p>
        </w:tc>
      </w:tr>
    </w:tbl>
    <w:p w14:paraId="118BCE8F" w14:textId="77777777" w:rsidR="00B5623B" w:rsidRPr="0043478F" w:rsidRDefault="00B5623B" w:rsidP="00B5623B">
      <w:pPr>
        <w:rPr>
          <w:rFonts w:eastAsia="Arial Unicode MS"/>
        </w:rPr>
      </w:pPr>
    </w:p>
    <w:sectPr w:rsidR="00B5623B" w:rsidRPr="0043478F" w:rsidSect="0007373E">
      <w:pgSz w:w="11906" w:h="16838"/>
      <w:pgMar w:top="1134" w:right="1134" w:bottom="1134" w:left="1134" w:header="130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0F956" w14:textId="77777777" w:rsidR="00AB7668" w:rsidRDefault="00AB7668" w:rsidP="00817A32">
      <w:pPr>
        <w:spacing w:before="0" w:after="0" w:line="240" w:lineRule="auto"/>
      </w:pPr>
      <w:r>
        <w:separator/>
      </w:r>
    </w:p>
  </w:endnote>
  <w:endnote w:type="continuationSeparator" w:id="0">
    <w:p w14:paraId="5976E434" w14:textId="77777777" w:rsidR="00AB7668" w:rsidRDefault="00AB7668" w:rsidP="00817A3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Arial Mäori">
    <w:altName w:val="Arial"/>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Segoe UI Semibold">
    <w:panose1 w:val="020B07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j-ea">
    <w:panose1 w:val="00000000000000000000"/>
    <w:charset w:val="00"/>
    <w:family w:val="roman"/>
    <w:notTrueType/>
    <w:pitch w:val="default"/>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83C84" w14:textId="2D3E7A8A" w:rsidR="00222274" w:rsidRPr="00630DE1" w:rsidRDefault="00A753DF" w:rsidP="00222274">
    <w:pPr>
      <w:pBdr>
        <w:top w:val="single" w:sz="2" w:space="4" w:color="808080"/>
      </w:pBdr>
      <w:tabs>
        <w:tab w:val="right" w:pos="14570"/>
      </w:tabs>
      <w:spacing w:after="0" w:line="240" w:lineRule="auto"/>
      <w:rPr>
        <w:rFonts w:ascii="Arial" w:eastAsia="Calibri" w:hAnsi="Arial" w:cs="Arial"/>
        <w:noProof/>
        <w:szCs w:val="24"/>
      </w:rPr>
    </w:pPr>
    <w:r>
      <w:rPr>
        <w:rFonts w:ascii="Arial" w:eastAsia="Calibri" w:hAnsi="Arial" w:cs="Arial"/>
        <w:noProof/>
        <w:szCs w:val="24"/>
      </w:rPr>
      <w:t>Newborn Metabolic Screening Programme: Annual Report 2020</w:t>
    </w:r>
    <w:r w:rsidR="00222274" w:rsidRPr="00222274">
      <w:rPr>
        <w:rFonts w:ascii="Arial" w:eastAsia="Calibri" w:hAnsi="Arial" w:cs="Arial"/>
        <w:noProof/>
        <w:szCs w:val="24"/>
      </w:rPr>
      <w:tab/>
    </w:r>
    <w:r w:rsidR="00630DE1" w:rsidRPr="00630DE1">
      <w:rPr>
        <w:rFonts w:ascii="Arial" w:eastAsia="Calibri" w:hAnsi="Arial" w:cs="Arial"/>
        <w:noProof/>
        <w:szCs w:val="24"/>
      </w:rPr>
      <w:fldChar w:fldCharType="begin"/>
    </w:r>
    <w:r w:rsidR="00630DE1" w:rsidRPr="00630DE1">
      <w:rPr>
        <w:rFonts w:ascii="Arial" w:eastAsia="Calibri" w:hAnsi="Arial" w:cs="Arial"/>
        <w:noProof/>
        <w:szCs w:val="24"/>
      </w:rPr>
      <w:instrText xml:space="preserve"> PAGE   \* MERGEFORMAT </w:instrText>
    </w:r>
    <w:r w:rsidR="00630DE1" w:rsidRPr="00630DE1">
      <w:rPr>
        <w:rFonts w:ascii="Arial" w:eastAsia="Calibri" w:hAnsi="Arial" w:cs="Arial"/>
        <w:noProof/>
        <w:szCs w:val="24"/>
      </w:rPr>
      <w:fldChar w:fldCharType="separate"/>
    </w:r>
    <w:r w:rsidR="00630DE1" w:rsidRPr="00630DE1">
      <w:rPr>
        <w:rFonts w:ascii="Arial" w:eastAsia="Calibri" w:hAnsi="Arial" w:cs="Arial"/>
        <w:noProof/>
        <w:szCs w:val="24"/>
      </w:rPr>
      <w:t>1</w:t>
    </w:r>
    <w:r w:rsidR="00630DE1" w:rsidRPr="00630DE1">
      <w:rPr>
        <w:rFonts w:ascii="Arial" w:eastAsia="Calibri" w:hAnsi="Arial" w:cs="Arial"/>
        <w:noProof/>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4C355" w14:textId="77777777" w:rsidR="00AB7668" w:rsidRDefault="00AB7668" w:rsidP="00817A32">
      <w:pPr>
        <w:spacing w:before="0" w:after="0" w:line="240" w:lineRule="auto"/>
      </w:pPr>
    </w:p>
  </w:footnote>
  <w:footnote w:type="continuationSeparator" w:id="0">
    <w:p w14:paraId="7D741658" w14:textId="77777777" w:rsidR="00AB7668" w:rsidRDefault="00AB7668" w:rsidP="00817A32">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2198475A"/>
    <w:lvl w:ilvl="0">
      <w:start w:val="1"/>
      <w:numFmt w:val="lowerLetter"/>
      <w:pStyle w:val="ListNumber2"/>
      <w:lvlText w:val="%1)"/>
      <w:lvlJc w:val="left"/>
      <w:pPr>
        <w:ind w:left="644" w:hanging="360"/>
      </w:pPr>
    </w:lvl>
  </w:abstractNum>
  <w:abstractNum w:abstractNumId="1" w15:restartNumberingAfterBreak="0">
    <w:nsid w:val="FFFFFF82"/>
    <w:multiLevelType w:val="singleLevel"/>
    <w:tmpl w:val="03AE9428"/>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94CE09C8"/>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10529B14"/>
    <w:lvl w:ilvl="0">
      <w:start w:val="1"/>
      <w:numFmt w:val="decimal"/>
      <w:pStyle w:val="ListNumber"/>
      <w:lvlText w:val="%1."/>
      <w:lvlJc w:val="left"/>
      <w:pPr>
        <w:tabs>
          <w:tab w:val="num" w:pos="360"/>
        </w:tabs>
        <w:ind w:left="360" w:hanging="360"/>
      </w:pPr>
    </w:lvl>
  </w:abstractNum>
  <w:abstractNum w:abstractNumId="4" w15:restartNumberingAfterBreak="0">
    <w:nsid w:val="FFFFFF89"/>
    <w:multiLevelType w:val="singleLevel"/>
    <w:tmpl w:val="DE7CC030"/>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0D817C7"/>
    <w:multiLevelType w:val="multilevel"/>
    <w:tmpl w:val="7A1E5B02"/>
    <w:lvl w:ilvl="0">
      <w:start w:val="1"/>
      <w:numFmt w:val="decimal"/>
      <w:lvlText w:val="%1"/>
      <w:lvlJc w:val="left"/>
      <w:pPr>
        <w:ind w:left="992" w:hanging="992"/>
      </w:pPr>
      <w:rPr>
        <w:rFonts w:hint="default"/>
      </w:rPr>
    </w:lvl>
    <w:lvl w:ilvl="1">
      <w:start w:val="1"/>
      <w:numFmt w:val="lowerLetter"/>
      <w:lvlText w:val="%2."/>
      <w:lvlJc w:val="left"/>
      <w:pPr>
        <w:ind w:left="992" w:hanging="992"/>
      </w:pPr>
      <w:rPr>
        <w:rFonts w:hint="default"/>
      </w:rPr>
    </w:lvl>
    <w:lvl w:ilvl="2">
      <w:start w:val="1"/>
      <w:numFmt w:val="none"/>
      <w:suff w:val="nothing"/>
      <w:lvlText w:val="%3"/>
      <w:lvlJc w:val="left"/>
      <w:pPr>
        <w:ind w:left="0" w:firstLine="0"/>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1134" w:hanging="567"/>
      </w:pPr>
      <w:rPr>
        <w:rFonts w:hint="default"/>
      </w:rPr>
    </w:lvl>
    <w:lvl w:ilvl="5">
      <w:start w:val="1"/>
      <w:numFmt w:val="lowerRoman"/>
      <w:lvlText w:val="%6."/>
      <w:lvlJc w:val="left"/>
      <w:pPr>
        <w:ind w:left="1701"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7" w15:restartNumberingAfterBreak="0">
    <w:nsid w:val="052041F9"/>
    <w:multiLevelType w:val="hybridMultilevel"/>
    <w:tmpl w:val="ABAC7CB8"/>
    <w:lvl w:ilvl="0" w:tplc="614058B0">
      <w:start w:val="1"/>
      <w:numFmt w:val="decimal"/>
      <w:lvlText w:val="%1."/>
      <w:lvlJc w:val="left"/>
      <w:pPr>
        <w:ind w:left="840" w:hanging="360"/>
      </w:pPr>
      <w:rPr>
        <w:rFonts w:hint="default"/>
      </w:rPr>
    </w:lvl>
    <w:lvl w:ilvl="1" w:tplc="14090019">
      <w:start w:val="1"/>
      <w:numFmt w:val="lowerLetter"/>
      <w:lvlText w:val="%2."/>
      <w:lvlJc w:val="left"/>
      <w:pPr>
        <w:ind w:left="1560" w:hanging="360"/>
      </w:pPr>
    </w:lvl>
    <w:lvl w:ilvl="2" w:tplc="1409001B">
      <w:start w:val="1"/>
      <w:numFmt w:val="lowerRoman"/>
      <w:lvlText w:val="%3."/>
      <w:lvlJc w:val="right"/>
      <w:pPr>
        <w:ind w:left="2280" w:hanging="180"/>
      </w:pPr>
    </w:lvl>
    <w:lvl w:ilvl="3" w:tplc="1409000F" w:tentative="1">
      <w:start w:val="1"/>
      <w:numFmt w:val="decimal"/>
      <w:lvlText w:val="%4."/>
      <w:lvlJc w:val="left"/>
      <w:pPr>
        <w:ind w:left="3000" w:hanging="360"/>
      </w:pPr>
    </w:lvl>
    <w:lvl w:ilvl="4" w:tplc="14090019" w:tentative="1">
      <w:start w:val="1"/>
      <w:numFmt w:val="lowerLetter"/>
      <w:lvlText w:val="%5."/>
      <w:lvlJc w:val="left"/>
      <w:pPr>
        <w:ind w:left="3720" w:hanging="360"/>
      </w:pPr>
    </w:lvl>
    <w:lvl w:ilvl="5" w:tplc="1409001B" w:tentative="1">
      <w:start w:val="1"/>
      <w:numFmt w:val="lowerRoman"/>
      <w:lvlText w:val="%6."/>
      <w:lvlJc w:val="right"/>
      <w:pPr>
        <w:ind w:left="4440" w:hanging="180"/>
      </w:pPr>
    </w:lvl>
    <w:lvl w:ilvl="6" w:tplc="1409000F" w:tentative="1">
      <w:start w:val="1"/>
      <w:numFmt w:val="decimal"/>
      <w:lvlText w:val="%7."/>
      <w:lvlJc w:val="left"/>
      <w:pPr>
        <w:ind w:left="5160" w:hanging="360"/>
      </w:pPr>
    </w:lvl>
    <w:lvl w:ilvl="7" w:tplc="14090019" w:tentative="1">
      <w:start w:val="1"/>
      <w:numFmt w:val="lowerLetter"/>
      <w:lvlText w:val="%8."/>
      <w:lvlJc w:val="left"/>
      <w:pPr>
        <w:ind w:left="5880" w:hanging="360"/>
      </w:pPr>
    </w:lvl>
    <w:lvl w:ilvl="8" w:tplc="1409001B" w:tentative="1">
      <w:start w:val="1"/>
      <w:numFmt w:val="lowerRoman"/>
      <w:lvlText w:val="%9."/>
      <w:lvlJc w:val="right"/>
      <w:pPr>
        <w:ind w:left="6600" w:hanging="180"/>
      </w:pPr>
    </w:lvl>
  </w:abstractNum>
  <w:abstractNum w:abstractNumId="8" w15:restartNumberingAfterBreak="0">
    <w:nsid w:val="05745105"/>
    <w:multiLevelType w:val="hybridMultilevel"/>
    <w:tmpl w:val="C2302CE4"/>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9" w15:restartNumberingAfterBreak="0">
    <w:nsid w:val="07BA0EC1"/>
    <w:multiLevelType w:val="hybridMultilevel"/>
    <w:tmpl w:val="0FDE2E92"/>
    <w:lvl w:ilvl="0" w:tplc="9B36D550">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0F487000"/>
    <w:multiLevelType w:val="hybridMultilevel"/>
    <w:tmpl w:val="D1508736"/>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11" w15:restartNumberingAfterBreak="0">
    <w:nsid w:val="11023BAD"/>
    <w:multiLevelType w:val="hybridMultilevel"/>
    <w:tmpl w:val="4830DBB8"/>
    <w:lvl w:ilvl="0" w:tplc="AEE29EB8">
      <w:start w:val="1"/>
      <w:numFmt w:val="bullet"/>
      <w:lvlText w:val="•"/>
      <w:lvlJc w:val="left"/>
      <w:pPr>
        <w:ind w:left="246" w:hanging="134"/>
      </w:pPr>
      <w:rPr>
        <w:rFonts w:ascii="Arial Unicode MS" w:eastAsia="Arial Unicode MS" w:hAnsi="Arial Unicode MS" w:hint="default"/>
        <w:w w:val="107"/>
        <w:sz w:val="21"/>
        <w:szCs w:val="21"/>
      </w:rPr>
    </w:lvl>
    <w:lvl w:ilvl="1" w:tplc="A89C032A">
      <w:start w:val="1"/>
      <w:numFmt w:val="bullet"/>
      <w:lvlText w:val="•"/>
      <w:lvlJc w:val="left"/>
      <w:pPr>
        <w:ind w:left="464" w:hanging="134"/>
      </w:pPr>
      <w:rPr>
        <w:rFonts w:hint="default"/>
      </w:rPr>
    </w:lvl>
    <w:lvl w:ilvl="2" w:tplc="AFB65F98">
      <w:start w:val="1"/>
      <w:numFmt w:val="bullet"/>
      <w:lvlText w:val="•"/>
      <w:lvlJc w:val="left"/>
      <w:pPr>
        <w:ind w:left="682" w:hanging="134"/>
      </w:pPr>
      <w:rPr>
        <w:rFonts w:hint="default"/>
      </w:rPr>
    </w:lvl>
    <w:lvl w:ilvl="3" w:tplc="A148FA04">
      <w:start w:val="1"/>
      <w:numFmt w:val="bullet"/>
      <w:lvlText w:val="•"/>
      <w:lvlJc w:val="left"/>
      <w:pPr>
        <w:ind w:left="900" w:hanging="134"/>
      </w:pPr>
      <w:rPr>
        <w:rFonts w:hint="default"/>
      </w:rPr>
    </w:lvl>
    <w:lvl w:ilvl="4" w:tplc="F490CA92">
      <w:start w:val="1"/>
      <w:numFmt w:val="bullet"/>
      <w:lvlText w:val="•"/>
      <w:lvlJc w:val="left"/>
      <w:pPr>
        <w:ind w:left="1118" w:hanging="134"/>
      </w:pPr>
      <w:rPr>
        <w:rFonts w:hint="default"/>
      </w:rPr>
    </w:lvl>
    <w:lvl w:ilvl="5" w:tplc="B9903E90">
      <w:start w:val="1"/>
      <w:numFmt w:val="bullet"/>
      <w:lvlText w:val="•"/>
      <w:lvlJc w:val="left"/>
      <w:pPr>
        <w:ind w:left="1336" w:hanging="134"/>
      </w:pPr>
      <w:rPr>
        <w:rFonts w:hint="default"/>
      </w:rPr>
    </w:lvl>
    <w:lvl w:ilvl="6" w:tplc="811ED8BC">
      <w:start w:val="1"/>
      <w:numFmt w:val="bullet"/>
      <w:lvlText w:val="•"/>
      <w:lvlJc w:val="left"/>
      <w:pPr>
        <w:ind w:left="1554" w:hanging="134"/>
      </w:pPr>
      <w:rPr>
        <w:rFonts w:hint="default"/>
      </w:rPr>
    </w:lvl>
    <w:lvl w:ilvl="7" w:tplc="20BC151E">
      <w:start w:val="1"/>
      <w:numFmt w:val="bullet"/>
      <w:lvlText w:val="•"/>
      <w:lvlJc w:val="left"/>
      <w:pPr>
        <w:ind w:left="1771" w:hanging="134"/>
      </w:pPr>
      <w:rPr>
        <w:rFonts w:hint="default"/>
      </w:rPr>
    </w:lvl>
    <w:lvl w:ilvl="8" w:tplc="80AA897C">
      <w:start w:val="1"/>
      <w:numFmt w:val="bullet"/>
      <w:lvlText w:val="•"/>
      <w:lvlJc w:val="left"/>
      <w:pPr>
        <w:ind w:left="1989" w:hanging="134"/>
      </w:pPr>
      <w:rPr>
        <w:rFonts w:hint="default"/>
      </w:rPr>
    </w:lvl>
  </w:abstractNum>
  <w:abstractNum w:abstractNumId="12" w15:restartNumberingAfterBreak="0">
    <w:nsid w:val="141F1B1F"/>
    <w:multiLevelType w:val="hybridMultilevel"/>
    <w:tmpl w:val="66BCA292"/>
    <w:lvl w:ilvl="0" w:tplc="A5A675D0">
      <w:start w:val="1"/>
      <w:numFmt w:val="bullet"/>
      <w:pStyle w:val="BoxBullet"/>
      <w:lvlText w:val=""/>
      <w:lvlJc w:val="left"/>
      <w:pPr>
        <w:ind w:left="890" w:hanging="360"/>
      </w:pPr>
      <w:rPr>
        <w:rFonts w:ascii="Symbol" w:hAnsi="Symbol" w:hint="default"/>
      </w:rPr>
    </w:lvl>
    <w:lvl w:ilvl="1" w:tplc="14090003" w:tentative="1">
      <w:start w:val="1"/>
      <w:numFmt w:val="bullet"/>
      <w:lvlText w:val="o"/>
      <w:lvlJc w:val="left"/>
      <w:pPr>
        <w:ind w:left="1610" w:hanging="360"/>
      </w:pPr>
      <w:rPr>
        <w:rFonts w:ascii="Courier New" w:hAnsi="Courier New" w:cs="Courier New" w:hint="default"/>
      </w:rPr>
    </w:lvl>
    <w:lvl w:ilvl="2" w:tplc="14090005" w:tentative="1">
      <w:start w:val="1"/>
      <w:numFmt w:val="bullet"/>
      <w:lvlText w:val=""/>
      <w:lvlJc w:val="left"/>
      <w:pPr>
        <w:ind w:left="2330" w:hanging="360"/>
      </w:pPr>
      <w:rPr>
        <w:rFonts w:ascii="Wingdings" w:hAnsi="Wingdings" w:hint="default"/>
      </w:rPr>
    </w:lvl>
    <w:lvl w:ilvl="3" w:tplc="14090001" w:tentative="1">
      <w:start w:val="1"/>
      <w:numFmt w:val="bullet"/>
      <w:lvlText w:val=""/>
      <w:lvlJc w:val="left"/>
      <w:pPr>
        <w:ind w:left="3050" w:hanging="360"/>
      </w:pPr>
      <w:rPr>
        <w:rFonts w:ascii="Symbol" w:hAnsi="Symbol" w:hint="default"/>
      </w:rPr>
    </w:lvl>
    <w:lvl w:ilvl="4" w:tplc="14090003" w:tentative="1">
      <w:start w:val="1"/>
      <w:numFmt w:val="bullet"/>
      <w:lvlText w:val="o"/>
      <w:lvlJc w:val="left"/>
      <w:pPr>
        <w:ind w:left="3770" w:hanging="360"/>
      </w:pPr>
      <w:rPr>
        <w:rFonts w:ascii="Courier New" w:hAnsi="Courier New" w:cs="Courier New" w:hint="default"/>
      </w:rPr>
    </w:lvl>
    <w:lvl w:ilvl="5" w:tplc="14090005" w:tentative="1">
      <w:start w:val="1"/>
      <w:numFmt w:val="bullet"/>
      <w:lvlText w:val=""/>
      <w:lvlJc w:val="left"/>
      <w:pPr>
        <w:ind w:left="4490" w:hanging="360"/>
      </w:pPr>
      <w:rPr>
        <w:rFonts w:ascii="Wingdings" w:hAnsi="Wingdings" w:hint="default"/>
      </w:rPr>
    </w:lvl>
    <w:lvl w:ilvl="6" w:tplc="14090001" w:tentative="1">
      <w:start w:val="1"/>
      <w:numFmt w:val="bullet"/>
      <w:lvlText w:val=""/>
      <w:lvlJc w:val="left"/>
      <w:pPr>
        <w:ind w:left="5210" w:hanging="360"/>
      </w:pPr>
      <w:rPr>
        <w:rFonts w:ascii="Symbol" w:hAnsi="Symbol" w:hint="default"/>
      </w:rPr>
    </w:lvl>
    <w:lvl w:ilvl="7" w:tplc="14090003" w:tentative="1">
      <w:start w:val="1"/>
      <w:numFmt w:val="bullet"/>
      <w:lvlText w:val="o"/>
      <w:lvlJc w:val="left"/>
      <w:pPr>
        <w:ind w:left="5930" w:hanging="360"/>
      </w:pPr>
      <w:rPr>
        <w:rFonts w:ascii="Courier New" w:hAnsi="Courier New" w:cs="Courier New" w:hint="default"/>
      </w:rPr>
    </w:lvl>
    <w:lvl w:ilvl="8" w:tplc="14090005" w:tentative="1">
      <w:start w:val="1"/>
      <w:numFmt w:val="bullet"/>
      <w:lvlText w:val=""/>
      <w:lvlJc w:val="left"/>
      <w:pPr>
        <w:ind w:left="6650" w:hanging="360"/>
      </w:pPr>
      <w:rPr>
        <w:rFonts w:ascii="Wingdings" w:hAnsi="Wingdings" w:hint="default"/>
      </w:rPr>
    </w:lvl>
  </w:abstractNum>
  <w:abstractNum w:abstractNumId="13" w15:restartNumberingAfterBreak="0">
    <w:nsid w:val="1915754A"/>
    <w:multiLevelType w:val="hybridMultilevel"/>
    <w:tmpl w:val="BE16CB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1A6C6694"/>
    <w:multiLevelType w:val="hybridMultilevel"/>
    <w:tmpl w:val="27DA59F2"/>
    <w:lvl w:ilvl="0" w:tplc="F6EEA218">
      <w:start w:val="1"/>
      <w:numFmt w:val="bullet"/>
      <w:lvlText w:val="•"/>
      <w:lvlJc w:val="left"/>
      <w:pPr>
        <w:ind w:left="559" w:hanging="134"/>
      </w:pPr>
      <w:rPr>
        <w:rFonts w:ascii="Lucida Sans Unicode" w:eastAsia="Lucida Sans Unicode" w:hAnsi="Lucida Sans Unicode" w:hint="default"/>
        <w:w w:val="59"/>
        <w:sz w:val="21"/>
        <w:szCs w:val="21"/>
      </w:rPr>
    </w:lvl>
    <w:lvl w:ilvl="1" w:tplc="002E3EAE">
      <w:start w:val="1"/>
      <w:numFmt w:val="bullet"/>
      <w:lvlText w:val="•"/>
      <w:lvlJc w:val="left"/>
      <w:pPr>
        <w:ind w:left="808" w:hanging="134"/>
      </w:pPr>
      <w:rPr>
        <w:rFonts w:hint="default"/>
      </w:rPr>
    </w:lvl>
    <w:lvl w:ilvl="2" w:tplc="2D64B7B0">
      <w:start w:val="1"/>
      <w:numFmt w:val="bullet"/>
      <w:lvlText w:val="•"/>
      <w:lvlJc w:val="left"/>
      <w:pPr>
        <w:ind w:left="1057" w:hanging="134"/>
      </w:pPr>
      <w:rPr>
        <w:rFonts w:hint="default"/>
      </w:rPr>
    </w:lvl>
    <w:lvl w:ilvl="3" w:tplc="82F22056">
      <w:start w:val="1"/>
      <w:numFmt w:val="bullet"/>
      <w:lvlText w:val="•"/>
      <w:lvlJc w:val="left"/>
      <w:pPr>
        <w:ind w:left="1306" w:hanging="134"/>
      </w:pPr>
      <w:rPr>
        <w:rFonts w:hint="default"/>
      </w:rPr>
    </w:lvl>
    <w:lvl w:ilvl="4" w:tplc="D920647A">
      <w:start w:val="1"/>
      <w:numFmt w:val="bullet"/>
      <w:lvlText w:val="•"/>
      <w:lvlJc w:val="left"/>
      <w:pPr>
        <w:ind w:left="1556" w:hanging="134"/>
      </w:pPr>
      <w:rPr>
        <w:rFonts w:hint="default"/>
      </w:rPr>
    </w:lvl>
    <w:lvl w:ilvl="5" w:tplc="24E6088C">
      <w:start w:val="1"/>
      <w:numFmt w:val="bullet"/>
      <w:lvlText w:val="•"/>
      <w:lvlJc w:val="left"/>
      <w:pPr>
        <w:ind w:left="1805" w:hanging="134"/>
      </w:pPr>
      <w:rPr>
        <w:rFonts w:hint="default"/>
      </w:rPr>
    </w:lvl>
    <w:lvl w:ilvl="6" w:tplc="273217BC">
      <w:start w:val="1"/>
      <w:numFmt w:val="bullet"/>
      <w:lvlText w:val="•"/>
      <w:lvlJc w:val="left"/>
      <w:pPr>
        <w:ind w:left="2054" w:hanging="134"/>
      </w:pPr>
      <w:rPr>
        <w:rFonts w:hint="default"/>
      </w:rPr>
    </w:lvl>
    <w:lvl w:ilvl="7" w:tplc="FCFE4A4A">
      <w:start w:val="1"/>
      <w:numFmt w:val="bullet"/>
      <w:lvlText w:val="•"/>
      <w:lvlJc w:val="left"/>
      <w:pPr>
        <w:ind w:left="2303" w:hanging="134"/>
      </w:pPr>
      <w:rPr>
        <w:rFonts w:hint="default"/>
      </w:rPr>
    </w:lvl>
    <w:lvl w:ilvl="8" w:tplc="47085256">
      <w:start w:val="1"/>
      <w:numFmt w:val="bullet"/>
      <w:lvlText w:val="•"/>
      <w:lvlJc w:val="left"/>
      <w:pPr>
        <w:ind w:left="2552" w:hanging="134"/>
      </w:pPr>
      <w:rPr>
        <w:rFonts w:hint="default"/>
      </w:rPr>
    </w:lvl>
  </w:abstractNum>
  <w:abstractNum w:abstractNumId="15" w15:restartNumberingAfterBreak="0">
    <w:nsid w:val="1AD22446"/>
    <w:multiLevelType w:val="hybridMultilevel"/>
    <w:tmpl w:val="82B031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1BF65D06"/>
    <w:multiLevelType w:val="hybridMultilevel"/>
    <w:tmpl w:val="0C0C9346"/>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7" w15:restartNumberingAfterBreak="0">
    <w:nsid w:val="1E2C3CC1"/>
    <w:multiLevelType w:val="hybridMultilevel"/>
    <w:tmpl w:val="EEF8345E"/>
    <w:lvl w:ilvl="0" w:tplc="5B960B98">
      <w:start w:val="1"/>
      <w:numFmt w:val="bullet"/>
      <w:lvlText w:val="•"/>
      <w:lvlJc w:val="left"/>
      <w:pPr>
        <w:ind w:left="1984" w:hanging="284"/>
      </w:pPr>
      <w:rPr>
        <w:rFonts w:ascii="Lucida Sans Unicode" w:eastAsia="Lucida Sans Unicode" w:hAnsi="Lucida Sans Unicode" w:hint="default"/>
        <w:w w:val="59"/>
        <w:sz w:val="21"/>
        <w:szCs w:val="21"/>
      </w:rPr>
    </w:lvl>
    <w:lvl w:ilvl="1" w:tplc="3A3EAE6C">
      <w:start w:val="1"/>
      <w:numFmt w:val="bullet"/>
      <w:lvlText w:val="•"/>
      <w:lvlJc w:val="left"/>
      <w:pPr>
        <w:ind w:left="2808" w:hanging="284"/>
      </w:pPr>
      <w:rPr>
        <w:rFonts w:hint="default"/>
      </w:rPr>
    </w:lvl>
    <w:lvl w:ilvl="2" w:tplc="0E4E143C">
      <w:start w:val="1"/>
      <w:numFmt w:val="bullet"/>
      <w:lvlText w:val="•"/>
      <w:lvlJc w:val="left"/>
      <w:pPr>
        <w:ind w:left="3632" w:hanging="284"/>
      </w:pPr>
      <w:rPr>
        <w:rFonts w:hint="default"/>
      </w:rPr>
    </w:lvl>
    <w:lvl w:ilvl="3" w:tplc="B79A0BDC">
      <w:start w:val="1"/>
      <w:numFmt w:val="bullet"/>
      <w:lvlText w:val="•"/>
      <w:lvlJc w:val="left"/>
      <w:pPr>
        <w:ind w:left="4456" w:hanging="284"/>
      </w:pPr>
      <w:rPr>
        <w:rFonts w:hint="default"/>
      </w:rPr>
    </w:lvl>
    <w:lvl w:ilvl="4" w:tplc="53B018D4">
      <w:start w:val="1"/>
      <w:numFmt w:val="bullet"/>
      <w:lvlText w:val="•"/>
      <w:lvlJc w:val="left"/>
      <w:pPr>
        <w:ind w:left="5280" w:hanging="284"/>
      </w:pPr>
      <w:rPr>
        <w:rFonts w:hint="default"/>
      </w:rPr>
    </w:lvl>
    <w:lvl w:ilvl="5" w:tplc="E0EC6604">
      <w:start w:val="1"/>
      <w:numFmt w:val="bullet"/>
      <w:lvlText w:val="•"/>
      <w:lvlJc w:val="left"/>
      <w:pPr>
        <w:ind w:left="6104" w:hanging="284"/>
      </w:pPr>
      <w:rPr>
        <w:rFonts w:hint="default"/>
      </w:rPr>
    </w:lvl>
    <w:lvl w:ilvl="6" w:tplc="400A10A6">
      <w:start w:val="1"/>
      <w:numFmt w:val="bullet"/>
      <w:lvlText w:val="•"/>
      <w:lvlJc w:val="left"/>
      <w:pPr>
        <w:ind w:left="6929" w:hanging="284"/>
      </w:pPr>
      <w:rPr>
        <w:rFonts w:hint="default"/>
      </w:rPr>
    </w:lvl>
    <w:lvl w:ilvl="7" w:tplc="153C0546">
      <w:start w:val="1"/>
      <w:numFmt w:val="bullet"/>
      <w:lvlText w:val="•"/>
      <w:lvlJc w:val="left"/>
      <w:pPr>
        <w:ind w:left="7753" w:hanging="284"/>
      </w:pPr>
      <w:rPr>
        <w:rFonts w:hint="default"/>
      </w:rPr>
    </w:lvl>
    <w:lvl w:ilvl="8" w:tplc="90B4C0C6">
      <w:start w:val="1"/>
      <w:numFmt w:val="bullet"/>
      <w:lvlText w:val="•"/>
      <w:lvlJc w:val="left"/>
      <w:pPr>
        <w:ind w:left="8577" w:hanging="284"/>
      </w:pPr>
      <w:rPr>
        <w:rFonts w:hint="default"/>
      </w:rPr>
    </w:lvl>
  </w:abstractNum>
  <w:abstractNum w:abstractNumId="18" w15:restartNumberingAfterBreak="0">
    <w:nsid w:val="22A95897"/>
    <w:multiLevelType w:val="multilevel"/>
    <w:tmpl w:val="7E784D5A"/>
    <w:lvl w:ilvl="0">
      <w:start w:val="1"/>
      <w:numFmt w:val="decimal"/>
      <w:pStyle w:val="NumberedHeading1"/>
      <w:lvlText w:val="%1"/>
      <w:lvlJc w:val="left"/>
      <w:pPr>
        <w:ind w:left="360" w:hanging="360"/>
      </w:pPr>
      <w:rPr>
        <w:rFonts w:hint="default"/>
      </w:rPr>
    </w:lvl>
    <w:lvl w:ilvl="1">
      <w:start w:val="1"/>
      <w:numFmt w:val="decimal"/>
      <w:pStyle w:val="NumberedHeading2"/>
      <w:lvlText w:val="%1.%2"/>
      <w:lvlJc w:val="left"/>
      <w:pPr>
        <w:ind w:left="720" w:hanging="360"/>
      </w:pPr>
      <w:rPr>
        <w:rFonts w:hint="default"/>
      </w:rPr>
    </w:lvl>
    <w:lvl w:ilvl="2">
      <w:start w:val="1"/>
      <w:numFmt w:val="decimal"/>
      <w:pStyle w:val="NumberedHeading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3DC7796"/>
    <w:multiLevelType w:val="multilevel"/>
    <w:tmpl w:val="38243F0A"/>
    <w:lvl w:ilvl="0">
      <w:start w:val="1"/>
      <w:numFmt w:val="decimal"/>
      <w:pStyle w:val="Number"/>
      <w:lvlText w:val="%1."/>
      <w:lvlJc w:val="left"/>
      <w:pPr>
        <w:ind w:left="567" w:hanging="567"/>
      </w:pPr>
      <w:rPr>
        <w:rFonts w:hint="default"/>
      </w:rPr>
    </w:lvl>
    <w:lvl w:ilvl="1">
      <w:start w:val="1"/>
      <w:numFmt w:val="lowerLetter"/>
      <w:pStyle w:val="Letter"/>
      <w:lvlText w:val="%2)"/>
      <w:lvlJc w:val="left"/>
      <w:pPr>
        <w:ind w:left="1134" w:hanging="567"/>
      </w:pPr>
      <w:rPr>
        <w:rFonts w:hint="default"/>
      </w:rPr>
    </w:lvl>
    <w:lvl w:ilvl="2">
      <w:start w:val="1"/>
      <w:numFmt w:val="lowerRoman"/>
      <w:pStyle w:val="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6B82D6F"/>
    <w:multiLevelType w:val="hybridMultilevel"/>
    <w:tmpl w:val="6C186060"/>
    <w:lvl w:ilvl="0" w:tplc="C15451FC">
      <w:start w:val="1"/>
      <w:numFmt w:val="bullet"/>
      <w:lvlText w:val="•"/>
      <w:lvlJc w:val="left"/>
      <w:pPr>
        <w:ind w:left="2267" w:hanging="284"/>
      </w:pPr>
      <w:rPr>
        <w:rFonts w:ascii="Lucida Sans Unicode" w:eastAsia="Lucida Sans Unicode" w:hAnsi="Lucida Sans Unicode" w:hint="default"/>
        <w:w w:val="59"/>
        <w:sz w:val="21"/>
        <w:szCs w:val="21"/>
      </w:rPr>
    </w:lvl>
    <w:lvl w:ilvl="1" w:tplc="C2804FC4">
      <w:start w:val="1"/>
      <w:numFmt w:val="bullet"/>
      <w:lvlText w:val="•"/>
      <w:lvlJc w:val="left"/>
      <w:pPr>
        <w:ind w:left="3231" w:hanging="284"/>
      </w:pPr>
      <w:rPr>
        <w:rFonts w:hint="default"/>
      </w:rPr>
    </w:lvl>
    <w:lvl w:ilvl="2" w:tplc="7B56FBF2">
      <w:start w:val="1"/>
      <w:numFmt w:val="bullet"/>
      <w:lvlText w:val="•"/>
      <w:lvlJc w:val="left"/>
      <w:pPr>
        <w:ind w:left="4195" w:hanging="284"/>
      </w:pPr>
      <w:rPr>
        <w:rFonts w:hint="default"/>
      </w:rPr>
    </w:lvl>
    <w:lvl w:ilvl="3" w:tplc="FF5C1366">
      <w:start w:val="1"/>
      <w:numFmt w:val="bullet"/>
      <w:lvlText w:val="•"/>
      <w:lvlJc w:val="left"/>
      <w:pPr>
        <w:ind w:left="5159" w:hanging="284"/>
      </w:pPr>
      <w:rPr>
        <w:rFonts w:hint="default"/>
      </w:rPr>
    </w:lvl>
    <w:lvl w:ilvl="4" w:tplc="B2CA8238">
      <w:start w:val="1"/>
      <w:numFmt w:val="bullet"/>
      <w:lvlText w:val="•"/>
      <w:lvlJc w:val="left"/>
      <w:pPr>
        <w:ind w:left="6122" w:hanging="284"/>
      </w:pPr>
      <w:rPr>
        <w:rFonts w:hint="default"/>
      </w:rPr>
    </w:lvl>
    <w:lvl w:ilvl="5" w:tplc="3378E1CC">
      <w:start w:val="1"/>
      <w:numFmt w:val="bullet"/>
      <w:lvlText w:val="•"/>
      <w:lvlJc w:val="left"/>
      <w:pPr>
        <w:ind w:left="7086" w:hanging="284"/>
      </w:pPr>
      <w:rPr>
        <w:rFonts w:hint="default"/>
      </w:rPr>
    </w:lvl>
    <w:lvl w:ilvl="6" w:tplc="DDFA6B44">
      <w:start w:val="1"/>
      <w:numFmt w:val="bullet"/>
      <w:lvlText w:val="•"/>
      <w:lvlJc w:val="left"/>
      <w:pPr>
        <w:ind w:left="8050" w:hanging="284"/>
      </w:pPr>
      <w:rPr>
        <w:rFonts w:hint="default"/>
      </w:rPr>
    </w:lvl>
    <w:lvl w:ilvl="7" w:tplc="7CA08396">
      <w:start w:val="1"/>
      <w:numFmt w:val="bullet"/>
      <w:lvlText w:val="•"/>
      <w:lvlJc w:val="left"/>
      <w:pPr>
        <w:ind w:left="9014" w:hanging="284"/>
      </w:pPr>
      <w:rPr>
        <w:rFonts w:hint="default"/>
      </w:rPr>
    </w:lvl>
    <w:lvl w:ilvl="8" w:tplc="A386EF5E">
      <w:start w:val="1"/>
      <w:numFmt w:val="bullet"/>
      <w:lvlText w:val="•"/>
      <w:lvlJc w:val="left"/>
      <w:pPr>
        <w:ind w:left="9977" w:hanging="284"/>
      </w:pPr>
      <w:rPr>
        <w:rFonts w:hint="default"/>
      </w:rPr>
    </w:lvl>
  </w:abstractNum>
  <w:abstractNum w:abstractNumId="21" w15:restartNumberingAfterBreak="0">
    <w:nsid w:val="28F57520"/>
    <w:multiLevelType w:val="singleLevel"/>
    <w:tmpl w:val="F3FE0FEA"/>
    <w:lvl w:ilvl="0">
      <w:start w:val="1"/>
      <w:numFmt w:val="bullet"/>
      <w:lvlText w:val="–"/>
      <w:lvlJc w:val="left"/>
      <w:pPr>
        <w:tabs>
          <w:tab w:val="num" w:pos="644"/>
        </w:tabs>
        <w:ind w:left="567" w:hanging="283"/>
      </w:pPr>
      <w:rPr>
        <w:rFonts w:ascii="Times New Roman" w:hAnsi="Times New Roman" w:hint="default"/>
        <w:sz w:val="20"/>
      </w:rPr>
    </w:lvl>
  </w:abstractNum>
  <w:abstractNum w:abstractNumId="22" w15:restartNumberingAfterBreak="0">
    <w:nsid w:val="2D5F4BDD"/>
    <w:multiLevelType w:val="hybridMultilevel"/>
    <w:tmpl w:val="32706D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2D94347D"/>
    <w:multiLevelType w:val="hybridMultilevel"/>
    <w:tmpl w:val="CDC0E688"/>
    <w:lvl w:ilvl="0" w:tplc="AAE49842">
      <w:start w:val="1"/>
      <w:numFmt w:val="bullet"/>
      <w:lvlText w:val="•"/>
      <w:lvlJc w:val="left"/>
      <w:pPr>
        <w:ind w:left="1984" w:hanging="284"/>
      </w:pPr>
      <w:rPr>
        <w:rFonts w:ascii="Lucida Sans Unicode" w:eastAsia="Lucida Sans Unicode" w:hAnsi="Lucida Sans Unicode" w:hint="default"/>
        <w:w w:val="59"/>
        <w:sz w:val="21"/>
        <w:szCs w:val="21"/>
      </w:rPr>
    </w:lvl>
    <w:lvl w:ilvl="1" w:tplc="A3103622">
      <w:start w:val="1"/>
      <w:numFmt w:val="bullet"/>
      <w:lvlText w:val="•"/>
      <w:lvlJc w:val="left"/>
      <w:pPr>
        <w:ind w:left="2808" w:hanging="284"/>
      </w:pPr>
      <w:rPr>
        <w:rFonts w:hint="default"/>
      </w:rPr>
    </w:lvl>
    <w:lvl w:ilvl="2" w:tplc="2CC6F326">
      <w:start w:val="1"/>
      <w:numFmt w:val="bullet"/>
      <w:lvlText w:val="•"/>
      <w:lvlJc w:val="left"/>
      <w:pPr>
        <w:ind w:left="3632" w:hanging="284"/>
      </w:pPr>
      <w:rPr>
        <w:rFonts w:hint="default"/>
      </w:rPr>
    </w:lvl>
    <w:lvl w:ilvl="3" w:tplc="C026F318">
      <w:start w:val="1"/>
      <w:numFmt w:val="bullet"/>
      <w:lvlText w:val="•"/>
      <w:lvlJc w:val="left"/>
      <w:pPr>
        <w:ind w:left="4456" w:hanging="284"/>
      </w:pPr>
      <w:rPr>
        <w:rFonts w:hint="default"/>
      </w:rPr>
    </w:lvl>
    <w:lvl w:ilvl="4" w:tplc="8E1C6BD0">
      <w:start w:val="1"/>
      <w:numFmt w:val="bullet"/>
      <w:lvlText w:val="•"/>
      <w:lvlJc w:val="left"/>
      <w:pPr>
        <w:ind w:left="5280" w:hanging="284"/>
      </w:pPr>
      <w:rPr>
        <w:rFonts w:hint="default"/>
      </w:rPr>
    </w:lvl>
    <w:lvl w:ilvl="5" w:tplc="96EA3796">
      <w:start w:val="1"/>
      <w:numFmt w:val="bullet"/>
      <w:lvlText w:val="•"/>
      <w:lvlJc w:val="left"/>
      <w:pPr>
        <w:ind w:left="6104" w:hanging="284"/>
      </w:pPr>
      <w:rPr>
        <w:rFonts w:hint="default"/>
      </w:rPr>
    </w:lvl>
    <w:lvl w:ilvl="6" w:tplc="DF52DE2A">
      <w:start w:val="1"/>
      <w:numFmt w:val="bullet"/>
      <w:lvlText w:val="•"/>
      <w:lvlJc w:val="left"/>
      <w:pPr>
        <w:ind w:left="6929" w:hanging="284"/>
      </w:pPr>
      <w:rPr>
        <w:rFonts w:hint="default"/>
      </w:rPr>
    </w:lvl>
    <w:lvl w:ilvl="7" w:tplc="7D3E5354">
      <w:start w:val="1"/>
      <w:numFmt w:val="bullet"/>
      <w:lvlText w:val="•"/>
      <w:lvlJc w:val="left"/>
      <w:pPr>
        <w:ind w:left="7753" w:hanging="284"/>
      </w:pPr>
      <w:rPr>
        <w:rFonts w:hint="default"/>
      </w:rPr>
    </w:lvl>
    <w:lvl w:ilvl="8" w:tplc="0FE8A7AA">
      <w:start w:val="1"/>
      <w:numFmt w:val="bullet"/>
      <w:lvlText w:val="•"/>
      <w:lvlJc w:val="left"/>
      <w:pPr>
        <w:ind w:left="8577" w:hanging="284"/>
      </w:pPr>
      <w:rPr>
        <w:rFonts w:hint="default"/>
      </w:rPr>
    </w:lvl>
  </w:abstractNum>
  <w:abstractNum w:abstractNumId="24" w15:restartNumberingAfterBreak="0">
    <w:nsid w:val="31430E4A"/>
    <w:multiLevelType w:val="hybridMultilevel"/>
    <w:tmpl w:val="C4BE4BD4"/>
    <w:lvl w:ilvl="0" w:tplc="54ACCB78">
      <w:start w:val="1"/>
      <w:numFmt w:val="bullet"/>
      <w:lvlText w:val="•"/>
      <w:lvlJc w:val="left"/>
      <w:pPr>
        <w:ind w:left="623" w:hanging="284"/>
      </w:pPr>
      <w:rPr>
        <w:rFonts w:ascii="Arial Unicode MS" w:eastAsia="Arial Unicode MS" w:hAnsi="Arial Unicode MS" w:hint="default"/>
        <w:color w:val="FFFFFF"/>
        <w:w w:val="107"/>
        <w:sz w:val="21"/>
        <w:szCs w:val="21"/>
      </w:rPr>
    </w:lvl>
    <w:lvl w:ilvl="1" w:tplc="6EE81F12">
      <w:start w:val="1"/>
      <w:numFmt w:val="bullet"/>
      <w:lvlText w:val="•"/>
      <w:lvlJc w:val="left"/>
      <w:pPr>
        <w:ind w:left="926" w:hanging="284"/>
      </w:pPr>
      <w:rPr>
        <w:rFonts w:hint="default"/>
      </w:rPr>
    </w:lvl>
    <w:lvl w:ilvl="2" w:tplc="3D880680">
      <w:start w:val="1"/>
      <w:numFmt w:val="bullet"/>
      <w:lvlText w:val="•"/>
      <w:lvlJc w:val="left"/>
      <w:pPr>
        <w:ind w:left="1230" w:hanging="284"/>
      </w:pPr>
      <w:rPr>
        <w:rFonts w:hint="default"/>
      </w:rPr>
    </w:lvl>
    <w:lvl w:ilvl="3" w:tplc="B010C610">
      <w:start w:val="1"/>
      <w:numFmt w:val="bullet"/>
      <w:lvlText w:val="•"/>
      <w:lvlJc w:val="left"/>
      <w:pPr>
        <w:ind w:left="1533" w:hanging="284"/>
      </w:pPr>
      <w:rPr>
        <w:rFonts w:hint="default"/>
      </w:rPr>
    </w:lvl>
    <w:lvl w:ilvl="4" w:tplc="E6120074">
      <w:start w:val="1"/>
      <w:numFmt w:val="bullet"/>
      <w:lvlText w:val="•"/>
      <w:lvlJc w:val="left"/>
      <w:pPr>
        <w:ind w:left="1836" w:hanging="284"/>
      </w:pPr>
      <w:rPr>
        <w:rFonts w:hint="default"/>
      </w:rPr>
    </w:lvl>
    <w:lvl w:ilvl="5" w:tplc="CBC8627C">
      <w:start w:val="1"/>
      <w:numFmt w:val="bullet"/>
      <w:lvlText w:val="•"/>
      <w:lvlJc w:val="left"/>
      <w:pPr>
        <w:ind w:left="2140" w:hanging="284"/>
      </w:pPr>
      <w:rPr>
        <w:rFonts w:hint="default"/>
      </w:rPr>
    </w:lvl>
    <w:lvl w:ilvl="6" w:tplc="B9380D56">
      <w:start w:val="1"/>
      <w:numFmt w:val="bullet"/>
      <w:lvlText w:val="•"/>
      <w:lvlJc w:val="left"/>
      <w:pPr>
        <w:ind w:left="2443" w:hanging="284"/>
      </w:pPr>
      <w:rPr>
        <w:rFonts w:hint="default"/>
      </w:rPr>
    </w:lvl>
    <w:lvl w:ilvl="7" w:tplc="21BEC842">
      <w:start w:val="1"/>
      <w:numFmt w:val="bullet"/>
      <w:lvlText w:val="•"/>
      <w:lvlJc w:val="left"/>
      <w:pPr>
        <w:ind w:left="2746" w:hanging="284"/>
      </w:pPr>
      <w:rPr>
        <w:rFonts w:hint="default"/>
      </w:rPr>
    </w:lvl>
    <w:lvl w:ilvl="8" w:tplc="43B03AC2">
      <w:start w:val="1"/>
      <w:numFmt w:val="bullet"/>
      <w:lvlText w:val="•"/>
      <w:lvlJc w:val="left"/>
      <w:pPr>
        <w:ind w:left="3050" w:hanging="284"/>
      </w:pPr>
      <w:rPr>
        <w:rFonts w:hint="default"/>
      </w:rPr>
    </w:lvl>
  </w:abstractNum>
  <w:abstractNum w:abstractNumId="25" w15:restartNumberingAfterBreak="0">
    <w:nsid w:val="33E80E48"/>
    <w:multiLevelType w:val="hybridMultilevel"/>
    <w:tmpl w:val="E8E89094"/>
    <w:lvl w:ilvl="0" w:tplc="A5C4C5A6">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FB4939"/>
    <w:multiLevelType w:val="hybridMultilevel"/>
    <w:tmpl w:val="B560C9E0"/>
    <w:lvl w:ilvl="0" w:tplc="5358D1F4">
      <w:start w:val="1"/>
      <w:numFmt w:val="bullet"/>
      <w:lvlText w:val="–"/>
      <w:lvlJc w:val="left"/>
      <w:pPr>
        <w:ind w:left="701" w:hanging="284"/>
      </w:pPr>
      <w:rPr>
        <w:rFonts w:ascii="Arial Black" w:eastAsia="Arial Black" w:hAnsi="Arial Black" w:hint="default"/>
        <w:b/>
        <w:bCs/>
        <w:sz w:val="21"/>
        <w:szCs w:val="21"/>
      </w:rPr>
    </w:lvl>
    <w:lvl w:ilvl="1" w:tplc="2D0A247C">
      <w:start w:val="1"/>
      <w:numFmt w:val="bullet"/>
      <w:lvlText w:val="•"/>
      <w:lvlJc w:val="left"/>
      <w:pPr>
        <w:ind w:left="1149" w:hanging="284"/>
      </w:pPr>
      <w:rPr>
        <w:rFonts w:hint="default"/>
      </w:rPr>
    </w:lvl>
    <w:lvl w:ilvl="2" w:tplc="014E8A48">
      <w:start w:val="1"/>
      <w:numFmt w:val="bullet"/>
      <w:lvlText w:val="•"/>
      <w:lvlJc w:val="left"/>
      <w:pPr>
        <w:ind w:left="1596" w:hanging="284"/>
      </w:pPr>
      <w:rPr>
        <w:rFonts w:hint="default"/>
      </w:rPr>
    </w:lvl>
    <w:lvl w:ilvl="3" w:tplc="62E68792">
      <w:start w:val="1"/>
      <w:numFmt w:val="bullet"/>
      <w:lvlText w:val="•"/>
      <w:lvlJc w:val="left"/>
      <w:pPr>
        <w:ind w:left="2044" w:hanging="284"/>
      </w:pPr>
      <w:rPr>
        <w:rFonts w:hint="default"/>
      </w:rPr>
    </w:lvl>
    <w:lvl w:ilvl="4" w:tplc="6BC03800">
      <w:start w:val="1"/>
      <w:numFmt w:val="bullet"/>
      <w:lvlText w:val="•"/>
      <w:lvlJc w:val="left"/>
      <w:pPr>
        <w:ind w:left="2492" w:hanging="284"/>
      </w:pPr>
      <w:rPr>
        <w:rFonts w:hint="default"/>
      </w:rPr>
    </w:lvl>
    <w:lvl w:ilvl="5" w:tplc="D62CF1AE">
      <w:start w:val="1"/>
      <w:numFmt w:val="bullet"/>
      <w:lvlText w:val="•"/>
      <w:lvlJc w:val="left"/>
      <w:pPr>
        <w:ind w:left="2940" w:hanging="284"/>
      </w:pPr>
      <w:rPr>
        <w:rFonts w:hint="default"/>
      </w:rPr>
    </w:lvl>
    <w:lvl w:ilvl="6" w:tplc="4AF656FE">
      <w:start w:val="1"/>
      <w:numFmt w:val="bullet"/>
      <w:lvlText w:val="•"/>
      <w:lvlJc w:val="left"/>
      <w:pPr>
        <w:ind w:left="3388" w:hanging="284"/>
      </w:pPr>
      <w:rPr>
        <w:rFonts w:hint="default"/>
      </w:rPr>
    </w:lvl>
    <w:lvl w:ilvl="7" w:tplc="B11C28E0">
      <w:start w:val="1"/>
      <w:numFmt w:val="bullet"/>
      <w:lvlText w:val="•"/>
      <w:lvlJc w:val="left"/>
      <w:pPr>
        <w:ind w:left="3836" w:hanging="284"/>
      </w:pPr>
      <w:rPr>
        <w:rFonts w:hint="default"/>
      </w:rPr>
    </w:lvl>
    <w:lvl w:ilvl="8" w:tplc="A2F2C1E6">
      <w:start w:val="1"/>
      <w:numFmt w:val="bullet"/>
      <w:lvlText w:val="•"/>
      <w:lvlJc w:val="left"/>
      <w:pPr>
        <w:ind w:left="4284" w:hanging="284"/>
      </w:pPr>
      <w:rPr>
        <w:rFonts w:hint="default"/>
      </w:rPr>
    </w:lvl>
  </w:abstractNum>
  <w:abstractNum w:abstractNumId="29" w15:restartNumberingAfterBreak="0">
    <w:nsid w:val="4D6856C8"/>
    <w:multiLevelType w:val="hybridMultilevel"/>
    <w:tmpl w:val="0338F8C0"/>
    <w:lvl w:ilvl="0" w:tplc="73FE36DE">
      <w:start w:val="1"/>
      <w:numFmt w:val="bullet"/>
      <w:lvlText w:val="•"/>
      <w:lvlJc w:val="left"/>
      <w:pPr>
        <w:ind w:left="245" w:hanging="134"/>
      </w:pPr>
      <w:rPr>
        <w:rFonts w:ascii="Arial Unicode MS" w:eastAsia="Arial Unicode MS" w:hAnsi="Arial Unicode MS" w:hint="default"/>
        <w:w w:val="107"/>
        <w:sz w:val="21"/>
        <w:szCs w:val="21"/>
      </w:rPr>
    </w:lvl>
    <w:lvl w:ilvl="1" w:tplc="3F32CFCA">
      <w:start w:val="1"/>
      <w:numFmt w:val="bullet"/>
      <w:lvlText w:val="•"/>
      <w:lvlJc w:val="left"/>
      <w:pPr>
        <w:ind w:left="494" w:hanging="134"/>
      </w:pPr>
      <w:rPr>
        <w:rFonts w:hint="default"/>
      </w:rPr>
    </w:lvl>
    <w:lvl w:ilvl="2" w:tplc="025CEB60">
      <w:start w:val="1"/>
      <w:numFmt w:val="bullet"/>
      <w:lvlText w:val="•"/>
      <w:lvlJc w:val="left"/>
      <w:pPr>
        <w:ind w:left="743" w:hanging="134"/>
      </w:pPr>
      <w:rPr>
        <w:rFonts w:hint="default"/>
      </w:rPr>
    </w:lvl>
    <w:lvl w:ilvl="3" w:tplc="5E0EC12A">
      <w:start w:val="1"/>
      <w:numFmt w:val="bullet"/>
      <w:lvlText w:val="•"/>
      <w:lvlJc w:val="left"/>
      <w:pPr>
        <w:ind w:left="993" w:hanging="134"/>
      </w:pPr>
      <w:rPr>
        <w:rFonts w:hint="default"/>
      </w:rPr>
    </w:lvl>
    <w:lvl w:ilvl="4" w:tplc="E8B04864">
      <w:start w:val="1"/>
      <w:numFmt w:val="bullet"/>
      <w:lvlText w:val="•"/>
      <w:lvlJc w:val="left"/>
      <w:pPr>
        <w:ind w:left="1242" w:hanging="134"/>
      </w:pPr>
      <w:rPr>
        <w:rFonts w:hint="default"/>
      </w:rPr>
    </w:lvl>
    <w:lvl w:ilvl="5" w:tplc="7EF0585E">
      <w:start w:val="1"/>
      <w:numFmt w:val="bullet"/>
      <w:lvlText w:val="•"/>
      <w:lvlJc w:val="left"/>
      <w:pPr>
        <w:ind w:left="1491" w:hanging="134"/>
      </w:pPr>
      <w:rPr>
        <w:rFonts w:hint="default"/>
      </w:rPr>
    </w:lvl>
    <w:lvl w:ilvl="6" w:tplc="7EC6F446">
      <w:start w:val="1"/>
      <w:numFmt w:val="bullet"/>
      <w:lvlText w:val="•"/>
      <w:lvlJc w:val="left"/>
      <w:pPr>
        <w:ind w:left="1740" w:hanging="134"/>
      </w:pPr>
      <w:rPr>
        <w:rFonts w:hint="default"/>
      </w:rPr>
    </w:lvl>
    <w:lvl w:ilvl="7" w:tplc="B4E0707E">
      <w:start w:val="1"/>
      <w:numFmt w:val="bullet"/>
      <w:lvlText w:val="•"/>
      <w:lvlJc w:val="left"/>
      <w:pPr>
        <w:ind w:left="1989" w:hanging="134"/>
      </w:pPr>
      <w:rPr>
        <w:rFonts w:hint="default"/>
      </w:rPr>
    </w:lvl>
    <w:lvl w:ilvl="8" w:tplc="30DCDC0C">
      <w:start w:val="1"/>
      <w:numFmt w:val="bullet"/>
      <w:lvlText w:val="•"/>
      <w:lvlJc w:val="left"/>
      <w:pPr>
        <w:ind w:left="2239" w:hanging="134"/>
      </w:pPr>
      <w:rPr>
        <w:rFonts w:hint="default"/>
      </w:rPr>
    </w:lvl>
  </w:abstractNum>
  <w:abstractNum w:abstractNumId="30" w15:restartNumberingAfterBreak="0">
    <w:nsid w:val="5AD8649D"/>
    <w:multiLevelType w:val="hybridMultilevel"/>
    <w:tmpl w:val="621E863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5B09314A"/>
    <w:multiLevelType w:val="multilevel"/>
    <w:tmpl w:val="7720957A"/>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4."/>
      <w:lvlJc w:val="left"/>
      <w:pPr>
        <w:ind w:left="567" w:hanging="567"/>
      </w:pPr>
      <w:rPr>
        <w:rFonts w:hint="default"/>
      </w:rPr>
    </w:lvl>
    <w:lvl w:ilvl="4">
      <w:start w:val="1"/>
      <w:numFmt w:val="lowerLetter"/>
      <w:lvlText w:val="%5)"/>
      <w:lvlJc w:val="left"/>
      <w:pPr>
        <w:tabs>
          <w:tab w:val="num" w:pos="1134"/>
        </w:tabs>
        <w:ind w:left="1134"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C724B65"/>
    <w:multiLevelType w:val="hybridMultilevel"/>
    <w:tmpl w:val="46E4FFEE"/>
    <w:lvl w:ilvl="0" w:tplc="EB0A854E">
      <w:start w:val="1"/>
      <w:numFmt w:val="bullet"/>
      <w:lvlText w:val="•"/>
      <w:lvlJc w:val="left"/>
      <w:pPr>
        <w:ind w:left="559" w:hanging="134"/>
      </w:pPr>
      <w:rPr>
        <w:rFonts w:ascii="Arial Unicode MS" w:eastAsia="Arial Unicode MS" w:hAnsi="Arial Unicode MS" w:hint="default"/>
        <w:w w:val="107"/>
        <w:sz w:val="21"/>
        <w:szCs w:val="21"/>
      </w:rPr>
    </w:lvl>
    <w:lvl w:ilvl="1" w:tplc="85E65D22">
      <w:start w:val="1"/>
      <w:numFmt w:val="bullet"/>
      <w:lvlText w:val="•"/>
      <w:lvlJc w:val="left"/>
      <w:pPr>
        <w:ind w:left="808" w:hanging="134"/>
      </w:pPr>
      <w:rPr>
        <w:rFonts w:hint="default"/>
      </w:rPr>
    </w:lvl>
    <w:lvl w:ilvl="2" w:tplc="69460D26">
      <w:start w:val="1"/>
      <w:numFmt w:val="bullet"/>
      <w:lvlText w:val="•"/>
      <w:lvlJc w:val="left"/>
      <w:pPr>
        <w:ind w:left="1058" w:hanging="134"/>
      </w:pPr>
      <w:rPr>
        <w:rFonts w:hint="default"/>
      </w:rPr>
    </w:lvl>
    <w:lvl w:ilvl="3" w:tplc="CD6AEA72">
      <w:start w:val="1"/>
      <w:numFmt w:val="bullet"/>
      <w:lvlText w:val="•"/>
      <w:lvlJc w:val="left"/>
      <w:pPr>
        <w:ind w:left="1307" w:hanging="134"/>
      </w:pPr>
      <w:rPr>
        <w:rFonts w:hint="default"/>
      </w:rPr>
    </w:lvl>
    <w:lvl w:ilvl="4" w:tplc="DCE6E408">
      <w:start w:val="1"/>
      <w:numFmt w:val="bullet"/>
      <w:lvlText w:val="•"/>
      <w:lvlJc w:val="left"/>
      <w:pPr>
        <w:ind w:left="1556" w:hanging="134"/>
      </w:pPr>
      <w:rPr>
        <w:rFonts w:hint="default"/>
      </w:rPr>
    </w:lvl>
    <w:lvl w:ilvl="5" w:tplc="C3182234">
      <w:start w:val="1"/>
      <w:numFmt w:val="bullet"/>
      <w:lvlText w:val="•"/>
      <w:lvlJc w:val="left"/>
      <w:pPr>
        <w:ind w:left="1805" w:hanging="134"/>
      </w:pPr>
      <w:rPr>
        <w:rFonts w:hint="default"/>
      </w:rPr>
    </w:lvl>
    <w:lvl w:ilvl="6" w:tplc="85C2C604">
      <w:start w:val="1"/>
      <w:numFmt w:val="bullet"/>
      <w:lvlText w:val="•"/>
      <w:lvlJc w:val="left"/>
      <w:pPr>
        <w:ind w:left="2054" w:hanging="134"/>
      </w:pPr>
      <w:rPr>
        <w:rFonts w:hint="default"/>
      </w:rPr>
    </w:lvl>
    <w:lvl w:ilvl="7" w:tplc="3B5A4DA6">
      <w:start w:val="1"/>
      <w:numFmt w:val="bullet"/>
      <w:lvlText w:val="•"/>
      <w:lvlJc w:val="left"/>
      <w:pPr>
        <w:ind w:left="2303" w:hanging="134"/>
      </w:pPr>
      <w:rPr>
        <w:rFonts w:hint="default"/>
      </w:rPr>
    </w:lvl>
    <w:lvl w:ilvl="8" w:tplc="37AAE036">
      <w:start w:val="1"/>
      <w:numFmt w:val="bullet"/>
      <w:lvlText w:val="•"/>
      <w:lvlJc w:val="left"/>
      <w:pPr>
        <w:ind w:left="2552" w:hanging="134"/>
      </w:pPr>
      <w:rPr>
        <w:rFonts w:hint="default"/>
      </w:rPr>
    </w:lvl>
  </w:abstractNum>
  <w:abstractNum w:abstractNumId="33" w15:restartNumberingAfterBreak="0">
    <w:nsid w:val="5D9A15C3"/>
    <w:multiLevelType w:val="hybridMultilevel"/>
    <w:tmpl w:val="1E9823CC"/>
    <w:lvl w:ilvl="0" w:tplc="AA18F162">
      <w:start w:val="1"/>
      <w:numFmt w:val="bullet"/>
      <w:lvlText w:val="•"/>
      <w:lvlJc w:val="left"/>
      <w:pPr>
        <w:ind w:left="245" w:hanging="134"/>
      </w:pPr>
      <w:rPr>
        <w:rFonts w:ascii="Arial Unicode MS" w:eastAsia="Arial Unicode MS" w:hAnsi="Arial Unicode MS" w:hint="default"/>
        <w:w w:val="107"/>
        <w:sz w:val="21"/>
        <w:szCs w:val="21"/>
      </w:rPr>
    </w:lvl>
    <w:lvl w:ilvl="1" w:tplc="D886110C">
      <w:start w:val="1"/>
      <w:numFmt w:val="bullet"/>
      <w:lvlText w:val="•"/>
      <w:lvlJc w:val="left"/>
      <w:pPr>
        <w:ind w:left="494" w:hanging="134"/>
      </w:pPr>
      <w:rPr>
        <w:rFonts w:hint="default"/>
      </w:rPr>
    </w:lvl>
    <w:lvl w:ilvl="2" w:tplc="5C048F26">
      <w:start w:val="1"/>
      <w:numFmt w:val="bullet"/>
      <w:lvlText w:val="•"/>
      <w:lvlJc w:val="left"/>
      <w:pPr>
        <w:ind w:left="744" w:hanging="134"/>
      </w:pPr>
      <w:rPr>
        <w:rFonts w:hint="default"/>
      </w:rPr>
    </w:lvl>
    <w:lvl w:ilvl="3" w:tplc="44DACB5A">
      <w:start w:val="1"/>
      <w:numFmt w:val="bullet"/>
      <w:lvlText w:val="•"/>
      <w:lvlJc w:val="left"/>
      <w:pPr>
        <w:ind w:left="993" w:hanging="134"/>
      </w:pPr>
      <w:rPr>
        <w:rFonts w:hint="default"/>
      </w:rPr>
    </w:lvl>
    <w:lvl w:ilvl="4" w:tplc="B8B465F0">
      <w:start w:val="1"/>
      <w:numFmt w:val="bullet"/>
      <w:lvlText w:val="•"/>
      <w:lvlJc w:val="left"/>
      <w:pPr>
        <w:ind w:left="1242" w:hanging="134"/>
      </w:pPr>
      <w:rPr>
        <w:rFonts w:hint="default"/>
      </w:rPr>
    </w:lvl>
    <w:lvl w:ilvl="5" w:tplc="1FDCA722">
      <w:start w:val="1"/>
      <w:numFmt w:val="bullet"/>
      <w:lvlText w:val="•"/>
      <w:lvlJc w:val="left"/>
      <w:pPr>
        <w:ind w:left="1491" w:hanging="134"/>
      </w:pPr>
      <w:rPr>
        <w:rFonts w:hint="default"/>
      </w:rPr>
    </w:lvl>
    <w:lvl w:ilvl="6" w:tplc="62501116">
      <w:start w:val="1"/>
      <w:numFmt w:val="bullet"/>
      <w:lvlText w:val="•"/>
      <w:lvlJc w:val="left"/>
      <w:pPr>
        <w:ind w:left="1740" w:hanging="134"/>
      </w:pPr>
      <w:rPr>
        <w:rFonts w:hint="default"/>
      </w:rPr>
    </w:lvl>
    <w:lvl w:ilvl="7" w:tplc="EA9AA01C">
      <w:start w:val="1"/>
      <w:numFmt w:val="bullet"/>
      <w:lvlText w:val="•"/>
      <w:lvlJc w:val="left"/>
      <w:pPr>
        <w:ind w:left="1989" w:hanging="134"/>
      </w:pPr>
      <w:rPr>
        <w:rFonts w:hint="default"/>
      </w:rPr>
    </w:lvl>
    <w:lvl w:ilvl="8" w:tplc="005E787C">
      <w:start w:val="1"/>
      <w:numFmt w:val="bullet"/>
      <w:lvlText w:val="•"/>
      <w:lvlJc w:val="left"/>
      <w:pPr>
        <w:ind w:left="2239" w:hanging="134"/>
      </w:pPr>
      <w:rPr>
        <w:rFonts w:hint="default"/>
      </w:rPr>
    </w:lvl>
  </w:abstractNum>
  <w:abstractNum w:abstractNumId="34" w15:restartNumberingAfterBreak="0">
    <w:nsid w:val="63950FC9"/>
    <w:multiLevelType w:val="hybridMultilevel"/>
    <w:tmpl w:val="958A57BE"/>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5" w15:restartNumberingAfterBreak="0">
    <w:nsid w:val="688D2C9E"/>
    <w:multiLevelType w:val="singleLevel"/>
    <w:tmpl w:val="976C8326"/>
    <w:lvl w:ilvl="0">
      <w:start w:val="1"/>
      <w:numFmt w:val="bullet"/>
      <w:lvlText w:val=""/>
      <w:lvlJc w:val="left"/>
      <w:pPr>
        <w:tabs>
          <w:tab w:val="num" w:pos="360"/>
        </w:tabs>
        <w:ind w:left="284" w:hanging="284"/>
      </w:pPr>
      <w:rPr>
        <w:rFonts w:ascii="Symbol" w:hAnsi="Symbol" w:hint="default"/>
        <w:sz w:val="18"/>
      </w:rPr>
    </w:lvl>
  </w:abstractNum>
  <w:abstractNum w:abstractNumId="36" w15:restartNumberingAfterBreak="0">
    <w:nsid w:val="6A493BA7"/>
    <w:multiLevelType w:val="hybridMultilevel"/>
    <w:tmpl w:val="54A49246"/>
    <w:lvl w:ilvl="0" w:tplc="32401D94">
      <w:start w:val="1"/>
      <w:numFmt w:val="bullet"/>
      <w:lvlText w:val="–"/>
      <w:lvlJc w:val="left"/>
      <w:pPr>
        <w:ind w:left="701" w:hanging="284"/>
      </w:pPr>
      <w:rPr>
        <w:rFonts w:ascii="Arial Black" w:eastAsia="Arial Black" w:hAnsi="Arial Black" w:hint="default"/>
        <w:b/>
        <w:bCs/>
        <w:sz w:val="21"/>
        <w:szCs w:val="21"/>
      </w:rPr>
    </w:lvl>
    <w:lvl w:ilvl="1" w:tplc="2702D4F0">
      <w:start w:val="1"/>
      <w:numFmt w:val="bullet"/>
      <w:lvlText w:val="•"/>
      <w:lvlJc w:val="left"/>
      <w:pPr>
        <w:ind w:left="1149" w:hanging="284"/>
      </w:pPr>
      <w:rPr>
        <w:rFonts w:hint="default"/>
      </w:rPr>
    </w:lvl>
    <w:lvl w:ilvl="2" w:tplc="7E12EC3E">
      <w:start w:val="1"/>
      <w:numFmt w:val="bullet"/>
      <w:lvlText w:val="•"/>
      <w:lvlJc w:val="left"/>
      <w:pPr>
        <w:ind w:left="1596" w:hanging="284"/>
      </w:pPr>
      <w:rPr>
        <w:rFonts w:hint="default"/>
      </w:rPr>
    </w:lvl>
    <w:lvl w:ilvl="3" w:tplc="8AE0534C">
      <w:start w:val="1"/>
      <w:numFmt w:val="bullet"/>
      <w:lvlText w:val="•"/>
      <w:lvlJc w:val="left"/>
      <w:pPr>
        <w:ind w:left="2044" w:hanging="284"/>
      </w:pPr>
      <w:rPr>
        <w:rFonts w:hint="default"/>
      </w:rPr>
    </w:lvl>
    <w:lvl w:ilvl="4" w:tplc="23967D3A">
      <w:start w:val="1"/>
      <w:numFmt w:val="bullet"/>
      <w:lvlText w:val="•"/>
      <w:lvlJc w:val="left"/>
      <w:pPr>
        <w:ind w:left="2492" w:hanging="284"/>
      </w:pPr>
      <w:rPr>
        <w:rFonts w:hint="default"/>
      </w:rPr>
    </w:lvl>
    <w:lvl w:ilvl="5" w:tplc="A1105360">
      <w:start w:val="1"/>
      <w:numFmt w:val="bullet"/>
      <w:lvlText w:val="•"/>
      <w:lvlJc w:val="left"/>
      <w:pPr>
        <w:ind w:left="2940" w:hanging="284"/>
      </w:pPr>
      <w:rPr>
        <w:rFonts w:hint="default"/>
      </w:rPr>
    </w:lvl>
    <w:lvl w:ilvl="6" w:tplc="1D5A8006">
      <w:start w:val="1"/>
      <w:numFmt w:val="bullet"/>
      <w:lvlText w:val="•"/>
      <w:lvlJc w:val="left"/>
      <w:pPr>
        <w:ind w:left="3388" w:hanging="284"/>
      </w:pPr>
      <w:rPr>
        <w:rFonts w:hint="default"/>
      </w:rPr>
    </w:lvl>
    <w:lvl w:ilvl="7" w:tplc="CAD8527E">
      <w:start w:val="1"/>
      <w:numFmt w:val="bullet"/>
      <w:lvlText w:val="•"/>
      <w:lvlJc w:val="left"/>
      <w:pPr>
        <w:ind w:left="3836" w:hanging="284"/>
      </w:pPr>
      <w:rPr>
        <w:rFonts w:hint="default"/>
      </w:rPr>
    </w:lvl>
    <w:lvl w:ilvl="8" w:tplc="2DAA237C">
      <w:start w:val="1"/>
      <w:numFmt w:val="bullet"/>
      <w:lvlText w:val="•"/>
      <w:lvlJc w:val="left"/>
      <w:pPr>
        <w:ind w:left="4284" w:hanging="284"/>
      </w:pPr>
      <w:rPr>
        <w:rFonts w:hint="default"/>
      </w:rPr>
    </w:lvl>
  </w:abstractNum>
  <w:abstractNum w:abstractNumId="37" w15:restartNumberingAfterBreak="0">
    <w:nsid w:val="6A871412"/>
    <w:multiLevelType w:val="hybridMultilevel"/>
    <w:tmpl w:val="679EAFA2"/>
    <w:lvl w:ilvl="0" w:tplc="59822F40">
      <w:start w:val="1"/>
      <w:numFmt w:val="bullet"/>
      <w:lvlText w:val="•"/>
      <w:lvlJc w:val="left"/>
      <w:pPr>
        <w:ind w:left="1984" w:hanging="284"/>
      </w:pPr>
      <w:rPr>
        <w:rFonts w:ascii="Lucida Sans Unicode" w:eastAsia="Lucida Sans Unicode" w:hAnsi="Lucida Sans Unicode" w:hint="default"/>
        <w:w w:val="59"/>
        <w:sz w:val="21"/>
        <w:szCs w:val="21"/>
      </w:rPr>
    </w:lvl>
    <w:lvl w:ilvl="1" w:tplc="0298ED54">
      <w:start w:val="1"/>
      <w:numFmt w:val="bullet"/>
      <w:lvlText w:val="•"/>
      <w:lvlJc w:val="left"/>
      <w:pPr>
        <w:ind w:left="2808" w:hanging="284"/>
      </w:pPr>
      <w:rPr>
        <w:rFonts w:hint="default"/>
      </w:rPr>
    </w:lvl>
    <w:lvl w:ilvl="2" w:tplc="3ACE3B56">
      <w:start w:val="1"/>
      <w:numFmt w:val="bullet"/>
      <w:lvlText w:val="•"/>
      <w:lvlJc w:val="left"/>
      <w:pPr>
        <w:ind w:left="3632" w:hanging="284"/>
      </w:pPr>
      <w:rPr>
        <w:rFonts w:hint="default"/>
      </w:rPr>
    </w:lvl>
    <w:lvl w:ilvl="3" w:tplc="AA96C0BE">
      <w:start w:val="1"/>
      <w:numFmt w:val="bullet"/>
      <w:lvlText w:val="•"/>
      <w:lvlJc w:val="left"/>
      <w:pPr>
        <w:ind w:left="4456" w:hanging="284"/>
      </w:pPr>
      <w:rPr>
        <w:rFonts w:hint="default"/>
      </w:rPr>
    </w:lvl>
    <w:lvl w:ilvl="4" w:tplc="CA98A634">
      <w:start w:val="1"/>
      <w:numFmt w:val="bullet"/>
      <w:lvlText w:val="•"/>
      <w:lvlJc w:val="left"/>
      <w:pPr>
        <w:ind w:left="5280" w:hanging="284"/>
      </w:pPr>
      <w:rPr>
        <w:rFonts w:hint="default"/>
      </w:rPr>
    </w:lvl>
    <w:lvl w:ilvl="5" w:tplc="AA4A5076">
      <w:start w:val="1"/>
      <w:numFmt w:val="bullet"/>
      <w:lvlText w:val="•"/>
      <w:lvlJc w:val="left"/>
      <w:pPr>
        <w:ind w:left="6104" w:hanging="284"/>
      </w:pPr>
      <w:rPr>
        <w:rFonts w:hint="default"/>
      </w:rPr>
    </w:lvl>
    <w:lvl w:ilvl="6" w:tplc="44422EEC">
      <w:start w:val="1"/>
      <w:numFmt w:val="bullet"/>
      <w:lvlText w:val="•"/>
      <w:lvlJc w:val="left"/>
      <w:pPr>
        <w:ind w:left="6929" w:hanging="284"/>
      </w:pPr>
      <w:rPr>
        <w:rFonts w:hint="default"/>
      </w:rPr>
    </w:lvl>
    <w:lvl w:ilvl="7" w:tplc="91644454">
      <w:start w:val="1"/>
      <w:numFmt w:val="bullet"/>
      <w:lvlText w:val="•"/>
      <w:lvlJc w:val="left"/>
      <w:pPr>
        <w:ind w:left="7753" w:hanging="284"/>
      </w:pPr>
      <w:rPr>
        <w:rFonts w:hint="default"/>
      </w:rPr>
    </w:lvl>
    <w:lvl w:ilvl="8" w:tplc="99B2DCF6">
      <w:start w:val="1"/>
      <w:numFmt w:val="bullet"/>
      <w:lvlText w:val="•"/>
      <w:lvlJc w:val="left"/>
      <w:pPr>
        <w:ind w:left="8577" w:hanging="284"/>
      </w:pPr>
      <w:rPr>
        <w:rFonts w:hint="default"/>
      </w:rPr>
    </w:lvl>
  </w:abstractNum>
  <w:abstractNum w:abstractNumId="38" w15:restartNumberingAfterBreak="0">
    <w:nsid w:val="6AB61074"/>
    <w:multiLevelType w:val="hybridMultilevel"/>
    <w:tmpl w:val="E9D8A206"/>
    <w:lvl w:ilvl="0" w:tplc="32DEC6B8">
      <w:start w:val="1"/>
      <w:numFmt w:val="bullet"/>
      <w:lvlText w:val="–"/>
      <w:lvlJc w:val="left"/>
      <w:pPr>
        <w:ind w:left="662" w:hanging="284"/>
      </w:pPr>
      <w:rPr>
        <w:rFonts w:ascii="Arial Black" w:eastAsia="Arial Black" w:hAnsi="Arial Black" w:hint="default"/>
        <w:b/>
        <w:bCs/>
        <w:sz w:val="21"/>
        <w:szCs w:val="21"/>
      </w:rPr>
    </w:lvl>
    <w:lvl w:ilvl="1" w:tplc="040C801C">
      <w:start w:val="1"/>
      <w:numFmt w:val="bullet"/>
      <w:lvlText w:val="•"/>
      <w:lvlJc w:val="left"/>
      <w:pPr>
        <w:ind w:left="1109" w:hanging="284"/>
      </w:pPr>
      <w:rPr>
        <w:rFonts w:hint="default"/>
      </w:rPr>
    </w:lvl>
    <w:lvl w:ilvl="2" w:tplc="1250F1EE">
      <w:start w:val="1"/>
      <w:numFmt w:val="bullet"/>
      <w:lvlText w:val="•"/>
      <w:lvlJc w:val="left"/>
      <w:pPr>
        <w:ind w:left="1557" w:hanging="284"/>
      </w:pPr>
      <w:rPr>
        <w:rFonts w:hint="default"/>
      </w:rPr>
    </w:lvl>
    <w:lvl w:ilvl="3" w:tplc="EED03DEA">
      <w:start w:val="1"/>
      <w:numFmt w:val="bullet"/>
      <w:lvlText w:val="•"/>
      <w:lvlJc w:val="left"/>
      <w:pPr>
        <w:ind w:left="2005" w:hanging="284"/>
      </w:pPr>
      <w:rPr>
        <w:rFonts w:hint="default"/>
      </w:rPr>
    </w:lvl>
    <w:lvl w:ilvl="4" w:tplc="C2526822">
      <w:start w:val="1"/>
      <w:numFmt w:val="bullet"/>
      <w:lvlText w:val="•"/>
      <w:lvlJc w:val="left"/>
      <w:pPr>
        <w:ind w:left="2453" w:hanging="284"/>
      </w:pPr>
      <w:rPr>
        <w:rFonts w:hint="default"/>
      </w:rPr>
    </w:lvl>
    <w:lvl w:ilvl="5" w:tplc="3B98B002">
      <w:start w:val="1"/>
      <w:numFmt w:val="bullet"/>
      <w:lvlText w:val="•"/>
      <w:lvlJc w:val="left"/>
      <w:pPr>
        <w:ind w:left="2901" w:hanging="284"/>
      </w:pPr>
      <w:rPr>
        <w:rFonts w:hint="default"/>
      </w:rPr>
    </w:lvl>
    <w:lvl w:ilvl="6" w:tplc="E2B4B88C">
      <w:start w:val="1"/>
      <w:numFmt w:val="bullet"/>
      <w:lvlText w:val="•"/>
      <w:lvlJc w:val="left"/>
      <w:pPr>
        <w:ind w:left="3349" w:hanging="284"/>
      </w:pPr>
      <w:rPr>
        <w:rFonts w:hint="default"/>
      </w:rPr>
    </w:lvl>
    <w:lvl w:ilvl="7" w:tplc="716A8E58">
      <w:start w:val="1"/>
      <w:numFmt w:val="bullet"/>
      <w:lvlText w:val="•"/>
      <w:lvlJc w:val="left"/>
      <w:pPr>
        <w:ind w:left="3797" w:hanging="284"/>
      </w:pPr>
      <w:rPr>
        <w:rFonts w:hint="default"/>
      </w:rPr>
    </w:lvl>
    <w:lvl w:ilvl="8" w:tplc="31BAFC90">
      <w:start w:val="1"/>
      <w:numFmt w:val="bullet"/>
      <w:lvlText w:val="•"/>
      <w:lvlJc w:val="left"/>
      <w:pPr>
        <w:ind w:left="4245" w:hanging="284"/>
      </w:pPr>
      <w:rPr>
        <w:rFonts w:hint="default"/>
      </w:rPr>
    </w:lvl>
  </w:abstractNum>
  <w:abstractNum w:abstractNumId="39" w15:restartNumberingAfterBreak="0">
    <w:nsid w:val="761C54D3"/>
    <w:multiLevelType w:val="hybridMultilevel"/>
    <w:tmpl w:val="6F1E4EBE"/>
    <w:lvl w:ilvl="0" w:tplc="14090001">
      <w:start w:val="1"/>
      <w:numFmt w:val="bullet"/>
      <w:lvlText w:val=""/>
      <w:lvlJc w:val="left"/>
      <w:pPr>
        <w:tabs>
          <w:tab w:val="num" w:pos="360"/>
        </w:tabs>
        <w:ind w:left="360" w:hanging="360"/>
      </w:pPr>
      <w:rPr>
        <w:rFonts w:ascii="Symbol" w:hAnsi="Symbol" w:hint="default"/>
      </w:rPr>
    </w:lvl>
    <w:lvl w:ilvl="1" w:tplc="1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15:restartNumberingAfterBreak="0">
    <w:nsid w:val="790B609F"/>
    <w:multiLevelType w:val="hybridMultilevel"/>
    <w:tmpl w:val="DADE0218"/>
    <w:lvl w:ilvl="0" w:tplc="B80C461A">
      <w:start w:val="1"/>
      <w:numFmt w:val="bullet"/>
      <w:lvlText w:val="•"/>
      <w:lvlJc w:val="left"/>
      <w:pPr>
        <w:ind w:left="587" w:hanging="284"/>
      </w:pPr>
      <w:rPr>
        <w:rFonts w:ascii="Lucida Sans Unicode" w:eastAsia="Lucida Sans Unicode" w:hAnsi="Lucida Sans Unicode" w:hint="default"/>
        <w:w w:val="59"/>
        <w:sz w:val="21"/>
        <w:szCs w:val="21"/>
      </w:rPr>
    </w:lvl>
    <w:lvl w:ilvl="1" w:tplc="DA12774A">
      <w:start w:val="1"/>
      <w:numFmt w:val="bullet"/>
      <w:lvlText w:val="•"/>
      <w:lvlJc w:val="left"/>
      <w:pPr>
        <w:ind w:left="2267" w:hanging="284"/>
      </w:pPr>
      <w:rPr>
        <w:rFonts w:ascii="Lucida Sans Unicode" w:eastAsia="Lucida Sans Unicode" w:hAnsi="Lucida Sans Unicode" w:hint="default"/>
        <w:w w:val="59"/>
        <w:sz w:val="21"/>
        <w:szCs w:val="21"/>
      </w:rPr>
    </w:lvl>
    <w:lvl w:ilvl="2" w:tplc="C6E244EC">
      <w:start w:val="1"/>
      <w:numFmt w:val="bullet"/>
      <w:lvlText w:val="•"/>
      <w:lvlJc w:val="left"/>
      <w:pPr>
        <w:ind w:left="2689" w:hanging="284"/>
      </w:pPr>
      <w:rPr>
        <w:rFonts w:hint="default"/>
      </w:rPr>
    </w:lvl>
    <w:lvl w:ilvl="3" w:tplc="8ADA74DA">
      <w:start w:val="1"/>
      <w:numFmt w:val="bullet"/>
      <w:lvlText w:val="•"/>
      <w:lvlJc w:val="left"/>
      <w:pPr>
        <w:ind w:left="3111" w:hanging="284"/>
      </w:pPr>
      <w:rPr>
        <w:rFonts w:hint="default"/>
      </w:rPr>
    </w:lvl>
    <w:lvl w:ilvl="4" w:tplc="4FC0E628">
      <w:start w:val="1"/>
      <w:numFmt w:val="bullet"/>
      <w:lvlText w:val="•"/>
      <w:lvlJc w:val="left"/>
      <w:pPr>
        <w:ind w:left="3532" w:hanging="284"/>
      </w:pPr>
      <w:rPr>
        <w:rFonts w:hint="default"/>
      </w:rPr>
    </w:lvl>
    <w:lvl w:ilvl="5" w:tplc="531CD59C">
      <w:start w:val="1"/>
      <w:numFmt w:val="bullet"/>
      <w:lvlText w:val="•"/>
      <w:lvlJc w:val="left"/>
      <w:pPr>
        <w:ind w:left="3954" w:hanging="284"/>
      </w:pPr>
      <w:rPr>
        <w:rFonts w:hint="default"/>
      </w:rPr>
    </w:lvl>
    <w:lvl w:ilvl="6" w:tplc="53CAE810">
      <w:start w:val="1"/>
      <w:numFmt w:val="bullet"/>
      <w:lvlText w:val="•"/>
      <w:lvlJc w:val="left"/>
      <w:pPr>
        <w:ind w:left="4376" w:hanging="284"/>
      </w:pPr>
      <w:rPr>
        <w:rFonts w:hint="default"/>
      </w:rPr>
    </w:lvl>
    <w:lvl w:ilvl="7" w:tplc="4F583E0A">
      <w:start w:val="1"/>
      <w:numFmt w:val="bullet"/>
      <w:lvlText w:val="•"/>
      <w:lvlJc w:val="left"/>
      <w:pPr>
        <w:ind w:left="4798" w:hanging="284"/>
      </w:pPr>
      <w:rPr>
        <w:rFonts w:hint="default"/>
      </w:rPr>
    </w:lvl>
    <w:lvl w:ilvl="8" w:tplc="4E8A9C6C">
      <w:start w:val="1"/>
      <w:numFmt w:val="bullet"/>
      <w:lvlText w:val="•"/>
      <w:lvlJc w:val="left"/>
      <w:pPr>
        <w:ind w:left="5219" w:hanging="284"/>
      </w:pPr>
      <w:rPr>
        <w:rFonts w:hint="default"/>
      </w:rPr>
    </w:lvl>
  </w:abstractNum>
  <w:abstractNum w:abstractNumId="41" w15:restartNumberingAfterBreak="0">
    <w:nsid w:val="7A46122C"/>
    <w:multiLevelType w:val="hybridMultilevel"/>
    <w:tmpl w:val="5888C120"/>
    <w:lvl w:ilvl="0" w:tplc="14090017">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2" w15:restartNumberingAfterBreak="0">
    <w:nsid w:val="7C1218D3"/>
    <w:multiLevelType w:val="singleLevel"/>
    <w:tmpl w:val="B224B1E2"/>
    <w:lvl w:ilvl="0">
      <w:start w:val="1"/>
      <w:numFmt w:val="bullet"/>
      <w:pStyle w:val="Bullet"/>
      <w:lvlText w:val=""/>
      <w:lvlJc w:val="left"/>
      <w:pPr>
        <w:tabs>
          <w:tab w:val="num" w:pos="284"/>
        </w:tabs>
        <w:ind w:left="284" w:hanging="284"/>
      </w:pPr>
      <w:rPr>
        <w:rFonts w:ascii="Symbol" w:hAnsi="Symbol" w:hint="default"/>
        <w:sz w:val="18"/>
      </w:rPr>
    </w:lvl>
  </w:abstractNum>
  <w:abstractNum w:abstractNumId="43" w15:restartNumberingAfterBreak="0">
    <w:nsid w:val="7C970E9C"/>
    <w:multiLevelType w:val="hybridMultilevel"/>
    <w:tmpl w:val="4384984A"/>
    <w:lvl w:ilvl="0" w:tplc="C93A288C">
      <w:start w:val="1"/>
      <w:numFmt w:val="bullet"/>
      <w:lvlText w:val="•"/>
      <w:lvlJc w:val="left"/>
      <w:pPr>
        <w:ind w:left="246" w:hanging="134"/>
      </w:pPr>
      <w:rPr>
        <w:rFonts w:ascii="Arial Unicode MS" w:eastAsia="Arial Unicode MS" w:hAnsi="Arial Unicode MS" w:hint="default"/>
        <w:w w:val="107"/>
        <w:sz w:val="21"/>
        <w:szCs w:val="21"/>
      </w:rPr>
    </w:lvl>
    <w:lvl w:ilvl="1" w:tplc="DA5E0414">
      <w:start w:val="1"/>
      <w:numFmt w:val="bullet"/>
      <w:lvlText w:val="•"/>
      <w:lvlJc w:val="left"/>
      <w:pPr>
        <w:ind w:left="464" w:hanging="134"/>
      </w:pPr>
      <w:rPr>
        <w:rFonts w:hint="default"/>
      </w:rPr>
    </w:lvl>
    <w:lvl w:ilvl="2" w:tplc="E29E55C8">
      <w:start w:val="1"/>
      <w:numFmt w:val="bullet"/>
      <w:lvlText w:val="•"/>
      <w:lvlJc w:val="left"/>
      <w:pPr>
        <w:ind w:left="682" w:hanging="134"/>
      </w:pPr>
      <w:rPr>
        <w:rFonts w:hint="default"/>
      </w:rPr>
    </w:lvl>
    <w:lvl w:ilvl="3" w:tplc="38AA3A8C">
      <w:start w:val="1"/>
      <w:numFmt w:val="bullet"/>
      <w:lvlText w:val="•"/>
      <w:lvlJc w:val="left"/>
      <w:pPr>
        <w:ind w:left="900" w:hanging="134"/>
      </w:pPr>
      <w:rPr>
        <w:rFonts w:hint="default"/>
      </w:rPr>
    </w:lvl>
    <w:lvl w:ilvl="4" w:tplc="6280268C">
      <w:start w:val="1"/>
      <w:numFmt w:val="bullet"/>
      <w:lvlText w:val="•"/>
      <w:lvlJc w:val="left"/>
      <w:pPr>
        <w:ind w:left="1118" w:hanging="134"/>
      </w:pPr>
      <w:rPr>
        <w:rFonts w:hint="default"/>
      </w:rPr>
    </w:lvl>
    <w:lvl w:ilvl="5" w:tplc="41CA4FC0">
      <w:start w:val="1"/>
      <w:numFmt w:val="bullet"/>
      <w:lvlText w:val="•"/>
      <w:lvlJc w:val="left"/>
      <w:pPr>
        <w:ind w:left="1336" w:hanging="134"/>
      </w:pPr>
      <w:rPr>
        <w:rFonts w:hint="default"/>
      </w:rPr>
    </w:lvl>
    <w:lvl w:ilvl="6" w:tplc="F828CB0C">
      <w:start w:val="1"/>
      <w:numFmt w:val="bullet"/>
      <w:lvlText w:val="•"/>
      <w:lvlJc w:val="left"/>
      <w:pPr>
        <w:ind w:left="1554" w:hanging="134"/>
      </w:pPr>
      <w:rPr>
        <w:rFonts w:hint="default"/>
      </w:rPr>
    </w:lvl>
    <w:lvl w:ilvl="7" w:tplc="21BEBEB6">
      <w:start w:val="1"/>
      <w:numFmt w:val="bullet"/>
      <w:lvlText w:val="•"/>
      <w:lvlJc w:val="left"/>
      <w:pPr>
        <w:ind w:left="1771" w:hanging="134"/>
      </w:pPr>
      <w:rPr>
        <w:rFonts w:hint="default"/>
      </w:rPr>
    </w:lvl>
    <w:lvl w:ilvl="8" w:tplc="D11CBA8E">
      <w:start w:val="1"/>
      <w:numFmt w:val="bullet"/>
      <w:lvlText w:val="•"/>
      <w:lvlJc w:val="left"/>
      <w:pPr>
        <w:ind w:left="1989" w:hanging="134"/>
      </w:pPr>
      <w:rPr>
        <w:rFonts w:hint="default"/>
      </w:rPr>
    </w:lvl>
  </w:abstractNum>
  <w:abstractNum w:abstractNumId="44" w15:restartNumberingAfterBreak="0">
    <w:nsid w:val="7CC72B21"/>
    <w:multiLevelType w:val="multilevel"/>
    <w:tmpl w:val="273EF2D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8"/>
  </w:num>
  <w:num w:numId="2">
    <w:abstractNumId w:val="4"/>
  </w:num>
  <w:num w:numId="3">
    <w:abstractNumId w:val="2"/>
  </w:num>
  <w:num w:numId="4">
    <w:abstractNumId w:val="1"/>
  </w:num>
  <w:num w:numId="5">
    <w:abstractNumId w:val="3"/>
  </w:num>
  <w:num w:numId="6">
    <w:abstractNumId w:val="0"/>
  </w:num>
  <w:num w:numId="7">
    <w:abstractNumId w:val="12"/>
  </w:num>
  <w:num w:numId="8">
    <w:abstractNumId w:val="30"/>
  </w:num>
  <w:num w:numId="9">
    <w:abstractNumId w:val="19"/>
  </w:num>
  <w:num w:numId="10">
    <w:abstractNumId w:val="5"/>
  </w:num>
  <w:num w:numId="11">
    <w:abstractNumId w:val="8"/>
  </w:num>
  <w:num w:numId="12">
    <w:abstractNumId w:val="3"/>
  </w:num>
  <w:num w:numId="13">
    <w:abstractNumId w:val="22"/>
  </w:num>
  <w:num w:numId="14">
    <w:abstractNumId w:val="2"/>
  </w:num>
  <w:num w:numId="15">
    <w:abstractNumId w:val="42"/>
  </w:num>
  <w:num w:numId="16">
    <w:abstractNumId w:val="35"/>
  </w:num>
  <w:num w:numId="17">
    <w:abstractNumId w:val="26"/>
  </w:num>
  <w:num w:numId="18">
    <w:abstractNumId w:val="27"/>
  </w:num>
  <w:num w:numId="19">
    <w:abstractNumId w:val="6"/>
  </w:num>
  <w:num w:numId="20">
    <w:abstractNumId w:val="44"/>
  </w:num>
  <w:num w:numId="21">
    <w:abstractNumId w:val="21"/>
  </w:num>
  <w:num w:numId="22">
    <w:abstractNumId w:val="9"/>
  </w:num>
  <w:num w:numId="23">
    <w:abstractNumId w:val="41"/>
  </w:num>
  <w:num w:numId="24">
    <w:abstractNumId w:val="7"/>
  </w:num>
  <w:num w:numId="25">
    <w:abstractNumId w:val="39"/>
  </w:num>
  <w:num w:numId="26">
    <w:abstractNumId w:val="10"/>
  </w:num>
  <w:num w:numId="27">
    <w:abstractNumId w:val="15"/>
  </w:num>
  <w:num w:numId="28">
    <w:abstractNumId w:val="13"/>
  </w:num>
  <w:num w:numId="29">
    <w:abstractNumId w:val="16"/>
  </w:num>
  <w:num w:numId="30">
    <w:abstractNumId w:val="31"/>
  </w:num>
  <w:num w:numId="31">
    <w:abstractNumId w:val="37"/>
  </w:num>
  <w:num w:numId="32">
    <w:abstractNumId w:val="20"/>
  </w:num>
  <w:num w:numId="33">
    <w:abstractNumId w:val="29"/>
  </w:num>
  <w:num w:numId="34">
    <w:abstractNumId w:val="14"/>
  </w:num>
  <w:num w:numId="35">
    <w:abstractNumId w:val="11"/>
  </w:num>
  <w:num w:numId="36">
    <w:abstractNumId w:val="33"/>
  </w:num>
  <w:num w:numId="37">
    <w:abstractNumId w:val="32"/>
  </w:num>
  <w:num w:numId="38">
    <w:abstractNumId w:val="43"/>
  </w:num>
  <w:num w:numId="39">
    <w:abstractNumId w:val="23"/>
  </w:num>
  <w:num w:numId="40">
    <w:abstractNumId w:val="38"/>
  </w:num>
  <w:num w:numId="41">
    <w:abstractNumId w:val="36"/>
  </w:num>
  <w:num w:numId="42">
    <w:abstractNumId w:val="28"/>
  </w:num>
  <w:num w:numId="43">
    <w:abstractNumId w:val="17"/>
  </w:num>
  <w:num w:numId="44">
    <w:abstractNumId w:val="40"/>
  </w:num>
  <w:num w:numId="45">
    <w:abstractNumId w:val="24"/>
  </w:num>
  <w:num w:numId="46">
    <w:abstractNumId w:val="25"/>
  </w:num>
  <w:num w:numId="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82E"/>
    <w:rsid w:val="00014BB0"/>
    <w:rsid w:val="00015F3E"/>
    <w:rsid w:val="00047CFC"/>
    <w:rsid w:val="0005065B"/>
    <w:rsid w:val="00061652"/>
    <w:rsid w:val="0007373E"/>
    <w:rsid w:val="000821A0"/>
    <w:rsid w:val="000A29C3"/>
    <w:rsid w:val="000A5357"/>
    <w:rsid w:val="000E5D7A"/>
    <w:rsid w:val="000F0E31"/>
    <w:rsid w:val="000F4D00"/>
    <w:rsid w:val="00106761"/>
    <w:rsid w:val="00150AF8"/>
    <w:rsid w:val="00153C46"/>
    <w:rsid w:val="001C0B1F"/>
    <w:rsid w:val="001C37CA"/>
    <w:rsid w:val="001D472D"/>
    <w:rsid w:val="00210686"/>
    <w:rsid w:val="00220E1D"/>
    <w:rsid w:val="00222274"/>
    <w:rsid w:val="00251F51"/>
    <w:rsid w:val="002B7553"/>
    <w:rsid w:val="002C43FF"/>
    <w:rsid w:val="00332DA5"/>
    <w:rsid w:val="00353A3F"/>
    <w:rsid w:val="00374C5C"/>
    <w:rsid w:val="003A1E8A"/>
    <w:rsid w:val="003D5BC7"/>
    <w:rsid w:val="003D62FB"/>
    <w:rsid w:val="00407875"/>
    <w:rsid w:val="004307D2"/>
    <w:rsid w:val="004753F0"/>
    <w:rsid w:val="004C2E5B"/>
    <w:rsid w:val="0050365F"/>
    <w:rsid w:val="00504742"/>
    <w:rsid w:val="00525ADA"/>
    <w:rsid w:val="005561E4"/>
    <w:rsid w:val="00575C37"/>
    <w:rsid w:val="005938BD"/>
    <w:rsid w:val="005D65EF"/>
    <w:rsid w:val="00600DEB"/>
    <w:rsid w:val="00622E0B"/>
    <w:rsid w:val="00630DE1"/>
    <w:rsid w:val="00654544"/>
    <w:rsid w:val="006777C4"/>
    <w:rsid w:val="00681FCE"/>
    <w:rsid w:val="006A603C"/>
    <w:rsid w:val="006F4862"/>
    <w:rsid w:val="007005B7"/>
    <w:rsid w:val="007017F3"/>
    <w:rsid w:val="007A2B86"/>
    <w:rsid w:val="007D2D93"/>
    <w:rsid w:val="007E3455"/>
    <w:rsid w:val="00817A32"/>
    <w:rsid w:val="008244CF"/>
    <w:rsid w:val="008345B0"/>
    <w:rsid w:val="00852A28"/>
    <w:rsid w:val="0087795F"/>
    <w:rsid w:val="008D15C3"/>
    <w:rsid w:val="0092082E"/>
    <w:rsid w:val="0092286A"/>
    <w:rsid w:val="00934CF7"/>
    <w:rsid w:val="00943E68"/>
    <w:rsid w:val="009471CE"/>
    <w:rsid w:val="00950E53"/>
    <w:rsid w:val="00954C4E"/>
    <w:rsid w:val="009A09B5"/>
    <w:rsid w:val="009C155A"/>
    <w:rsid w:val="00A027E9"/>
    <w:rsid w:val="00A36823"/>
    <w:rsid w:val="00A753DF"/>
    <w:rsid w:val="00A84ECA"/>
    <w:rsid w:val="00AB7668"/>
    <w:rsid w:val="00AD1158"/>
    <w:rsid w:val="00B20FC3"/>
    <w:rsid w:val="00B30FAA"/>
    <w:rsid w:val="00B5623B"/>
    <w:rsid w:val="00B64746"/>
    <w:rsid w:val="00B75F7F"/>
    <w:rsid w:val="00BB58A6"/>
    <w:rsid w:val="00C0313E"/>
    <w:rsid w:val="00C033FA"/>
    <w:rsid w:val="00C3406E"/>
    <w:rsid w:val="00C51CE8"/>
    <w:rsid w:val="00C72DB0"/>
    <w:rsid w:val="00D0703D"/>
    <w:rsid w:val="00D47FF5"/>
    <w:rsid w:val="00D8163C"/>
    <w:rsid w:val="00D95CAC"/>
    <w:rsid w:val="00E26CBF"/>
    <w:rsid w:val="00E303EC"/>
    <w:rsid w:val="00E621DC"/>
    <w:rsid w:val="00E866BB"/>
    <w:rsid w:val="00EA4746"/>
    <w:rsid w:val="00ED0E3D"/>
    <w:rsid w:val="00ED4008"/>
    <w:rsid w:val="00F10DE1"/>
    <w:rsid w:val="00F206F0"/>
    <w:rsid w:val="00F85D7B"/>
    <w:rsid w:val="00FB5334"/>
    <w:rsid w:val="00FB57B7"/>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DD102D"/>
  <w15:chartTrackingRefBased/>
  <w15:docId w15:val="{9CBC874D-B3C7-4DD4-B923-131990DDF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1" w:qFormat="1"/>
    <w:lsdException w:name="heading 4" w:uiPriority="1" w:qFormat="1"/>
    <w:lsdException w:name="heading 5" w:semiHidden="1" w:uiPriority="1" w:qFormat="1"/>
    <w:lsdException w:name="heading 6" w:semiHidden="1" w:uiPriority="1" w:qFormat="1"/>
    <w:lsdException w:name="heading 7" w:semiHidden="1" w:uiPriority="1" w:qFormat="1"/>
    <w:lsdException w:name="heading 8" w:semiHidden="1" w:uiPriority="0" w:qFormat="1"/>
    <w:lsdException w:name="heading 9" w:semiHidden="1" w:uiPriority="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0"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C4E"/>
    <w:pPr>
      <w:spacing w:before="120" w:after="240" w:line="288" w:lineRule="auto"/>
    </w:pPr>
    <w:rPr>
      <w:sz w:val="24"/>
    </w:rPr>
  </w:style>
  <w:style w:type="paragraph" w:styleId="Heading1">
    <w:name w:val="heading 1"/>
    <w:basedOn w:val="Normal"/>
    <w:next w:val="Normal"/>
    <w:link w:val="Heading1Char"/>
    <w:qFormat/>
    <w:rsid w:val="005938BD"/>
    <w:pPr>
      <w:keepNext/>
      <w:keepLines/>
      <w:spacing w:before="480" w:after="120"/>
      <w:outlineLvl w:val="0"/>
    </w:pPr>
    <w:rPr>
      <w:rFonts w:asciiTheme="majorHAnsi" w:eastAsiaTheme="majorEastAsia" w:hAnsiTheme="majorHAnsi" w:cstheme="majorBidi"/>
      <w:b/>
      <w:color w:val="1C2549" w:themeColor="text2"/>
      <w:sz w:val="72"/>
      <w:szCs w:val="32"/>
    </w:rPr>
  </w:style>
  <w:style w:type="paragraph" w:styleId="Heading2">
    <w:name w:val="heading 2"/>
    <w:basedOn w:val="Normal"/>
    <w:next w:val="Normal"/>
    <w:link w:val="Heading2Char"/>
    <w:qFormat/>
    <w:rsid w:val="0087795F"/>
    <w:pPr>
      <w:keepNext/>
      <w:keepLines/>
      <w:spacing w:before="480" w:after="120"/>
      <w:outlineLvl w:val="1"/>
    </w:pPr>
    <w:rPr>
      <w:rFonts w:asciiTheme="majorHAnsi" w:eastAsiaTheme="majorEastAsia" w:hAnsiTheme="majorHAnsi" w:cstheme="majorBidi"/>
      <w:b/>
      <w:color w:val="1C2549" w:themeColor="text2"/>
      <w:sz w:val="48"/>
      <w:szCs w:val="26"/>
    </w:rPr>
  </w:style>
  <w:style w:type="paragraph" w:styleId="Heading3">
    <w:name w:val="heading 3"/>
    <w:basedOn w:val="Normal"/>
    <w:next w:val="Normal"/>
    <w:link w:val="Heading3Char"/>
    <w:uiPriority w:val="1"/>
    <w:qFormat/>
    <w:rsid w:val="0087795F"/>
    <w:pPr>
      <w:keepNext/>
      <w:keepLines/>
      <w:spacing w:before="360" w:after="120"/>
      <w:outlineLvl w:val="2"/>
    </w:pPr>
    <w:rPr>
      <w:rFonts w:asciiTheme="majorHAnsi" w:eastAsiaTheme="majorEastAsia" w:hAnsiTheme="majorHAnsi" w:cstheme="majorBidi"/>
      <w:b/>
      <w:color w:val="1C2549" w:themeColor="text2"/>
      <w:sz w:val="36"/>
      <w:szCs w:val="24"/>
    </w:rPr>
  </w:style>
  <w:style w:type="paragraph" w:styleId="Heading4">
    <w:name w:val="heading 4"/>
    <w:basedOn w:val="Normal"/>
    <w:next w:val="Normal"/>
    <w:link w:val="Heading4Char"/>
    <w:uiPriority w:val="1"/>
    <w:unhideWhenUsed/>
    <w:qFormat/>
    <w:rsid w:val="004C2E5B"/>
    <w:pPr>
      <w:keepNext/>
      <w:keepLines/>
      <w:spacing w:before="40" w:after="0"/>
      <w:outlineLvl w:val="3"/>
    </w:pPr>
    <w:rPr>
      <w:rFonts w:asciiTheme="majorHAnsi" w:eastAsiaTheme="majorEastAsia" w:hAnsiTheme="majorHAnsi" w:cstheme="majorBidi"/>
      <w:b/>
      <w:iCs/>
      <w:color w:val="1C2549" w:themeColor="text2"/>
      <w:sz w:val="28"/>
    </w:rPr>
  </w:style>
  <w:style w:type="paragraph" w:styleId="Heading5">
    <w:name w:val="heading 5"/>
    <w:basedOn w:val="Normal"/>
    <w:next w:val="Normal"/>
    <w:link w:val="Heading5Char"/>
    <w:uiPriority w:val="1"/>
    <w:qFormat/>
    <w:rsid w:val="007005B7"/>
    <w:pPr>
      <w:keepNext/>
      <w:spacing w:after="120" w:line="240" w:lineRule="auto"/>
      <w:outlineLvl w:val="4"/>
    </w:pPr>
    <w:rPr>
      <w:rFonts w:ascii="Segoe UI" w:eastAsia="Times New Roman" w:hAnsi="Segoe UI" w:cs="Times New Roman"/>
      <w:color w:val="0A6AB4"/>
      <w:szCs w:val="20"/>
      <w:lang w:eastAsia="en-GB"/>
    </w:rPr>
  </w:style>
  <w:style w:type="paragraph" w:styleId="Heading6">
    <w:name w:val="heading 6"/>
    <w:basedOn w:val="Normal"/>
    <w:next w:val="Normal"/>
    <w:link w:val="Heading6Char"/>
    <w:uiPriority w:val="1"/>
    <w:unhideWhenUsed/>
    <w:qFormat/>
    <w:rsid w:val="007005B7"/>
    <w:pPr>
      <w:keepNext/>
      <w:keepLines/>
      <w:spacing w:before="200" w:after="120" w:line="276" w:lineRule="auto"/>
      <w:ind w:left="1152" w:hanging="1152"/>
      <w:outlineLvl w:val="5"/>
    </w:pPr>
    <w:rPr>
      <w:rFonts w:ascii="Calibri" w:eastAsia="MS Gothic" w:hAnsi="Calibri" w:cs="Times New Roman"/>
      <w:i/>
      <w:iCs/>
      <w:color w:val="243F60"/>
      <w:sz w:val="21"/>
      <w:szCs w:val="24"/>
      <w:lang w:val="en-GB"/>
    </w:rPr>
  </w:style>
  <w:style w:type="paragraph" w:styleId="Heading7">
    <w:name w:val="heading 7"/>
    <w:basedOn w:val="Normal"/>
    <w:next w:val="Normal"/>
    <w:link w:val="Heading7Char"/>
    <w:uiPriority w:val="1"/>
    <w:unhideWhenUsed/>
    <w:qFormat/>
    <w:rsid w:val="007005B7"/>
    <w:pPr>
      <w:keepNext/>
      <w:keepLines/>
      <w:spacing w:before="200" w:after="120" w:line="276" w:lineRule="auto"/>
      <w:ind w:left="1296" w:hanging="1296"/>
      <w:outlineLvl w:val="6"/>
    </w:pPr>
    <w:rPr>
      <w:rFonts w:ascii="Calibri" w:eastAsia="MS Gothic" w:hAnsi="Calibri" w:cs="Times New Roman"/>
      <w:i/>
      <w:iCs/>
      <w:color w:val="404040"/>
      <w:sz w:val="21"/>
      <w:szCs w:val="24"/>
      <w:lang w:val="en-GB"/>
    </w:rPr>
  </w:style>
  <w:style w:type="paragraph" w:styleId="Heading8">
    <w:name w:val="heading 8"/>
    <w:basedOn w:val="Normal"/>
    <w:next w:val="Normal"/>
    <w:link w:val="Heading8Char"/>
    <w:unhideWhenUsed/>
    <w:qFormat/>
    <w:rsid w:val="007005B7"/>
    <w:pPr>
      <w:keepNext/>
      <w:keepLines/>
      <w:spacing w:before="480" w:line="240" w:lineRule="auto"/>
      <w:outlineLvl w:val="7"/>
    </w:pPr>
    <w:rPr>
      <w:rFonts w:ascii="Segoe UI" w:eastAsia="MS Gothic" w:hAnsi="Segoe UI" w:cs="Times New Roman"/>
      <w:color w:val="0A6AB4"/>
      <w:spacing w:val="-10"/>
      <w:sz w:val="36"/>
      <w:szCs w:val="24"/>
    </w:rPr>
  </w:style>
  <w:style w:type="paragraph" w:styleId="Heading9">
    <w:name w:val="heading 9"/>
    <w:basedOn w:val="Normal"/>
    <w:next w:val="Normal"/>
    <w:link w:val="Heading9Char"/>
    <w:uiPriority w:val="1"/>
    <w:unhideWhenUsed/>
    <w:qFormat/>
    <w:rsid w:val="007005B7"/>
    <w:pPr>
      <w:keepNext/>
      <w:keepLines/>
      <w:spacing w:before="200" w:after="120" w:line="276" w:lineRule="auto"/>
      <w:ind w:left="1584" w:hanging="1584"/>
      <w:outlineLvl w:val="8"/>
    </w:pPr>
    <w:rPr>
      <w:rFonts w:ascii="Calibri" w:eastAsia="MS Gothic" w:hAnsi="Calibri" w:cs="Times New Roman"/>
      <w:i/>
      <w:iCs/>
      <w:color w:val="404040"/>
      <w:sz w:val="21"/>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87795F"/>
    <w:pPr>
      <w:spacing w:before="0" w:after="0" w:line="240" w:lineRule="auto"/>
      <w:contextualSpacing/>
    </w:pPr>
    <w:rPr>
      <w:rFonts w:asciiTheme="majorHAnsi" w:eastAsiaTheme="majorEastAsia" w:hAnsiTheme="majorHAnsi" w:cstheme="majorBidi"/>
      <w:b/>
      <w:color w:val="007681" w:themeColor="accent2"/>
      <w:spacing w:val="-10"/>
      <w:kern w:val="28"/>
      <w:sz w:val="72"/>
      <w:szCs w:val="56"/>
    </w:rPr>
  </w:style>
  <w:style w:type="character" w:customStyle="1" w:styleId="TitleChar">
    <w:name w:val="Title Char"/>
    <w:basedOn w:val="DefaultParagraphFont"/>
    <w:link w:val="Title"/>
    <w:uiPriority w:val="99"/>
    <w:rsid w:val="004C2E5B"/>
    <w:rPr>
      <w:rFonts w:asciiTheme="majorHAnsi" w:eastAsiaTheme="majorEastAsia" w:hAnsiTheme="majorHAnsi" w:cstheme="majorBidi"/>
      <w:b/>
      <w:color w:val="007681" w:themeColor="accent2"/>
      <w:spacing w:val="-10"/>
      <w:kern w:val="28"/>
      <w:sz w:val="72"/>
      <w:szCs w:val="56"/>
    </w:rPr>
  </w:style>
  <w:style w:type="paragraph" w:styleId="Subtitle">
    <w:name w:val="Subtitle"/>
    <w:basedOn w:val="Normal"/>
    <w:next w:val="Normal"/>
    <w:link w:val="SubtitleChar"/>
    <w:uiPriority w:val="99"/>
    <w:qFormat/>
    <w:rsid w:val="00817A32"/>
    <w:pPr>
      <w:numPr>
        <w:ilvl w:val="1"/>
      </w:numPr>
      <w:spacing w:before="160"/>
    </w:pPr>
    <w:rPr>
      <w:rFonts w:eastAsiaTheme="minorEastAsia"/>
      <w:b/>
      <w:color w:val="007681" w:themeColor="accent2"/>
      <w:sz w:val="40"/>
    </w:rPr>
  </w:style>
  <w:style w:type="character" w:customStyle="1" w:styleId="SubtitleChar">
    <w:name w:val="Subtitle Char"/>
    <w:basedOn w:val="DefaultParagraphFont"/>
    <w:link w:val="Subtitle"/>
    <w:uiPriority w:val="99"/>
    <w:rsid w:val="004C2E5B"/>
    <w:rPr>
      <w:rFonts w:eastAsiaTheme="minorEastAsia"/>
      <w:b/>
      <w:color w:val="007681" w:themeColor="accent2"/>
      <w:sz w:val="40"/>
    </w:rPr>
  </w:style>
  <w:style w:type="paragraph" w:styleId="Header">
    <w:name w:val="header"/>
    <w:basedOn w:val="Normal"/>
    <w:link w:val="HeaderChar"/>
    <w:qFormat/>
    <w:rsid w:val="00817A32"/>
    <w:pPr>
      <w:tabs>
        <w:tab w:val="center" w:pos="4513"/>
        <w:tab w:val="right" w:pos="9026"/>
      </w:tabs>
      <w:spacing w:after="0" w:line="240" w:lineRule="auto"/>
    </w:pPr>
  </w:style>
  <w:style w:type="character" w:customStyle="1" w:styleId="HeaderChar">
    <w:name w:val="Header Char"/>
    <w:basedOn w:val="DefaultParagraphFont"/>
    <w:link w:val="Header"/>
    <w:rsid w:val="00C033FA"/>
    <w:rPr>
      <w:sz w:val="24"/>
    </w:rPr>
  </w:style>
  <w:style w:type="paragraph" w:styleId="Footer">
    <w:name w:val="footer"/>
    <w:basedOn w:val="Normal"/>
    <w:link w:val="FooterChar"/>
    <w:qFormat/>
    <w:rsid w:val="00817A32"/>
    <w:pPr>
      <w:tabs>
        <w:tab w:val="center" w:pos="4513"/>
        <w:tab w:val="right" w:pos="9026"/>
      </w:tabs>
      <w:spacing w:after="0" w:line="240" w:lineRule="auto"/>
    </w:pPr>
  </w:style>
  <w:style w:type="character" w:customStyle="1" w:styleId="FooterChar">
    <w:name w:val="Footer Char"/>
    <w:basedOn w:val="DefaultParagraphFont"/>
    <w:link w:val="Footer"/>
    <w:rsid w:val="004C2E5B"/>
    <w:rPr>
      <w:sz w:val="24"/>
    </w:rPr>
  </w:style>
  <w:style w:type="paragraph" w:customStyle="1" w:styleId="Provider">
    <w:name w:val="Provider"/>
    <w:uiPriority w:val="99"/>
    <w:qFormat/>
    <w:rsid w:val="0087795F"/>
    <w:rPr>
      <w:rFonts w:eastAsiaTheme="minorEastAsia"/>
      <w:b/>
      <w:color w:val="2DCCD3"/>
      <w:sz w:val="56"/>
    </w:rPr>
  </w:style>
  <w:style w:type="character" w:customStyle="1" w:styleId="Heading1Char">
    <w:name w:val="Heading 1 Char"/>
    <w:basedOn w:val="DefaultParagraphFont"/>
    <w:link w:val="Heading1"/>
    <w:rsid w:val="005938BD"/>
    <w:rPr>
      <w:rFonts w:asciiTheme="majorHAnsi" w:eastAsiaTheme="majorEastAsia" w:hAnsiTheme="majorHAnsi" w:cstheme="majorBidi"/>
      <w:b/>
      <w:color w:val="1C2549" w:themeColor="text2"/>
      <w:sz w:val="72"/>
      <w:szCs w:val="32"/>
    </w:rPr>
  </w:style>
  <w:style w:type="paragraph" w:customStyle="1" w:styleId="NumberedHeading1">
    <w:name w:val="Numbered Heading 1"/>
    <w:basedOn w:val="Heading1"/>
    <w:next w:val="Normal"/>
    <w:uiPriority w:val="10"/>
    <w:qFormat/>
    <w:rsid w:val="005938BD"/>
    <w:pPr>
      <w:numPr>
        <w:numId w:val="1"/>
      </w:numPr>
      <w:tabs>
        <w:tab w:val="left" w:pos="1021"/>
      </w:tabs>
      <w:ind w:left="1021" w:hanging="1021"/>
    </w:pPr>
  </w:style>
  <w:style w:type="character" w:customStyle="1" w:styleId="Heading2Char">
    <w:name w:val="Heading 2 Char"/>
    <w:basedOn w:val="DefaultParagraphFont"/>
    <w:link w:val="Heading2"/>
    <w:rsid w:val="0087795F"/>
    <w:rPr>
      <w:rFonts w:asciiTheme="majorHAnsi" w:eastAsiaTheme="majorEastAsia" w:hAnsiTheme="majorHAnsi" w:cstheme="majorBidi"/>
      <w:b/>
      <w:color w:val="1C2549" w:themeColor="text2"/>
      <w:sz w:val="48"/>
      <w:szCs w:val="26"/>
    </w:rPr>
  </w:style>
  <w:style w:type="character" w:customStyle="1" w:styleId="Heading3Char">
    <w:name w:val="Heading 3 Char"/>
    <w:basedOn w:val="DefaultParagraphFont"/>
    <w:link w:val="Heading3"/>
    <w:uiPriority w:val="1"/>
    <w:rsid w:val="0087795F"/>
    <w:rPr>
      <w:rFonts w:asciiTheme="majorHAnsi" w:eastAsiaTheme="majorEastAsia" w:hAnsiTheme="majorHAnsi" w:cstheme="majorBidi"/>
      <w:b/>
      <w:color w:val="1C2549" w:themeColor="text2"/>
      <w:sz w:val="36"/>
      <w:szCs w:val="24"/>
    </w:rPr>
  </w:style>
  <w:style w:type="paragraph" w:customStyle="1" w:styleId="NumberedHeading2">
    <w:name w:val="Numbered Heading 2"/>
    <w:basedOn w:val="Heading2"/>
    <w:next w:val="Normal"/>
    <w:uiPriority w:val="10"/>
    <w:qFormat/>
    <w:rsid w:val="005938BD"/>
    <w:pPr>
      <w:numPr>
        <w:ilvl w:val="1"/>
        <w:numId w:val="1"/>
      </w:numPr>
      <w:tabs>
        <w:tab w:val="left" w:pos="1021"/>
      </w:tabs>
      <w:ind w:left="1021" w:hanging="1021"/>
    </w:pPr>
  </w:style>
  <w:style w:type="paragraph" w:customStyle="1" w:styleId="NumberedHeading3">
    <w:name w:val="Numbered Heading 3"/>
    <w:basedOn w:val="Heading3"/>
    <w:next w:val="Normal"/>
    <w:uiPriority w:val="10"/>
    <w:qFormat/>
    <w:rsid w:val="005938BD"/>
    <w:pPr>
      <w:numPr>
        <w:ilvl w:val="2"/>
        <w:numId w:val="1"/>
      </w:numPr>
      <w:tabs>
        <w:tab w:val="left" w:pos="1021"/>
      </w:tabs>
      <w:ind w:left="1021" w:hanging="1021"/>
    </w:pPr>
  </w:style>
  <w:style w:type="paragraph" w:styleId="TOCHeading">
    <w:name w:val="TOC Heading"/>
    <w:next w:val="Normal"/>
    <w:uiPriority w:val="39"/>
    <w:semiHidden/>
    <w:qFormat/>
    <w:rsid w:val="00630DE1"/>
    <w:pPr>
      <w:spacing w:before="360"/>
    </w:pPr>
    <w:rPr>
      <w:rFonts w:asciiTheme="majorHAnsi" w:eastAsiaTheme="majorEastAsia" w:hAnsiTheme="majorHAnsi" w:cstheme="majorBidi"/>
      <w:b/>
      <w:color w:val="1C2549" w:themeColor="text2"/>
      <w:sz w:val="72"/>
      <w:szCs w:val="32"/>
    </w:rPr>
  </w:style>
  <w:style w:type="paragraph" w:styleId="TOC1">
    <w:name w:val="toc 1"/>
    <w:basedOn w:val="Normal"/>
    <w:next w:val="Normal"/>
    <w:autoRedefine/>
    <w:uiPriority w:val="39"/>
    <w:qFormat/>
    <w:rsid w:val="00630DE1"/>
    <w:pPr>
      <w:spacing w:before="300" w:after="100"/>
    </w:pPr>
    <w:rPr>
      <w:b/>
    </w:rPr>
  </w:style>
  <w:style w:type="paragraph" w:styleId="TOC2">
    <w:name w:val="toc 2"/>
    <w:basedOn w:val="Normal"/>
    <w:next w:val="Normal"/>
    <w:autoRedefine/>
    <w:uiPriority w:val="39"/>
    <w:qFormat/>
    <w:rsid w:val="00630DE1"/>
    <w:pPr>
      <w:spacing w:after="100"/>
      <w:ind w:left="240"/>
    </w:pPr>
  </w:style>
  <w:style w:type="paragraph" w:styleId="TOC3">
    <w:name w:val="toc 3"/>
    <w:basedOn w:val="Normal"/>
    <w:next w:val="Normal"/>
    <w:autoRedefine/>
    <w:rsid w:val="00630DE1"/>
    <w:pPr>
      <w:spacing w:after="100"/>
      <w:ind w:left="480"/>
    </w:pPr>
  </w:style>
  <w:style w:type="character" w:styleId="Hyperlink">
    <w:name w:val="Hyperlink"/>
    <w:basedOn w:val="DefaultParagraphFont"/>
    <w:uiPriority w:val="99"/>
    <w:rsid w:val="00B75F7F"/>
    <w:rPr>
      <w:b/>
      <w:color w:val="auto"/>
      <w:u w:val="single"/>
    </w:rPr>
  </w:style>
  <w:style w:type="character" w:styleId="UnresolvedMention">
    <w:name w:val="Unresolved Mention"/>
    <w:basedOn w:val="DefaultParagraphFont"/>
    <w:uiPriority w:val="99"/>
    <w:semiHidden/>
    <w:unhideWhenUsed/>
    <w:rsid w:val="00B75F7F"/>
    <w:rPr>
      <w:color w:val="605E5C"/>
      <w:shd w:val="clear" w:color="auto" w:fill="E1DFDD"/>
    </w:rPr>
  </w:style>
  <w:style w:type="table" w:styleId="TableGrid">
    <w:name w:val="Table Grid"/>
    <w:basedOn w:val="TableNormal"/>
    <w:uiPriority w:val="39"/>
    <w:rsid w:val="00B75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8"/>
    <w:rsid w:val="00C033FA"/>
    <w:pPr>
      <w:numPr>
        <w:numId w:val="2"/>
      </w:numPr>
      <w:tabs>
        <w:tab w:val="clear" w:pos="360"/>
        <w:tab w:val="left" w:pos="425"/>
      </w:tabs>
      <w:spacing w:after="120"/>
      <w:ind w:left="425" w:hanging="425"/>
    </w:pPr>
  </w:style>
  <w:style w:type="paragraph" w:styleId="ListBullet2">
    <w:name w:val="List Bullet 2"/>
    <w:basedOn w:val="Normal"/>
    <w:uiPriority w:val="8"/>
    <w:rsid w:val="00C033FA"/>
    <w:pPr>
      <w:numPr>
        <w:numId w:val="3"/>
      </w:numPr>
      <w:tabs>
        <w:tab w:val="left" w:pos="851"/>
      </w:tabs>
      <w:spacing w:after="120"/>
    </w:pPr>
  </w:style>
  <w:style w:type="paragraph" w:styleId="ListBullet3">
    <w:name w:val="List Bullet 3"/>
    <w:basedOn w:val="Normal"/>
    <w:uiPriority w:val="8"/>
    <w:rsid w:val="005938BD"/>
    <w:pPr>
      <w:numPr>
        <w:numId w:val="4"/>
      </w:numPr>
      <w:tabs>
        <w:tab w:val="clear" w:pos="926"/>
        <w:tab w:val="left" w:pos="1276"/>
      </w:tabs>
      <w:spacing w:after="120"/>
      <w:ind w:left="1276" w:hanging="425"/>
    </w:pPr>
  </w:style>
  <w:style w:type="paragraph" w:styleId="ListNumber">
    <w:name w:val="List Number"/>
    <w:basedOn w:val="Normal"/>
    <w:uiPriority w:val="8"/>
    <w:rsid w:val="005938BD"/>
    <w:pPr>
      <w:numPr>
        <w:numId w:val="5"/>
      </w:numPr>
      <w:tabs>
        <w:tab w:val="left" w:pos="425"/>
      </w:tabs>
      <w:spacing w:after="120"/>
    </w:pPr>
  </w:style>
  <w:style w:type="paragraph" w:styleId="ListNumber2">
    <w:name w:val="List Number 2"/>
    <w:basedOn w:val="Normal"/>
    <w:uiPriority w:val="8"/>
    <w:rsid w:val="005938BD"/>
    <w:pPr>
      <w:numPr>
        <w:numId w:val="6"/>
      </w:numPr>
      <w:tabs>
        <w:tab w:val="left" w:pos="851"/>
      </w:tabs>
      <w:spacing w:after="120"/>
      <w:ind w:left="850" w:hanging="425"/>
    </w:pPr>
  </w:style>
  <w:style w:type="character" w:customStyle="1" w:styleId="Heading4Char">
    <w:name w:val="Heading 4 Char"/>
    <w:basedOn w:val="DefaultParagraphFont"/>
    <w:link w:val="Heading4"/>
    <w:uiPriority w:val="1"/>
    <w:rsid w:val="004C2E5B"/>
    <w:rPr>
      <w:rFonts w:asciiTheme="majorHAnsi" w:eastAsiaTheme="majorEastAsia" w:hAnsiTheme="majorHAnsi" w:cstheme="majorBidi"/>
      <w:b/>
      <w:iCs/>
      <w:color w:val="1C2549" w:themeColor="text2"/>
      <w:sz w:val="28"/>
    </w:rPr>
  </w:style>
  <w:style w:type="paragraph" w:styleId="FootnoteText">
    <w:name w:val="footnote text"/>
    <w:basedOn w:val="Normal"/>
    <w:link w:val="FootnoteTextChar"/>
    <w:rsid w:val="004C2E5B"/>
    <w:pPr>
      <w:tabs>
        <w:tab w:val="left" w:pos="170"/>
      </w:tabs>
      <w:spacing w:before="0" w:after="0" w:line="240" w:lineRule="auto"/>
      <w:ind w:left="170" w:hanging="170"/>
    </w:pPr>
    <w:rPr>
      <w:sz w:val="20"/>
      <w:szCs w:val="20"/>
    </w:rPr>
  </w:style>
  <w:style w:type="character" w:customStyle="1" w:styleId="FootnoteTextChar">
    <w:name w:val="Footnote Text Char"/>
    <w:basedOn w:val="DefaultParagraphFont"/>
    <w:link w:val="FootnoteText"/>
    <w:rsid w:val="00852A28"/>
    <w:rPr>
      <w:sz w:val="20"/>
      <w:szCs w:val="20"/>
    </w:rPr>
  </w:style>
  <w:style w:type="character" w:styleId="FootnoteReference">
    <w:name w:val="footnote reference"/>
    <w:basedOn w:val="DefaultParagraphFont"/>
    <w:unhideWhenUsed/>
    <w:rsid w:val="004C2E5B"/>
    <w:rPr>
      <w:vertAlign w:val="superscript"/>
    </w:rPr>
  </w:style>
  <w:style w:type="table" w:styleId="GridTable4">
    <w:name w:val="Grid Table 4"/>
    <w:basedOn w:val="TableNormal"/>
    <w:uiPriority w:val="49"/>
    <w:rsid w:val="00C0313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eWhatuOra">
    <w:name w:val="Te Whatu Ora"/>
    <w:basedOn w:val="TableNormal"/>
    <w:uiPriority w:val="99"/>
    <w:rsid w:val="00852A28"/>
    <w:pPr>
      <w:spacing w:before="100" w:beforeAutospacing="1" w:after="100" w:afterAutospacing="1"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
    <w:tblStylePr w:type="firstRow">
      <w:pPr>
        <w:wordWrap/>
        <w:spacing w:beforeLines="0" w:before="100" w:beforeAutospacing="1" w:afterLines="0" w:after="100" w:afterAutospacing="1"/>
        <w:jc w:val="left"/>
      </w:pPr>
      <w:rPr>
        <w:b/>
      </w:rPr>
      <w:tblPr/>
      <w:tcPr>
        <w:shd w:val="clear" w:color="auto" w:fill="BFBFBF" w:themeFill="background1" w:themeFillShade="BF"/>
        <w:vAlign w:val="center"/>
      </w:tcPr>
    </w:tblStylePr>
    <w:tblStylePr w:type="lastRow">
      <w:rPr>
        <w:b/>
      </w:rPr>
    </w:tblStylePr>
    <w:tblStylePr w:type="firstCol">
      <w:rPr>
        <w:b/>
      </w:rPr>
      <w:tblPr/>
      <w:tcPr>
        <w:shd w:val="clear" w:color="auto" w:fill="BFBFBF" w:themeFill="background1" w:themeFillShade="BF"/>
      </w:tcPr>
    </w:tblStylePr>
    <w:tblStylePr w:type="lastCol">
      <w:rPr>
        <w:b/>
      </w:rPr>
    </w:tblStylePr>
  </w:style>
  <w:style w:type="table" w:styleId="ListTable4">
    <w:name w:val="List Table 4"/>
    <w:basedOn w:val="TableNormal"/>
    <w:uiPriority w:val="49"/>
    <w:rsid w:val="00C0313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1">
    <w:name w:val="Table Grid 1"/>
    <w:basedOn w:val="TableNormal"/>
    <w:uiPriority w:val="99"/>
    <w:semiHidden/>
    <w:unhideWhenUsed/>
    <w:rsid w:val="00C0313E"/>
    <w:pPr>
      <w:spacing w:before="120" w:after="240" w:line="288"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leText">
    <w:name w:val="Table Text"/>
    <w:basedOn w:val="Normal"/>
    <w:qFormat/>
    <w:rsid w:val="00C0313E"/>
    <w:pPr>
      <w:spacing w:before="0" w:after="0"/>
    </w:pPr>
  </w:style>
  <w:style w:type="paragraph" w:customStyle="1" w:styleId="Figure">
    <w:name w:val="Figure"/>
    <w:basedOn w:val="Normal"/>
    <w:link w:val="FigureChar"/>
    <w:qFormat/>
    <w:rsid w:val="00852A28"/>
    <w:rPr>
      <w:b/>
    </w:rPr>
  </w:style>
  <w:style w:type="paragraph" w:customStyle="1" w:styleId="Box">
    <w:name w:val="Box"/>
    <w:basedOn w:val="Normal"/>
    <w:qFormat/>
    <w:rsid w:val="005561E4"/>
    <w:pPr>
      <w:pBdr>
        <w:top w:val="single" w:sz="8" w:space="8" w:color="00A2AC" w:themeColor="background2"/>
        <w:left w:val="single" w:sz="8" w:space="8" w:color="00A2AC" w:themeColor="background2"/>
        <w:bottom w:val="single" w:sz="8" w:space="8" w:color="00A2AC" w:themeColor="background2"/>
        <w:right w:val="single" w:sz="8" w:space="8" w:color="00A2AC" w:themeColor="background2"/>
      </w:pBdr>
      <w:spacing w:after="120"/>
      <w:ind w:left="170" w:right="170"/>
    </w:pPr>
  </w:style>
  <w:style w:type="paragraph" w:customStyle="1" w:styleId="BoxBullet">
    <w:name w:val="Box Bullet"/>
    <w:basedOn w:val="Box"/>
    <w:qFormat/>
    <w:rsid w:val="005561E4"/>
    <w:pPr>
      <w:numPr>
        <w:numId w:val="7"/>
      </w:numPr>
      <w:ind w:left="527" w:hanging="357"/>
    </w:pPr>
  </w:style>
  <w:style w:type="paragraph" w:styleId="ListParagraph">
    <w:name w:val="List Paragraph"/>
    <w:basedOn w:val="Normal"/>
    <w:uiPriority w:val="34"/>
    <w:semiHidden/>
    <w:qFormat/>
    <w:rsid w:val="00A027E9"/>
    <w:pPr>
      <w:ind w:left="720"/>
      <w:contextualSpacing/>
    </w:pPr>
  </w:style>
  <w:style w:type="paragraph" w:customStyle="1" w:styleId="Number">
    <w:name w:val="Number"/>
    <w:basedOn w:val="Normal"/>
    <w:rsid w:val="00A027E9"/>
    <w:pPr>
      <w:numPr>
        <w:numId w:val="9"/>
      </w:numPr>
      <w:spacing w:before="180" w:after="0" w:line="240" w:lineRule="auto"/>
    </w:pPr>
    <w:rPr>
      <w:rFonts w:ascii="Segoe UI" w:eastAsia="Times New Roman" w:hAnsi="Segoe UI" w:cs="Times New Roman"/>
      <w:sz w:val="21"/>
      <w:szCs w:val="24"/>
      <w:lang w:eastAsia="en-GB"/>
    </w:rPr>
  </w:style>
  <w:style w:type="paragraph" w:customStyle="1" w:styleId="Letter">
    <w:name w:val="Letter"/>
    <w:basedOn w:val="Normal"/>
    <w:qFormat/>
    <w:rsid w:val="00A027E9"/>
    <w:pPr>
      <w:numPr>
        <w:ilvl w:val="1"/>
        <w:numId w:val="9"/>
      </w:numPr>
      <w:spacing w:after="0" w:line="240" w:lineRule="auto"/>
    </w:pPr>
    <w:rPr>
      <w:rFonts w:ascii="Segoe UI" w:eastAsia="Times New Roman" w:hAnsi="Segoe UI" w:cs="Times New Roman"/>
      <w:sz w:val="21"/>
      <w:szCs w:val="20"/>
      <w:lang w:eastAsia="en-GB"/>
    </w:rPr>
  </w:style>
  <w:style w:type="paragraph" w:customStyle="1" w:styleId="Roman">
    <w:name w:val="Roman"/>
    <w:basedOn w:val="Normal"/>
    <w:qFormat/>
    <w:rsid w:val="00A027E9"/>
    <w:pPr>
      <w:numPr>
        <w:ilvl w:val="2"/>
        <w:numId w:val="9"/>
      </w:numPr>
      <w:spacing w:before="90" w:after="0" w:line="240" w:lineRule="auto"/>
    </w:pPr>
    <w:rPr>
      <w:rFonts w:ascii="Segoe UI" w:eastAsia="Arial Unicode MS" w:hAnsi="Segoe UI" w:cs="Times New Roman"/>
      <w:sz w:val="21"/>
      <w:szCs w:val="20"/>
      <w:lang w:eastAsia="en-GB"/>
    </w:rPr>
  </w:style>
  <w:style w:type="character" w:customStyle="1" w:styleId="Heading5Char">
    <w:name w:val="Heading 5 Char"/>
    <w:basedOn w:val="DefaultParagraphFont"/>
    <w:link w:val="Heading5"/>
    <w:uiPriority w:val="1"/>
    <w:rsid w:val="007005B7"/>
    <w:rPr>
      <w:rFonts w:ascii="Segoe UI" w:eastAsia="Times New Roman" w:hAnsi="Segoe UI" w:cs="Times New Roman"/>
      <w:color w:val="0A6AB4"/>
      <w:sz w:val="24"/>
      <w:szCs w:val="20"/>
      <w:lang w:eastAsia="en-GB"/>
    </w:rPr>
  </w:style>
  <w:style w:type="character" w:customStyle="1" w:styleId="Heading6Char">
    <w:name w:val="Heading 6 Char"/>
    <w:basedOn w:val="DefaultParagraphFont"/>
    <w:link w:val="Heading6"/>
    <w:uiPriority w:val="1"/>
    <w:rsid w:val="007005B7"/>
    <w:rPr>
      <w:rFonts w:ascii="Calibri" w:eastAsia="MS Gothic" w:hAnsi="Calibri" w:cs="Times New Roman"/>
      <w:i/>
      <w:iCs/>
      <w:color w:val="243F60"/>
      <w:sz w:val="21"/>
      <w:szCs w:val="24"/>
      <w:lang w:val="en-GB"/>
    </w:rPr>
  </w:style>
  <w:style w:type="character" w:customStyle="1" w:styleId="Heading7Char">
    <w:name w:val="Heading 7 Char"/>
    <w:basedOn w:val="DefaultParagraphFont"/>
    <w:link w:val="Heading7"/>
    <w:uiPriority w:val="1"/>
    <w:rsid w:val="007005B7"/>
    <w:rPr>
      <w:rFonts w:ascii="Calibri" w:eastAsia="MS Gothic" w:hAnsi="Calibri" w:cs="Times New Roman"/>
      <w:i/>
      <w:iCs/>
      <w:color w:val="404040"/>
      <w:sz w:val="21"/>
      <w:szCs w:val="24"/>
      <w:lang w:val="en-GB"/>
    </w:rPr>
  </w:style>
  <w:style w:type="character" w:customStyle="1" w:styleId="Heading8Char">
    <w:name w:val="Heading 8 Char"/>
    <w:basedOn w:val="DefaultParagraphFont"/>
    <w:link w:val="Heading8"/>
    <w:rsid w:val="007005B7"/>
    <w:rPr>
      <w:rFonts w:ascii="Segoe UI" w:eastAsia="MS Gothic" w:hAnsi="Segoe UI" w:cs="Times New Roman"/>
      <w:color w:val="0A6AB4"/>
      <w:spacing w:val="-10"/>
      <w:sz w:val="36"/>
      <w:szCs w:val="24"/>
    </w:rPr>
  </w:style>
  <w:style w:type="character" w:customStyle="1" w:styleId="Heading9Char">
    <w:name w:val="Heading 9 Char"/>
    <w:basedOn w:val="DefaultParagraphFont"/>
    <w:link w:val="Heading9"/>
    <w:uiPriority w:val="1"/>
    <w:rsid w:val="007005B7"/>
    <w:rPr>
      <w:rFonts w:ascii="Calibri" w:eastAsia="MS Gothic" w:hAnsi="Calibri" w:cs="Times New Roman"/>
      <w:i/>
      <w:iCs/>
      <w:color w:val="404040"/>
      <w:sz w:val="21"/>
      <w:szCs w:val="24"/>
      <w:lang w:val="en-GB"/>
    </w:rPr>
  </w:style>
  <w:style w:type="paragraph" w:customStyle="1" w:styleId="Bullet">
    <w:name w:val="Bullet"/>
    <w:basedOn w:val="Normal"/>
    <w:link w:val="BulletChar"/>
    <w:qFormat/>
    <w:rsid w:val="007005B7"/>
    <w:pPr>
      <w:numPr>
        <w:numId w:val="15"/>
      </w:numPr>
      <w:tabs>
        <w:tab w:val="clear" w:pos="284"/>
      </w:tabs>
      <w:spacing w:before="90" w:after="0" w:line="240" w:lineRule="auto"/>
    </w:pPr>
    <w:rPr>
      <w:rFonts w:ascii="Segoe UI" w:eastAsia="Times New Roman" w:hAnsi="Segoe UI" w:cs="Times New Roman"/>
      <w:sz w:val="21"/>
      <w:szCs w:val="20"/>
      <w:lang w:eastAsia="en-GB"/>
    </w:rPr>
  </w:style>
  <w:style w:type="paragraph" w:styleId="Quote">
    <w:name w:val="Quote"/>
    <w:basedOn w:val="Normal"/>
    <w:next w:val="Normal"/>
    <w:link w:val="QuoteChar"/>
    <w:qFormat/>
    <w:rsid w:val="007005B7"/>
    <w:pPr>
      <w:spacing w:after="0" w:line="240" w:lineRule="auto"/>
      <w:ind w:left="284" w:right="284"/>
    </w:pPr>
    <w:rPr>
      <w:rFonts w:ascii="Segoe UI" w:eastAsia="Times New Roman" w:hAnsi="Segoe UI" w:cs="Times New Roman"/>
      <w:sz w:val="21"/>
      <w:szCs w:val="20"/>
      <w:lang w:eastAsia="en-GB"/>
    </w:rPr>
  </w:style>
  <w:style w:type="character" w:customStyle="1" w:styleId="QuoteChar">
    <w:name w:val="Quote Char"/>
    <w:basedOn w:val="DefaultParagraphFont"/>
    <w:link w:val="Quote"/>
    <w:rsid w:val="007005B7"/>
    <w:rPr>
      <w:rFonts w:ascii="Segoe UI" w:eastAsia="Times New Roman" w:hAnsi="Segoe UI" w:cs="Times New Roman"/>
      <w:sz w:val="21"/>
      <w:szCs w:val="20"/>
      <w:lang w:eastAsia="en-GB"/>
    </w:rPr>
  </w:style>
  <w:style w:type="paragraph" w:customStyle="1" w:styleId="Imprint">
    <w:name w:val="Imprint"/>
    <w:basedOn w:val="Normal"/>
    <w:next w:val="Normal"/>
    <w:qFormat/>
    <w:rsid w:val="007005B7"/>
    <w:pPr>
      <w:spacing w:before="0" w:line="240" w:lineRule="auto"/>
    </w:pPr>
    <w:rPr>
      <w:rFonts w:ascii="Segoe UI" w:eastAsia="Times New Roman" w:hAnsi="Segoe UI" w:cs="Times New Roman"/>
      <w:sz w:val="20"/>
      <w:szCs w:val="20"/>
      <w:lang w:eastAsia="en-GB"/>
    </w:rPr>
  </w:style>
  <w:style w:type="character" w:styleId="PageNumber">
    <w:name w:val="page number"/>
    <w:rsid w:val="007005B7"/>
    <w:rPr>
      <w:rFonts w:ascii="Segoe UI" w:hAnsi="Segoe UI"/>
      <w:b/>
      <w:sz w:val="22"/>
    </w:rPr>
  </w:style>
  <w:style w:type="paragraph" w:customStyle="1" w:styleId="VersoFooter">
    <w:name w:val="Verso Footer"/>
    <w:basedOn w:val="Footer"/>
    <w:rsid w:val="007005B7"/>
    <w:pPr>
      <w:tabs>
        <w:tab w:val="clear" w:pos="4513"/>
        <w:tab w:val="clear" w:pos="9026"/>
      </w:tabs>
      <w:spacing w:before="0"/>
    </w:pPr>
    <w:rPr>
      <w:rFonts w:ascii="Segoe UI" w:eastAsia="Times New Roman" w:hAnsi="Segoe UI" w:cs="Times New Roman"/>
      <w:sz w:val="15"/>
      <w:szCs w:val="20"/>
      <w:lang w:eastAsia="en-GB"/>
    </w:rPr>
  </w:style>
  <w:style w:type="paragraph" w:customStyle="1" w:styleId="RectoFooter">
    <w:name w:val="Recto Footer"/>
    <w:basedOn w:val="Footer"/>
    <w:rsid w:val="007005B7"/>
    <w:pPr>
      <w:tabs>
        <w:tab w:val="clear" w:pos="4513"/>
        <w:tab w:val="clear" w:pos="9026"/>
      </w:tabs>
      <w:spacing w:before="0"/>
      <w:jc w:val="right"/>
    </w:pPr>
    <w:rPr>
      <w:rFonts w:ascii="Segoe UI" w:eastAsia="Times New Roman" w:hAnsi="Segoe UI" w:cs="Times New Roman"/>
      <w:caps/>
      <w:sz w:val="15"/>
      <w:szCs w:val="20"/>
      <w:lang w:eastAsia="en-GB"/>
    </w:rPr>
  </w:style>
  <w:style w:type="paragraph" w:customStyle="1" w:styleId="Table">
    <w:name w:val="Table"/>
    <w:basedOn w:val="Figure"/>
    <w:link w:val="TableChar"/>
    <w:qFormat/>
    <w:rsid w:val="007005B7"/>
    <w:pPr>
      <w:keepNext/>
      <w:spacing w:after="120" w:line="240" w:lineRule="auto"/>
    </w:pPr>
    <w:rPr>
      <w:rFonts w:ascii="Segoe UI" w:eastAsia="Times New Roman" w:hAnsi="Segoe UI" w:cs="Times New Roman"/>
      <w:sz w:val="20"/>
      <w:szCs w:val="20"/>
      <w:lang w:eastAsia="en-GB"/>
    </w:rPr>
  </w:style>
  <w:style w:type="paragraph" w:customStyle="1" w:styleId="Dash">
    <w:name w:val="Dash"/>
    <w:basedOn w:val="Bullet"/>
    <w:qFormat/>
    <w:rsid w:val="007005B7"/>
    <w:pPr>
      <w:numPr>
        <w:numId w:val="17"/>
      </w:numPr>
      <w:tabs>
        <w:tab w:val="clear" w:pos="567"/>
        <w:tab w:val="num" w:pos="643"/>
      </w:tabs>
      <w:spacing w:before="60"/>
      <w:ind w:left="643" w:hanging="360"/>
    </w:pPr>
  </w:style>
  <w:style w:type="paragraph" w:customStyle="1" w:styleId="TableText0">
    <w:name w:val="TableText"/>
    <w:basedOn w:val="Normal"/>
    <w:qFormat/>
    <w:rsid w:val="007005B7"/>
    <w:pPr>
      <w:spacing w:before="60" w:after="60" w:line="240" w:lineRule="auto"/>
    </w:pPr>
    <w:rPr>
      <w:rFonts w:ascii="Segoe UI" w:eastAsia="Times New Roman" w:hAnsi="Segoe UI" w:cs="Times New Roman"/>
      <w:sz w:val="18"/>
      <w:szCs w:val="20"/>
      <w:lang w:eastAsia="en-GB"/>
    </w:rPr>
  </w:style>
  <w:style w:type="paragraph" w:customStyle="1" w:styleId="TableBullet">
    <w:name w:val="TableBullet"/>
    <w:basedOn w:val="TableText0"/>
    <w:qFormat/>
    <w:rsid w:val="007005B7"/>
    <w:pPr>
      <w:numPr>
        <w:numId w:val="19"/>
      </w:numPr>
      <w:spacing w:before="0"/>
    </w:pPr>
  </w:style>
  <w:style w:type="paragraph" w:customStyle="1" w:styleId="BoxHeading">
    <w:name w:val="BoxHeading"/>
    <w:basedOn w:val="Normal"/>
    <w:next w:val="Box"/>
    <w:qFormat/>
    <w:rsid w:val="007005B7"/>
    <w:pPr>
      <w:keepNext/>
      <w:pBdr>
        <w:top w:val="single" w:sz="4" w:space="12" w:color="auto"/>
        <w:left w:val="single" w:sz="4" w:space="12" w:color="auto"/>
        <w:bottom w:val="single" w:sz="4" w:space="12" w:color="auto"/>
        <w:right w:val="single" w:sz="4" w:space="12" w:color="auto"/>
      </w:pBdr>
      <w:spacing w:before="240" w:after="0" w:line="264" w:lineRule="auto"/>
      <w:ind w:left="284" w:right="284"/>
    </w:pPr>
    <w:rPr>
      <w:rFonts w:ascii="Segoe UI" w:eastAsia="Times New Roman" w:hAnsi="Segoe UI" w:cs="Times New Roman"/>
      <w:b/>
      <w:szCs w:val="24"/>
      <w:lang w:eastAsia="en-GB"/>
    </w:rPr>
  </w:style>
  <w:style w:type="paragraph" w:customStyle="1" w:styleId="BoxBullet0">
    <w:name w:val="BoxBullet"/>
    <w:basedOn w:val="Bullet"/>
    <w:qFormat/>
    <w:rsid w:val="007005B7"/>
    <w:pPr>
      <w:spacing w:line="264" w:lineRule="auto"/>
    </w:pPr>
    <w:rPr>
      <w:color w:val="FFFFFF" w:themeColor="background1"/>
    </w:rPr>
  </w:style>
  <w:style w:type="paragraph" w:customStyle="1" w:styleId="IntroHead">
    <w:name w:val="IntroHead"/>
    <w:basedOn w:val="Heading1"/>
    <w:next w:val="Normal"/>
    <w:qFormat/>
    <w:rsid w:val="007005B7"/>
    <w:pPr>
      <w:keepLines w:val="0"/>
      <w:spacing w:before="0" w:after="360" w:line="240" w:lineRule="auto"/>
      <w:outlineLvl w:val="9"/>
    </w:pPr>
    <w:rPr>
      <w:rFonts w:ascii="Segoe UI" w:eastAsia="Times New Roman" w:hAnsi="Segoe UI" w:cs="Times New Roman"/>
      <w:color w:val="23305D"/>
      <w:spacing w:val="-10"/>
      <w:szCs w:val="20"/>
      <w:lang w:eastAsia="en-GB"/>
    </w:rPr>
  </w:style>
  <w:style w:type="paragraph" w:customStyle="1" w:styleId="Source">
    <w:name w:val="Source"/>
    <w:basedOn w:val="Note"/>
    <w:next w:val="Normal"/>
    <w:qFormat/>
    <w:rsid w:val="007005B7"/>
  </w:style>
  <w:style w:type="paragraph" w:customStyle="1" w:styleId="Note">
    <w:name w:val="Note"/>
    <w:basedOn w:val="Normal"/>
    <w:next w:val="Normal"/>
    <w:link w:val="NoteChar"/>
    <w:qFormat/>
    <w:rsid w:val="007005B7"/>
    <w:pPr>
      <w:spacing w:before="80" w:after="0" w:line="240" w:lineRule="auto"/>
    </w:pPr>
    <w:rPr>
      <w:rFonts w:ascii="Segoe UI" w:eastAsia="Times New Roman" w:hAnsi="Segoe UI" w:cs="Times New Roman"/>
      <w:sz w:val="17"/>
      <w:szCs w:val="20"/>
      <w:lang w:eastAsia="en-GB"/>
    </w:rPr>
  </w:style>
  <w:style w:type="paragraph" w:customStyle="1" w:styleId="Subhead">
    <w:name w:val="Subhead"/>
    <w:basedOn w:val="Normal"/>
    <w:next w:val="Year"/>
    <w:qFormat/>
    <w:rsid w:val="007005B7"/>
    <w:pPr>
      <w:spacing w:before="840" w:after="0" w:line="240" w:lineRule="auto"/>
      <w:ind w:right="3402"/>
    </w:pPr>
    <w:rPr>
      <w:rFonts w:ascii="Segoe UI Semibold" w:eastAsia="Times New Roman" w:hAnsi="Segoe UI Semibold" w:cs="Segoe UI Semibold"/>
      <w:sz w:val="36"/>
      <w:szCs w:val="26"/>
      <w:lang w:eastAsia="en-GB"/>
    </w:rPr>
  </w:style>
  <w:style w:type="paragraph" w:customStyle="1" w:styleId="References">
    <w:name w:val="References"/>
    <w:basedOn w:val="Normal"/>
    <w:qFormat/>
    <w:rsid w:val="007005B7"/>
    <w:pPr>
      <w:spacing w:before="0" w:after="180" w:line="240" w:lineRule="auto"/>
    </w:pPr>
    <w:rPr>
      <w:rFonts w:ascii="Segoe UI" w:eastAsia="Times New Roman" w:hAnsi="Segoe UI" w:cs="Times New Roman"/>
      <w:sz w:val="21"/>
      <w:szCs w:val="20"/>
      <w:lang w:eastAsia="en-GB"/>
    </w:rPr>
  </w:style>
  <w:style w:type="paragraph" w:customStyle="1" w:styleId="TableDash">
    <w:name w:val="TableDash"/>
    <w:basedOn w:val="TableText0"/>
    <w:qFormat/>
    <w:rsid w:val="007005B7"/>
    <w:pPr>
      <w:numPr>
        <w:numId w:val="18"/>
      </w:numPr>
      <w:spacing w:before="40" w:after="0"/>
    </w:pPr>
    <w:rPr>
      <w:szCs w:val="22"/>
    </w:rPr>
  </w:style>
  <w:style w:type="character" w:customStyle="1" w:styleId="NoteChar">
    <w:name w:val="Note Char"/>
    <w:link w:val="Note"/>
    <w:rsid w:val="007005B7"/>
    <w:rPr>
      <w:rFonts w:ascii="Segoe UI" w:eastAsia="Times New Roman" w:hAnsi="Segoe UI" w:cs="Times New Roman"/>
      <w:sz w:val="17"/>
      <w:szCs w:val="20"/>
      <w:lang w:eastAsia="en-GB"/>
    </w:rPr>
  </w:style>
  <w:style w:type="paragraph" w:styleId="Revision">
    <w:name w:val="Revision"/>
    <w:hidden/>
    <w:uiPriority w:val="99"/>
    <w:rsid w:val="007005B7"/>
    <w:pPr>
      <w:spacing w:after="0" w:line="240" w:lineRule="auto"/>
    </w:pPr>
    <w:rPr>
      <w:rFonts w:ascii="Calibri" w:eastAsia="Calibri" w:hAnsi="Calibri" w:cs="Times New Roman"/>
      <w:lang w:val="en-US"/>
    </w:rPr>
  </w:style>
  <w:style w:type="paragraph" w:customStyle="1" w:styleId="Year">
    <w:name w:val="Year"/>
    <w:basedOn w:val="Subhead"/>
    <w:next w:val="Subhead"/>
    <w:qFormat/>
    <w:rsid w:val="007005B7"/>
    <w:rPr>
      <w:sz w:val="28"/>
    </w:rPr>
  </w:style>
  <w:style w:type="paragraph" w:customStyle="1" w:styleId="Introductoryparagraph">
    <w:name w:val="Introductory paragraph"/>
    <w:basedOn w:val="Normal"/>
    <w:next w:val="Normal"/>
    <w:qFormat/>
    <w:rsid w:val="007005B7"/>
    <w:pPr>
      <w:spacing w:before="0" w:line="216" w:lineRule="auto"/>
      <w:ind w:right="1134"/>
    </w:pPr>
    <w:rPr>
      <w:rFonts w:ascii="Segoe UI Light" w:eastAsia="Times New Roman" w:hAnsi="Segoe UI Light" w:cs="Times New Roman"/>
      <w:color w:val="404040" w:themeColor="text1" w:themeTint="BF"/>
      <w:sz w:val="44"/>
      <w:szCs w:val="20"/>
      <w:lang w:eastAsia="en-GB"/>
    </w:rPr>
  </w:style>
  <w:style w:type="paragraph" w:customStyle="1" w:styleId="Shadedboxheading">
    <w:name w:val="Shaded box heading"/>
    <w:basedOn w:val="BoxHeading"/>
    <w:next w:val="Shadedboxtext"/>
    <w:qFormat/>
    <w:rsid w:val="007005B7"/>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after="120"/>
    </w:pPr>
    <w:rPr>
      <w:rFonts w:eastAsia="Arial Unicode MS"/>
    </w:rPr>
  </w:style>
  <w:style w:type="paragraph" w:customStyle="1" w:styleId="Shadedboxtext">
    <w:name w:val="Shaded box text"/>
    <w:basedOn w:val="Normal"/>
    <w:qFormat/>
    <w:rsid w:val="007005B7"/>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before="0" w:after="0" w:line="264" w:lineRule="auto"/>
      <w:ind w:left="284" w:right="284"/>
    </w:pPr>
    <w:rPr>
      <w:rFonts w:ascii="Segoe UI" w:eastAsia="Arial Unicode MS" w:hAnsi="Segoe UI" w:cs="Times New Roman"/>
      <w:sz w:val="21"/>
      <w:szCs w:val="20"/>
      <w:lang w:eastAsia="en-GB"/>
    </w:rPr>
  </w:style>
  <w:style w:type="character" w:customStyle="1" w:styleId="BulletChar">
    <w:name w:val="Bullet Char"/>
    <w:link w:val="Bullet"/>
    <w:locked/>
    <w:rsid w:val="007005B7"/>
    <w:rPr>
      <w:rFonts w:ascii="Segoe UI" w:eastAsia="Times New Roman" w:hAnsi="Segoe UI" w:cs="Times New Roman"/>
      <w:sz w:val="21"/>
      <w:szCs w:val="20"/>
      <w:lang w:eastAsia="en-GB"/>
    </w:rPr>
  </w:style>
  <w:style w:type="character" w:customStyle="1" w:styleId="FigureChar">
    <w:name w:val="Figure Char"/>
    <w:link w:val="Figure"/>
    <w:locked/>
    <w:rsid w:val="007005B7"/>
    <w:rPr>
      <w:b/>
      <w:sz w:val="24"/>
    </w:rPr>
  </w:style>
  <w:style w:type="character" w:customStyle="1" w:styleId="TableChar">
    <w:name w:val="Table Char"/>
    <w:link w:val="Table"/>
    <w:locked/>
    <w:rsid w:val="007005B7"/>
    <w:rPr>
      <w:rFonts w:ascii="Segoe UI" w:eastAsia="Times New Roman" w:hAnsi="Segoe UI" w:cs="Times New Roman"/>
      <w:b/>
      <w:sz w:val="20"/>
      <w:szCs w:val="20"/>
      <w:lang w:eastAsia="en-GB"/>
    </w:rPr>
  </w:style>
  <w:style w:type="character" w:styleId="CommentReference">
    <w:name w:val="annotation reference"/>
    <w:basedOn w:val="DefaultParagraphFont"/>
    <w:uiPriority w:val="99"/>
    <w:semiHidden/>
    <w:unhideWhenUsed/>
    <w:rsid w:val="007005B7"/>
    <w:rPr>
      <w:sz w:val="16"/>
      <w:szCs w:val="16"/>
    </w:rPr>
  </w:style>
  <w:style w:type="paragraph" w:styleId="CommentText">
    <w:name w:val="annotation text"/>
    <w:basedOn w:val="Normal"/>
    <w:link w:val="CommentTextChar"/>
    <w:uiPriority w:val="99"/>
    <w:unhideWhenUsed/>
    <w:rsid w:val="007005B7"/>
    <w:pPr>
      <w:spacing w:before="0" w:after="0" w:line="240" w:lineRule="auto"/>
    </w:pPr>
    <w:rPr>
      <w:rFonts w:ascii="Segoe UI" w:eastAsia="Times New Roman" w:hAnsi="Segoe UI" w:cs="Times New Roman"/>
      <w:sz w:val="20"/>
      <w:szCs w:val="20"/>
      <w:lang w:eastAsia="en-GB"/>
    </w:rPr>
  </w:style>
  <w:style w:type="character" w:customStyle="1" w:styleId="CommentTextChar">
    <w:name w:val="Comment Text Char"/>
    <w:basedOn w:val="DefaultParagraphFont"/>
    <w:link w:val="CommentText"/>
    <w:uiPriority w:val="99"/>
    <w:rsid w:val="007005B7"/>
    <w:rPr>
      <w:rFonts w:ascii="Segoe UI" w:eastAsia="Times New Roman" w:hAnsi="Segoe UI" w:cs="Times New Roman"/>
      <w:sz w:val="20"/>
      <w:szCs w:val="20"/>
      <w:lang w:eastAsia="en-GB"/>
    </w:rPr>
  </w:style>
  <w:style w:type="paragraph" w:customStyle="1" w:styleId="Default">
    <w:name w:val="Default"/>
    <w:rsid w:val="007005B7"/>
    <w:pPr>
      <w:autoSpaceDE w:val="0"/>
      <w:autoSpaceDN w:val="0"/>
      <w:adjustRightInd w:val="0"/>
      <w:spacing w:after="0" w:line="240" w:lineRule="auto"/>
    </w:pPr>
    <w:rPr>
      <w:rFonts w:ascii="Segoe UI" w:hAnsi="Segoe UI" w:cs="Segoe UI"/>
      <w:color w:val="000000"/>
      <w:sz w:val="24"/>
      <w:szCs w:val="24"/>
    </w:rPr>
  </w:style>
  <w:style w:type="paragraph" w:styleId="CommentSubject">
    <w:name w:val="annotation subject"/>
    <w:basedOn w:val="CommentText"/>
    <w:next w:val="CommentText"/>
    <w:link w:val="CommentSubjectChar"/>
    <w:uiPriority w:val="99"/>
    <w:semiHidden/>
    <w:unhideWhenUsed/>
    <w:rsid w:val="007005B7"/>
    <w:rPr>
      <w:b/>
      <w:bCs/>
    </w:rPr>
  </w:style>
  <w:style w:type="character" w:customStyle="1" w:styleId="CommentSubjectChar">
    <w:name w:val="Comment Subject Char"/>
    <w:basedOn w:val="CommentTextChar"/>
    <w:link w:val="CommentSubject"/>
    <w:uiPriority w:val="99"/>
    <w:semiHidden/>
    <w:rsid w:val="007005B7"/>
    <w:rPr>
      <w:rFonts w:ascii="Segoe UI" w:eastAsia="Times New Roman" w:hAnsi="Segoe UI" w:cs="Times New Roman"/>
      <w:b/>
      <w:bCs/>
      <w:sz w:val="20"/>
      <w:szCs w:val="20"/>
      <w:lang w:eastAsia="en-GB"/>
    </w:rPr>
  </w:style>
  <w:style w:type="character" w:customStyle="1" w:styleId="UnresolvedMention1">
    <w:name w:val="Unresolved Mention1"/>
    <w:basedOn w:val="DefaultParagraphFont"/>
    <w:uiPriority w:val="99"/>
    <w:semiHidden/>
    <w:unhideWhenUsed/>
    <w:rsid w:val="007005B7"/>
    <w:rPr>
      <w:color w:val="605E5C"/>
      <w:shd w:val="clear" w:color="auto" w:fill="E1DFDD"/>
    </w:rPr>
  </w:style>
  <w:style w:type="paragraph" w:styleId="BalloonText">
    <w:name w:val="Balloon Text"/>
    <w:basedOn w:val="Normal"/>
    <w:link w:val="BalloonTextChar"/>
    <w:uiPriority w:val="99"/>
    <w:semiHidden/>
    <w:unhideWhenUsed/>
    <w:rsid w:val="007005B7"/>
    <w:pPr>
      <w:spacing w:before="0"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semiHidden/>
    <w:rsid w:val="007005B7"/>
    <w:rPr>
      <w:rFonts w:ascii="Tahoma" w:eastAsia="Times New Roman" w:hAnsi="Tahoma" w:cs="Tahoma"/>
      <w:sz w:val="16"/>
      <w:szCs w:val="16"/>
      <w:lang w:eastAsia="en-GB"/>
    </w:rPr>
  </w:style>
  <w:style w:type="table" w:styleId="TableTheme">
    <w:name w:val="Table Theme"/>
    <w:basedOn w:val="TableNormal"/>
    <w:uiPriority w:val="99"/>
    <w:rsid w:val="007005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622E0B"/>
    <w:pPr>
      <w:spacing w:before="0" w:after="200" w:line="240" w:lineRule="auto"/>
    </w:pPr>
    <w:rPr>
      <w:i/>
      <w:iCs/>
      <w:color w:val="1C2549" w:themeColor="text2"/>
      <w:sz w:val="18"/>
      <w:szCs w:val="18"/>
    </w:rPr>
  </w:style>
  <w:style w:type="paragraph" w:styleId="TableofFigures">
    <w:name w:val="table of figures"/>
    <w:basedOn w:val="Normal"/>
    <w:next w:val="Normal"/>
    <w:uiPriority w:val="99"/>
    <w:unhideWhenUsed/>
    <w:rsid w:val="00622E0B"/>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84697">
      <w:bodyDiv w:val="1"/>
      <w:marLeft w:val="0"/>
      <w:marRight w:val="0"/>
      <w:marTop w:val="0"/>
      <w:marBottom w:val="0"/>
      <w:divBdr>
        <w:top w:val="none" w:sz="0" w:space="0" w:color="auto"/>
        <w:left w:val="none" w:sz="0" w:space="0" w:color="auto"/>
        <w:bottom w:val="none" w:sz="0" w:space="0" w:color="auto"/>
        <w:right w:val="none" w:sz="0" w:space="0" w:color="auto"/>
      </w:divBdr>
      <w:divsChild>
        <w:div w:id="1601329579">
          <w:marLeft w:val="0"/>
          <w:marRight w:val="0"/>
          <w:marTop w:val="0"/>
          <w:marBottom w:val="0"/>
          <w:divBdr>
            <w:top w:val="none" w:sz="0" w:space="0" w:color="auto"/>
            <w:left w:val="none" w:sz="0" w:space="0" w:color="auto"/>
            <w:bottom w:val="none" w:sz="0" w:space="0" w:color="auto"/>
            <w:right w:val="none" w:sz="0" w:space="0" w:color="auto"/>
          </w:divBdr>
        </w:div>
        <w:div w:id="650787367">
          <w:marLeft w:val="0"/>
          <w:marRight w:val="0"/>
          <w:marTop w:val="0"/>
          <w:marBottom w:val="0"/>
          <w:divBdr>
            <w:top w:val="none" w:sz="0" w:space="0" w:color="auto"/>
            <w:left w:val="none" w:sz="0" w:space="0" w:color="auto"/>
            <w:bottom w:val="none" w:sz="0" w:space="0" w:color="auto"/>
            <w:right w:val="none" w:sz="0" w:space="0" w:color="auto"/>
          </w:divBdr>
          <w:divsChild>
            <w:div w:id="958415888">
              <w:marLeft w:val="0"/>
              <w:marRight w:val="0"/>
              <w:marTop w:val="0"/>
              <w:marBottom w:val="0"/>
              <w:divBdr>
                <w:top w:val="none" w:sz="0" w:space="0" w:color="auto"/>
                <w:left w:val="none" w:sz="0" w:space="0" w:color="auto"/>
                <w:bottom w:val="none" w:sz="0" w:space="0" w:color="auto"/>
                <w:right w:val="none" w:sz="0" w:space="0" w:color="auto"/>
              </w:divBdr>
              <w:divsChild>
                <w:div w:id="986327471">
                  <w:marLeft w:val="0"/>
                  <w:marRight w:val="0"/>
                  <w:marTop w:val="0"/>
                  <w:marBottom w:val="0"/>
                  <w:divBdr>
                    <w:top w:val="none" w:sz="0" w:space="0" w:color="auto"/>
                    <w:left w:val="none" w:sz="0" w:space="0" w:color="auto"/>
                    <w:bottom w:val="none" w:sz="0" w:space="0" w:color="auto"/>
                    <w:right w:val="none" w:sz="0" w:space="0" w:color="auto"/>
                  </w:divBdr>
                  <w:divsChild>
                    <w:div w:id="422070222">
                      <w:marLeft w:val="0"/>
                      <w:marRight w:val="0"/>
                      <w:marTop w:val="0"/>
                      <w:marBottom w:val="0"/>
                      <w:divBdr>
                        <w:top w:val="none" w:sz="0" w:space="0" w:color="auto"/>
                        <w:left w:val="none" w:sz="0" w:space="0" w:color="auto"/>
                        <w:bottom w:val="none" w:sz="0" w:space="0" w:color="auto"/>
                        <w:right w:val="none" w:sz="0" w:space="0" w:color="auto"/>
                      </w:divBdr>
                      <w:divsChild>
                        <w:div w:id="720137012">
                          <w:marLeft w:val="0"/>
                          <w:marRight w:val="0"/>
                          <w:marTop w:val="0"/>
                          <w:marBottom w:val="0"/>
                          <w:divBdr>
                            <w:top w:val="none" w:sz="0" w:space="0" w:color="auto"/>
                            <w:left w:val="none" w:sz="0" w:space="0" w:color="auto"/>
                            <w:bottom w:val="none" w:sz="0" w:space="0" w:color="auto"/>
                            <w:right w:val="none" w:sz="0" w:space="0" w:color="auto"/>
                          </w:divBdr>
                          <w:divsChild>
                            <w:div w:id="1361588485">
                              <w:marLeft w:val="0"/>
                              <w:marRight w:val="0"/>
                              <w:marTop w:val="0"/>
                              <w:marBottom w:val="0"/>
                              <w:divBdr>
                                <w:top w:val="none" w:sz="0" w:space="0" w:color="auto"/>
                                <w:left w:val="none" w:sz="0" w:space="0" w:color="auto"/>
                                <w:bottom w:val="none" w:sz="0" w:space="0" w:color="auto"/>
                                <w:right w:val="none" w:sz="0" w:space="0" w:color="auto"/>
                              </w:divBdr>
                              <w:divsChild>
                                <w:div w:id="341051308">
                                  <w:marLeft w:val="0"/>
                                  <w:marRight w:val="0"/>
                                  <w:marTop w:val="0"/>
                                  <w:marBottom w:val="0"/>
                                  <w:divBdr>
                                    <w:top w:val="none" w:sz="0" w:space="0" w:color="auto"/>
                                    <w:left w:val="none" w:sz="0" w:space="0" w:color="auto"/>
                                    <w:bottom w:val="none" w:sz="0" w:space="0" w:color="auto"/>
                                    <w:right w:val="none" w:sz="0" w:space="0" w:color="auto"/>
                                  </w:divBdr>
                                  <w:divsChild>
                                    <w:div w:id="1581986987">
                                      <w:marLeft w:val="0"/>
                                      <w:marRight w:val="0"/>
                                      <w:marTop w:val="0"/>
                                      <w:marBottom w:val="0"/>
                                      <w:divBdr>
                                        <w:top w:val="none" w:sz="0" w:space="0" w:color="auto"/>
                                        <w:left w:val="none" w:sz="0" w:space="0" w:color="auto"/>
                                        <w:bottom w:val="none" w:sz="0" w:space="0" w:color="auto"/>
                                        <w:right w:val="none" w:sz="0" w:space="0" w:color="auto"/>
                                      </w:divBdr>
                                      <w:divsChild>
                                        <w:div w:id="978800691">
                                          <w:marLeft w:val="0"/>
                                          <w:marRight w:val="0"/>
                                          <w:marTop w:val="0"/>
                                          <w:marBottom w:val="0"/>
                                          <w:divBdr>
                                            <w:top w:val="none" w:sz="0" w:space="0" w:color="auto"/>
                                            <w:left w:val="none" w:sz="0" w:space="0" w:color="auto"/>
                                            <w:bottom w:val="none" w:sz="0" w:space="0" w:color="auto"/>
                                            <w:right w:val="none" w:sz="0" w:space="0" w:color="auto"/>
                                          </w:divBdr>
                                          <w:divsChild>
                                            <w:div w:id="71912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3756278">
                          <w:marLeft w:val="0"/>
                          <w:marRight w:val="0"/>
                          <w:marTop w:val="0"/>
                          <w:marBottom w:val="0"/>
                          <w:divBdr>
                            <w:top w:val="none" w:sz="0" w:space="0" w:color="auto"/>
                            <w:left w:val="none" w:sz="0" w:space="0" w:color="auto"/>
                            <w:bottom w:val="none" w:sz="0" w:space="0" w:color="auto"/>
                            <w:right w:val="none" w:sz="0" w:space="0" w:color="auto"/>
                          </w:divBdr>
                          <w:divsChild>
                            <w:div w:id="851142087">
                              <w:marLeft w:val="0"/>
                              <w:marRight w:val="0"/>
                              <w:marTop w:val="0"/>
                              <w:marBottom w:val="0"/>
                              <w:divBdr>
                                <w:top w:val="none" w:sz="0" w:space="0" w:color="auto"/>
                                <w:left w:val="none" w:sz="0" w:space="0" w:color="auto"/>
                                <w:bottom w:val="none" w:sz="0" w:space="0" w:color="auto"/>
                                <w:right w:val="none" w:sz="0" w:space="0" w:color="auto"/>
                              </w:divBdr>
                              <w:divsChild>
                                <w:div w:id="380060064">
                                  <w:marLeft w:val="0"/>
                                  <w:marRight w:val="0"/>
                                  <w:marTop w:val="0"/>
                                  <w:marBottom w:val="0"/>
                                  <w:divBdr>
                                    <w:top w:val="none" w:sz="0" w:space="0" w:color="auto"/>
                                    <w:left w:val="none" w:sz="0" w:space="0" w:color="auto"/>
                                    <w:bottom w:val="none" w:sz="0" w:space="0" w:color="auto"/>
                                    <w:right w:val="none" w:sz="0" w:space="0" w:color="auto"/>
                                  </w:divBdr>
                                  <w:divsChild>
                                    <w:div w:id="1756704652">
                                      <w:marLeft w:val="0"/>
                                      <w:marRight w:val="0"/>
                                      <w:marTop w:val="0"/>
                                      <w:marBottom w:val="0"/>
                                      <w:divBdr>
                                        <w:top w:val="none" w:sz="0" w:space="0" w:color="auto"/>
                                        <w:left w:val="none" w:sz="0" w:space="0" w:color="auto"/>
                                        <w:bottom w:val="none" w:sz="0" w:space="0" w:color="auto"/>
                                        <w:right w:val="none" w:sz="0" w:space="0" w:color="auto"/>
                                      </w:divBdr>
                                      <w:divsChild>
                                        <w:div w:id="677541999">
                                          <w:marLeft w:val="0"/>
                                          <w:marRight w:val="0"/>
                                          <w:marTop w:val="0"/>
                                          <w:marBottom w:val="0"/>
                                          <w:divBdr>
                                            <w:top w:val="none" w:sz="0" w:space="0" w:color="auto"/>
                                            <w:left w:val="none" w:sz="0" w:space="0" w:color="auto"/>
                                            <w:bottom w:val="none" w:sz="0" w:space="0" w:color="auto"/>
                                            <w:right w:val="none" w:sz="0" w:space="0" w:color="auto"/>
                                          </w:divBdr>
                                          <w:divsChild>
                                            <w:div w:id="136972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3861933">
                          <w:marLeft w:val="0"/>
                          <w:marRight w:val="0"/>
                          <w:marTop w:val="0"/>
                          <w:marBottom w:val="0"/>
                          <w:divBdr>
                            <w:top w:val="none" w:sz="0" w:space="0" w:color="auto"/>
                            <w:left w:val="none" w:sz="0" w:space="0" w:color="auto"/>
                            <w:bottom w:val="none" w:sz="0" w:space="0" w:color="auto"/>
                            <w:right w:val="none" w:sz="0" w:space="0" w:color="auto"/>
                          </w:divBdr>
                          <w:divsChild>
                            <w:div w:id="1214661929">
                              <w:marLeft w:val="0"/>
                              <w:marRight w:val="0"/>
                              <w:marTop w:val="0"/>
                              <w:marBottom w:val="0"/>
                              <w:divBdr>
                                <w:top w:val="none" w:sz="0" w:space="0" w:color="auto"/>
                                <w:left w:val="none" w:sz="0" w:space="0" w:color="auto"/>
                                <w:bottom w:val="none" w:sz="0" w:space="0" w:color="auto"/>
                                <w:right w:val="none" w:sz="0" w:space="0" w:color="auto"/>
                              </w:divBdr>
                              <w:divsChild>
                                <w:div w:id="1245529498">
                                  <w:marLeft w:val="0"/>
                                  <w:marRight w:val="0"/>
                                  <w:marTop w:val="0"/>
                                  <w:marBottom w:val="0"/>
                                  <w:divBdr>
                                    <w:top w:val="none" w:sz="0" w:space="0" w:color="auto"/>
                                    <w:left w:val="none" w:sz="0" w:space="0" w:color="auto"/>
                                    <w:bottom w:val="none" w:sz="0" w:space="0" w:color="auto"/>
                                    <w:right w:val="none" w:sz="0" w:space="0" w:color="auto"/>
                                  </w:divBdr>
                                  <w:divsChild>
                                    <w:div w:id="1349602044">
                                      <w:marLeft w:val="0"/>
                                      <w:marRight w:val="0"/>
                                      <w:marTop w:val="0"/>
                                      <w:marBottom w:val="0"/>
                                      <w:divBdr>
                                        <w:top w:val="none" w:sz="0" w:space="0" w:color="auto"/>
                                        <w:left w:val="none" w:sz="0" w:space="0" w:color="auto"/>
                                        <w:bottom w:val="none" w:sz="0" w:space="0" w:color="auto"/>
                                        <w:right w:val="none" w:sz="0" w:space="0" w:color="auto"/>
                                      </w:divBdr>
                                      <w:divsChild>
                                        <w:div w:id="1124543740">
                                          <w:marLeft w:val="0"/>
                                          <w:marRight w:val="0"/>
                                          <w:marTop w:val="0"/>
                                          <w:marBottom w:val="0"/>
                                          <w:divBdr>
                                            <w:top w:val="none" w:sz="0" w:space="0" w:color="auto"/>
                                            <w:left w:val="none" w:sz="0" w:space="0" w:color="auto"/>
                                            <w:bottom w:val="none" w:sz="0" w:space="0" w:color="auto"/>
                                            <w:right w:val="none" w:sz="0" w:space="0" w:color="auto"/>
                                          </w:divBdr>
                                          <w:divsChild>
                                            <w:div w:id="207974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489527">
                          <w:marLeft w:val="0"/>
                          <w:marRight w:val="0"/>
                          <w:marTop w:val="0"/>
                          <w:marBottom w:val="0"/>
                          <w:divBdr>
                            <w:top w:val="none" w:sz="0" w:space="0" w:color="auto"/>
                            <w:left w:val="none" w:sz="0" w:space="0" w:color="auto"/>
                            <w:bottom w:val="none" w:sz="0" w:space="0" w:color="auto"/>
                            <w:right w:val="none" w:sz="0" w:space="0" w:color="auto"/>
                          </w:divBdr>
                          <w:divsChild>
                            <w:div w:id="1511481860">
                              <w:marLeft w:val="0"/>
                              <w:marRight w:val="0"/>
                              <w:marTop w:val="0"/>
                              <w:marBottom w:val="0"/>
                              <w:divBdr>
                                <w:top w:val="none" w:sz="0" w:space="0" w:color="auto"/>
                                <w:left w:val="none" w:sz="0" w:space="0" w:color="auto"/>
                                <w:bottom w:val="none" w:sz="0" w:space="0" w:color="auto"/>
                                <w:right w:val="none" w:sz="0" w:space="0" w:color="auto"/>
                              </w:divBdr>
                              <w:divsChild>
                                <w:div w:id="1106578578">
                                  <w:marLeft w:val="0"/>
                                  <w:marRight w:val="0"/>
                                  <w:marTop w:val="0"/>
                                  <w:marBottom w:val="0"/>
                                  <w:divBdr>
                                    <w:top w:val="none" w:sz="0" w:space="0" w:color="auto"/>
                                    <w:left w:val="none" w:sz="0" w:space="0" w:color="auto"/>
                                    <w:bottom w:val="none" w:sz="0" w:space="0" w:color="auto"/>
                                    <w:right w:val="none" w:sz="0" w:space="0" w:color="auto"/>
                                  </w:divBdr>
                                  <w:divsChild>
                                    <w:div w:id="1027415731">
                                      <w:marLeft w:val="0"/>
                                      <w:marRight w:val="0"/>
                                      <w:marTop w:val="0"/>
                                      <w:marBottom w:val="0"/>
                                      <w:divBdr>
                                        <w:top w:val="none" w:sz="0" w:space="0" w:color="auto"/>
                                        <w:left w:val="none" w:sz="0" w:space="0" w:color="auto"/>
                                        <w:bottom w:val="none" w:sz="0" w:space="0" w:color="auto"/>
                                        <w:right w:val="none" w:sz="0" w:space="0" w:color="auto"/>
                                      </w:divBdr>
                                      <w:divsChild>
                                        <w:div w:id="1098674429">
                                          <w:marLeft w:val="0"/>
                                          <w:marRight w:val="0"/>
                                          <w:marTop w:val="0"/>
                                          <w:marBottom w:val="0"/>
                                          <w:divBdr>
                                            <w:top w:val="none" w:sz="0" w:space="0" w:color="auto"/>
                                            <w:left w:val="none" w:sz="0" w:space="0" w:color="auto"/>
                                            <w:bottom w:val="none" w:sz="0" w:space="0" w:color="auto"/>
                                            <w:right w:val="none" w:sz="0" w:space="0" w:color="auto"/>
                                          </w:divBdr>
                                          <w:divsChild>
                                            <w:div w:id="72452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661169">
                          <w:marLeft w:val="0"/>
                          <w:marRight w:val="0"/>
                          <w:marTop w:val="0"/>
                          <w:marBottom w:val="0"/>
                          <w:divBdr>
                            <w:top w:val="none" w:sz="0" w:space="0" w:color="auto"/>
                            <w:left w:val="none" w:sz="0" w:space="0" w:color="auto"/>
                            <w:bottom w:val="none" w:sz="0" w:space="0" w:color="auto"/>
                            <w:right w:val="none" w:sz="0" w:space="0" w:color="auto"/>
                          </w:divBdr>
                          <w:divsChild>
                            <w:div w:id="843862415">
                              <w:marLeft w:val="0"/>
                              <w:marRight w:val="0"/>
                              <w:marTop w:val="0"/>
                              <w:marBottom w:val="0"/>
                              <w:divBdr>
                                <w:top w:val="none" w:sz="0" w:space="0" w:color="auto"/>
                                <w:left w:val="none" w:sz="0" w:space="0" w:color="auto"/>
                                <w:bottom w:val="none" w:sz="0" w:space="0" w:color="auto"/>
                                <w:right w:val="none" w:sz="0" w:space="0" w:color="auto"/>
                              </w:divBdr>
                              <w:divsChild>
                                <w:div w:id="544760310">
                                  <w:marLeft w:val="0"/>
                                  <w:marRight w:val="0"/>
                                  <w:marTop w:val="0"/>
                                  <w:marBottom w:val="0"/>
                                  <w:divBdr>
                                    <w:top w:val="none" w:sz="0" w:space="0" w:color="auto"/>
                                    <w:left w:val="none" w:sz="0" w:space="0" w:color="auto"/>
                                    <w:bottom w:val="none" w:sz="0" w:space="0" w:color="auto"/>
                                    <w:right w:val="none" w:sz="0" w:space="0" w:color="auto"/>
                                  </w:divBdr>
                                  <w:divsChild>
                                    <w:div w:id="316106747">
                                      <w:marLeft w:val="0"/>
                                      <w:marRight w:val="0"/>
                                      <w:marTop w:val="0"/>
                                      <w:marBottom w:val="0"/>
                                      <w:divBdr>
                                        <w:top w:val="none" w:sz="0" w:space="0" w:color="auto"/>
                                        <w:left w:val="none" w:sz="0" w:space="0" w:color="auto"/>
                                        <w:bottom w:val="none" w:sz="0" w:space="0" w:color="auto"/>
                                        <w:right w:val="none" w:sz="0" w:space="0" w:color="auto"/>
                                      </w:divBdr>
                                      <w:divsChild>
                                        <w:div w:id="887687726">
                                          <w:marLeft w:val="0"/>
                                          <w:marRight w:val="0"/>
                                          <w:marTop w:val="0"/>
                                          <w:marBottom w:val="0"/>
                                          <w:divBdr>
                                            <w:top w:val="none" w:sz="0" w:space="0" w:color="auto"/>
                                            <w:left w:val="none" w:sz="0" w:space="0" w:color="auto"/>
                                            <w:bottom w:val="none" w:sz="0" w:space="0" w:color="auto"/>
                                            <w:right w:val="none" w:sz="0" w:space="0" w:color="auto"/>
                                          </w:divBdr>
                                          <w:divsChild>
                                            <w:div w:id="191844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0099040">
      <w:bodyDiv w:val="1"/>
      <w:marLeft w:val="0"/>
      <w:marRight w:val="0"/>
      <w:marTop w:val="0"/>
      <w:marBottom w:val="0"/>
      <w:divBdr>
        <w:top w:val="none" w:sz="0" w:space="0" w:color="auto"/>
        <w:left w:val="none" w:sz="0" w:space="0" w:color="auto"/>
        <w:bottom w:val="none" w:sz="0" w:space="0" w:color="auto"/>
        <w:right w:val="none" w:sz="0" w:space="0" w:color="auto"/>
      </w:divBdr>
      <w:divsChild>
        <w:div w:id="1138300967">
          <w:marLeft w:val="0"/>
          <w:marRight w:val="0"/>
          <w:marTop w:val="0"/>
          <w:marBottom w:val="0"/>
          <w:divBdr>
            <w:top w:val="none" w:sz="0" w:space="0" w:color="auto"/>
            <w:left w:val="none" w:sz="0" w:space="0" w:color="auto"/>
            <w:bottom w:val="none" w:sz="0" w:space="0" w:color="auto"/>
            <w:right w:val="none" w:sz="0" w:space="0" w:color="auto"/>
          </w:divBdr>
        </w:div>
        <w:div w:id="658534315">
          <w:marLeft w:val="0"/>
          <w:marRight w:val="0"/>
          <w:marTop w:val="0"/>
          <w:marBottom w:val="0"/>
          <w:divBdr>
            <w:top w:val="none" w:sz="0" w:space="0" w:color="auto"/>
            <w:left w:val="none" w:sz="0" w:space="0" w:color="auto"/>
            <w:bottom w:val="none" w:sz="0" w:space="0" w:color="auto"/>
            <w:right w:val="none" w:sz="0" w:space="0" w:color="auto"/>
          </w:divBdr>
          <w:divsChild>
            <w:div w:id="959336094">
              <w:marLeft w:val="0"/>
              <w:marRight w:val="0"/>
              <w:marTop w:val="0"/>
              <w:marBottom w:val="0"/>
              <w:divBdr>
                <w:top w:val="none" w:sz="0" w:space="0" w:color="auto"/>
                <w:left w:val="none" w:sz="0" w:space="0" w:color="auto"/>
                <w:bottom w:val="none" w:sz="0" w:space="0" w:color="auto"/>
                <w:right w:val="none" w:sz="0" w:space="0" w:color="auto"/>
              </w:divBdr>
              <w:divsChild>
                <w:div w:id="1958565831">
                  <w:marLeft w:val="0"/>
                  <w:marRight w:val="0"/>
                  <w:marTop w:val="0"/>
                  <w:marBottom w:val="0"/>
                  <w:divBdr>
                    <w:top w:val="none" w:sz="0" w:space="0" w:color="auto"/>
                    <w:left w:val="none" w:sz="0" w:space="0" w:color="auto"/>
                    <w:bottom w:val="none" w:sz="0" w:space="0" w:color="auto"/>
                    <w:right w:val="none" w:sz="0" w:space="0" w:color="auto"/>
                  </w:divBdr>
                  <w:divsChild>
                    <w:div w:id="182667085">
                      <w:marLeft w:val="0"/>
                      <w:marRight w:val="0"/>
                      <w:marTop w:val="0"/>
                      <w:marBottom w:val="0"/>
                      <w:divBdr>
                        <w:top w:val="none" w:sz="0" w:space="0" w:color="auto"/>
                        <w:left w:val="none" w:sz="0" w:space="0" w:color="auto"/>
                        <w:bottom w:val="none" w:sz="0" w:space="0" w:color="auto"/>
                        <w:right w:val="none" w:sz="0" w:space="0" w:color="auto"/>
                      </w:divBdr>
                      <w:divsChild>
                        <w:div w:id="1621303090">
                          <w:marLeft w:val="0"/>
                          <w:marRight w:val="0"/>
                          <w:marTop w:val="0"/>
                          <w:marBottom w:val="0"/>
                          <w:divBdr>
                            <w:top w:val="none" w:sz="0" w:space="0" w:color="auto"/>
                            <w:left w:val="none" w:sz="0" w:space="0" w:color="auto"/>
                            <w:bottom w:val="none" w:sz="0" w:space="0" w:color="auto"/>
                            <w:right w:val="none" w:sz="0" w:space="0" w:color="auto"/>
                          </w:divBdr>
                          <w:divsChild>
                            <w:div w:id="1606616574">
                              <w:marLeft w:val="0"/>
                              <w:marRight w:val="0"/>
                              <w:marTop w:val="0"/>
                              <w:marBottom w:val="0"/>
                              <w:divBdr>
                                <w:top w:val="none" w:sz="0" w:space="0" w:color="auto"/>
                                <w:left w:val="none" w:sz="0" w:space="0" w:color="auto"/>
                                <w:bottom w:val="none" w:sz="0" w:space="0" w:color="auto"/>
                                <w:right w:val="none" w:sz="0" w:space="0" w:color="auto"/>
                              </w:divBdr>
                              <w:divsChild>
                                <w:div w:id="1977173913">
                                  <w:marLeft w:val="0"/>
                                  <w:marRight w:val="0"/>
                                  <w:marTop w:val="0"/>
                                  <w:marBottom w:val="0"/>
                                  <w:divBdr>
                                    <w:top w:val="none" w:sz="0" w:space="0" w:color="auto"/>
                                    <w:left w:val="none" w:sz="0" w:space="0" w:color="auto"/>
                                    <w:bottom w:val="none" w:sz="0" w:space="0" w:color="auto"/>
                                    <w:right w:val="none" w:sz="0" w:space="0" w:color="auto"/>
                                  </w:divBdr>
                                  <w:divsChild>
                                    <w:div w:id="570044469">
                                      <w:marLeft w:val="0"/>
                                      <w:marRight w:val="0"/>
                                      <w:marTop w:val="0"/>
                                      <w:marBottom w:val="0"/>
                                      <w:divBdr>
                                        <w:top w:val="none" w:sz="0" w:space="0" w:color="auto"/>
                                        <w:left w:val="none" w:sz="0" w:space="0" w:color="auto"/>
                                        <w:bottom w:val="none" w:sz="0" w:space="0" w:color="auto"/>
                                        <w:right w:val="none" w:sz="0" w:space="0" w:color="auto"/>
                                      </w:divBdr>
                                      <w:divsChild>
                                        <w:div w:id="1049722866">
                                          <w:marLeft w:val="0"/>
                                          <w:marRight w:val="0"/>
                                          <w:marTop w:val="0"/>
                                          <w:marBottom w:val="0"/>
                                          <w:divBdr>
                                            <w:top w:val="none" w:sz="0" w:space="0" w:color="auto"/>
                                            <w:left w:val="none" w:sz="0" w:space="0" w:color="auto"/>
                                            <w:bottom w:val="none" w:sz="0" w:space="0" w:color="auto"/>
                                            <w:right w:val="none" w:sz="0" w:space="0" w:color="auto"/>
                                          </w:divBdr>
                                          <w:divsChild>
                                            <w:div w:id="83291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261951">
                          <w:marLeft w:val="0"/>
                          <w:marRight w:val="0"/>
                          <w:marTop w:val="0"/>
                          <w:marBottom w:val="0"/>
                          <w:divBdr>
                            <w:top w:val="none" w:sz="0" w:space="0" w:color="auto"/>
                            <w:left w:val="none" w:sz="0" w:space="0" w:color="auto"/>
                            <w:bottom w:val="none" w:sz="0" w:space="0" w:color="auto"/>
                            <w:right w:val="none" w:sz="0" w:space="0" w:color="auto"/>
                          </w:divBdr>
                          <w:divsChild>
                            <w:div w:id="1520729768">
                              <w:marLeft w:val="0"/>
                              <w:marRight w:val="0"/>
                              <w:marTop w:val="0"/>
                              <w:marBottom w:val="0"/>
                              <w:divBdr>
                                <w:top w:val="none" w:sz="0" w:space="0" w:color="auto"/>
                                <w:left w:val="none" w:sz="0" w:space="0" w:color="auto"/>
                                <w:bottom w:val="none" w:sz="0" w:space="0" w:color="auto"/>
                                <w:right w:val="none" w:sz="0" w:space="0" w:color="auto"/>
                              </w:divBdr>
                              <w:divsChild>
                                <w:div w:id="1486124126">
                                  <w:marLeft w:val="0"/>
                                  <w:marRight w:val="0"/>
                                  <w:marTop w:val="0"/>
                                  <w:marBottom w:val="0"/>
                                  <w:divBdr>
                                    <w:top w:val="none" w:sz="0" w:space="0" w:color="auto"/>
                                    <w:left w:val="none" w:sz="0" w:space="0" w:color="auto"/>
                                    <w:bottom w:val="none" w:sz="0" w:space="0" w:color="auto"/>
                                    <w:right w:val="none" w:sz="0" w:space="0" w:color="auto"/>
                                  </w:divBdr>
                                  <w:divsChild>
                                    <w:div w:id="839850448">
                                      <w:marLeft w:val="0"/>
                                      <w:marRight w:val="0"/>
                                      <w:marTop w:val="0"/>
                                      <w:marBottom w:val="0"/>
                                      <w:divBdr>
                                        <w:top w:val="none" w:sz="0" w:space="0" w:color="auto"/>
                                        <w:left w:val="none" w:sz="0" w:space="0" w:color="auto"/>
                                        <w:bottom w:val="none" w:sz="0" w:space="0" w:color="auto"/>
                                        <w:right w:val="none" w:sz="0" w:space="0" w:color="auto"/>
                                      </w:divBdr>
                                      <w:divsChild>
                                        <w:div w:id="1322587399">
                                          <w:marLeft w:val="0"/>
                                          <w:marRight w:val="0"/>
                                          <w:marTop w:val="0"/>
                                          <w:marBottom w:val="0"/>
                                          <w:divBdr>
                                            <w:top w:val="none" w:sz="0" w:space="0" w:color="auto"/>
                                            <w:left w:val="none" w:sz="0" w:space="0" w:color="auto"/>
                                            <w:bottom w:val="none" w:sz="0" w:space="0" w:color="auto"/>
                                            <w:right w:val="none" w:sz="0" w:space="0" w:color="auto"/>
                                          </w:divBdr>
                                          <w:divsChild>
                                            <w:div w:id="138379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9306052">
                          <w:marLeft w:val="0"/>
                          <w:marRight w:val="0"/>
                          <w:marTop w:val="0"/>
                          <w:marBottom w:val="0"/>
                          <w:divBdr>
                            <w:top w:val="none" w:sz="0" w:space="0" w:color="auto"/>
                            <w:left w:val="none" w:sz="0" w:space="0" w:color="auto"/>
                            <w:bottom w:val="none" w:sz="0" w:space="0" w:color="auto"/>
                            <w:right w:val="none" w:sz="0" w:space="0" w:color="auto"/>
                          </w:divBdr>
                          <w:divsChild>
                            <w:div w:id="776674933">
                              <w:marLeft w:val="0"/>
                              <w:marRight w:val="0"/>
                              <w:marTop w:val="0"/>
                              <w:marBottom w:val="0"/>
                              <w:divBdr>
                                <w:top w:val="none" w:sz="0" w:space="0" w:color="auto"/>
                                <w:left w:val="none" w:sz="0" w:space="0" w:color="auto"/>
                                <w:bottom w:val="none" w:sz="0" w:space="0" w:color="auto"/>
                                <w:right w:val="none" w:sz="0" w:space="0" w:color="auto"/>
                              </w:divBdr>
                              <w:divsChild>
                                <w:div w:id="451021282">
                                  <w:marLeft w:val="0"/>
                                  <w:marRight w:val="0"/>
                                  <w:marTop w:val="0"/>
                                  <w:marBottom w:val="0"/>
                                  <w:divBdr>
                                    <w:top w:val="none" w:sz="0" w:space="0" w:color="auto"/>
                                    <w:left w:val="none" w:sz="0" w:space="0" w:color="auto"/>
                                    <w:bottom w:val="none" w:sz="0" w:space="0" w:color="auto"/>
                                    <w:right w:val="none" w:sz="0" w:space="0" w:color="auto"/>
                                  </w:divBdr>
                                  <w:divsChild>
                                    <w:div w:id="220992594">
                                      <w:marLeft w:val="0"/>
                                      <w:marRight w:val="0"/>
                                      <w:marTop w:val="0"/>
                                      <w:marBottom w:val="0"/>
                                      <w:divBdr>
                                        <w:top w:val="none" w:sz="0" w:space="0" w:color="auto"/>
                                        <w:left w:val="none" w:sz="0" w:space="0" w:color="auto"/>
                                        <w:bottom w:val="none" w:sz="0" w:space="0" w:color="auto"/>
                                        <w:right w:val="none" w:sz="0" w:space="0" w:color="auto"/>
                                      </w:divBdr>
                                      <w:divsChild>
                                        <w:div w:id="1431048887">
                                          <w:marLeft w:val="0"/>
                                          <w:marRight w:val="0"/>
                                          <w:marTop w:val="0"/>
                                          <w:marBottom w:val="0"/>
                                          <w:divBdr>
                                            <w:top w:val="none" w:sz="0" w:space="0" w:color="auto"/>
                                            <w:left w:val="none" w:sz="0" w:space="0" w:color="auto"/>
                                            <w:bottom w:val="none" w:sz="0" w:space="0" w:color="auto"/>
                                            <w:right w:val="none" w:sz="0" w:space="0" w:color="auto"/>
                                          </w:divBdr>
                                          <w:divsChild>
                                            <w:div w:id="41224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020890">
                          <w:marLeft w:val="0"/>
                          <w:marRight w:val="0"/>
                          <w:marTop w:val="0"/>
                          <w:marBottom w:val="0"/>
                          <w:divBdr>
                            <w:top w:val="none" w:sz="0" w:space="0" w:color="auto"/>
                            <w:left w:val="none" w:sz="0" w:space="0" w:color="auto"/>
                            <w:bottom w:val="none" w:sz="0" w:space="0" w:color="auto"/>
                            <w:right w:val="none" w:sz="0" w:space="0" w:color="auto"/>
                          </w:divBdr>
                          <w:divsChild>
                            <w:div w:id="1521971149">
                              <w:marLeft w:val="0"/>
                              <w:marRight w:val="0"/>
                              <w:marTop w:val="0"/>
                              <w:marBottom w:val="0"/>
                              <w:divBdr>
                                <w:top w:val="none" w:sz="0" w:space="0" w:color="auto"/>
                                <w:left w:val="none" w:sz="0" w:space="0" w:color="auto"/>
                                <w:bottom w:val="none" w:sz="0" w:space="0" w:color="auto"/>
                                <w:right w:val="none" w:sz="0" w:space="0" w:color="auto"/>
                              </w:divBdr>
                              <w:divsChild>
                                <w:div w:id="492112716">
                                  <w:marLeft w:val="0"/>
                                  <w:marRight w:val="0"/>
                                  <w:marTop w:val="0"/>
                                  <w:marBottom w:val="0"/>
                                  <w:divBdr>
                                    <w:top w:val="none" w:sz="0" w:space="0" w:color="auto"/>
                                    <w:left w:val="none" w:sz="0" w:space="0" w:color="auto"/>
                                    <w:bottom w:val="none" w:sz="0" w:space="0" w:color="auto"/>
                                    <w:right w:val="none" w:sz="0" w:space="0" w:color="auto"/>
                                  </w:divBdr>
                                  <w:divsChild>
                                    <w:div w:id="974260425">
                                      <w:marLeft w:val="0"/>
                                      <w:marRight w:val="0"/>
                                      <w:marTop w:val="0"/>
                                      <w:marBottom w:val="0"/>
                                      <w:divBdr>
                                        <w:top w:val="none" w:sz="0" w:space="0" w:color="auto"/>
                                        <w:left w:val="none" w:sz="0" w:space="0" w:color="auto"/>
                                        <w:bottom w:val="none" w:sz="0" w:space="0" w:color="auto"/>
                                        <w:right w:val="none" w:sz="0" w:space="0" w:color="auto"/>
                                      </w:divBdr>
                                      <w:divsChild>
                                        <w:div w:id="1913274427">
                                          <w:marLeft w:val="0"/>
                                          <w:marRight w:val="0"/>
                                          <w:marTop w:val="0"/>
                                          <w:marBottom w:val="0"/>
                                          <w:divBdr>
                                            <w:top w:val="none" w:sz="0" w:space="0" w:color="auto"/>
                                            <w:left w:val="none" w:sz="0" w:space="0" w:color="auto"/>
                                            <w:bottom w:val="none" w:sz="0" w:space="0" w:color="auto"/>
                                            <w:right w:val="none" w:sz="0" w:space="0" w:color="auto"/>
                                          </w:divBdr>
                                          <w:divsChild>
                                            <w:div w:id="39743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915499">
                          <w:marLeft w:val="0"/>
                          <w:marRight w:val="0"/>
                          <w:marTop w:val="0"/>
                          <w:marBottom w:val="0"/>
                          <w:divBdr>
                            <w:top w:val="none" w:sz="0" w:space="0" w:color="auto"/>
                            <w:left w:val="none" w:sz="0" w:space="0" w:color="auto"/>
                            <w:bottom w:val="none" w:sz="0" w:space="0" w:color="auto"/>
                            <w:right w:val="none" w:sz="0" w:space="0" w:color="auto"/>
                          </w:divBdr>
                          <w:divsChild>
                            <w:div w:id="1815175310">
                              <w:marLeft w:val="0"/>
                              <w:marRight w:val="0"/>
                              <w:marTop w:val="0"/>
                              <w:marBottom w:val="0"/>
                              <w:divBdr>
                                <w:top w:val="none" w:sz="0" w:space="0" w:color="auto"/>
                                <w:left w:val="none" w:sz="0" w:space="0" w:color="auto"/>
                                <w:bottom w:val="none" w:sz="0" w:space="0" w:color="auto"/>
                                <w:right w:val="none" w:sz="0" w:space="0" w:color="auto"/>
                              </w:divBdr>
                              <w:divsChild>
                                <w:div w:id="1736581368">
                                  <w:marLeft w:val="0"/>
                                  <w:marRight w:val="0"/>
                                  <w:marTop w:val="0"/>
                                  <w:marBottom w:val="0"/>
                                  <w:divBdr>
                                    <w:top w:val="none" w:sz="0" w:space="0" w:color="auto"/>
                                    <w:left w:val="none" w:sz="0" w:space="0" w:color="auto"/>
                                    <w:bottom w:val="none" w:sz="0" w:space="0" w:color="auto"/>
                                    <w:right w:val="none" w:sz="0" w:space="0" w:color="auto"/>
                                  </w:divBdr>
                                  <w:divsChild>
                                    <w:div w:id="2142333742">
                                      <w:marLeft w:val="0"/>
                                      <w:marRight w:val="0"/>
                                      <w:marTop w:val="0"/>
                                      <w:marBottom w:val="0"/>
                                      <w:divBdr>
                                        <w:top w:val="none" w:sz="0" w:space="0" w:color="auto"/>
                                        <w:left w:val="none" w:sz="0" w:space="0" w:color="auto"/>
                                        <w:bottom w:val="none" w:sz="0" w:space="0" w:color="auto"/>
                                        <w:right w:val="none" w:sz="0" w:space="0" w:color="auto"/>
                                      </w:divBdr>
                                      <w:divsChild>
                                        <w:div w:id="375349071">
                                          <w:marLeft w:val="0"/>
                                          <w:marRight w:val="0"/>
                                          <w:marTop w:val="0"/>
                                          <w:marBottom w:val="0"/>
                                          <w:divBdr>
                                            <w:top w:val="none" w:sz="0" w:space="0" w:color="auto"/>
                                            <w:left w:val="none" w:sz="0" w:space="0" w:color="auto"/>
                                            <w:bottom w:val="none" w:sz="0" w:space="0" w:color="auto"/>
                                            <w:right w:val="none" w:sz="0" w:space="0" w:color="auto"/>
                                          </w:divBdr>
                                          <w:divsChild>
                                            <w:div w:id="31426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681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http://www.nsu.govt.nz/health-professionals/newborn-metabolic-screening-programme/procedures-guidelines-and-reports-2"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minhealthnz.shinyapps.io/nsu-nmsp-transittime/" TargetMode="External"/><Relationship Id="rId7" Type="http://schemas.openxmlformats.org/officeDocument/2006/relationships/settings" Target="settings.xml"/><Relationship Id="rId12" Type="http://schemas.openxmlformats.org/officeDocument/2006/relationships/image" Target="media/image10.jpg"/><Relationship Id="rId17" Type="http://schemas.openxmlformats.org/officeDocument/2006/relationships/image" Target="media/image5.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nsu.govt.nz" TargetMode="Externa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image" Target="media/image9.png"/><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8.png"/><Relationship Id="rId10" Type="http://schemas.openxmlformats.org/officeDocument/2006/relationships/endnotes" Target="endnotes.xml"/><Relationship Id="rId19" Type="http://schemas.openxmlformats.org/officeDocument/2006/relationships/hyperlink" Target="https://www.nsu.govt.nz/system/files/page/newborn-metabolic-screening-programme-monitoring-indicators-feb18.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7.png"/><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ooper\OneDrive%20-%20The%20Ministry%20of%20Health\Desktop\Published%20Report%20and%20Guidance%20Template.dotx" TargetMode="External"/></Relationships>
</file>

<file path=word/theme/theme1.xml><?xml version="1.0" encoding="utf-8"?>
<a:theme xmlns:a="http://schemas.openxmlformats.org/drawingml/2006/main" name="Office Theme">
  <a:themeElements>
    <a:clrScheme name="Te Whatu Ora 2">
      <a:dk1>
        <a:sysClr val="windowText" lastClr="000000"/>
      </a:dk1>
      <a:lt1>
        <a:sysClr val="window" lastClr="FFFFFF"/>
      </a:lt1>
      <a:dk2>
        <a:srgbClr val="1C2549"/>
      </a:dk2>
      <a:lt2>
        <a:srgbClr val="00A2AC"/>
      </a:lt2>
      <a:accent1>
        <a:srgbClr val="00558C"/>
      </a:accent1>
      <a:accent2>
        <a:srgbClr val="007681"/>
      </a:accent2>
      <a:accent3>
        <a:srgbClr val="FFFFFF"/>
      </a:accent3>
      <a:accent4>
        <a:srgbClr val="F0E6D8"/>
      </a:accent4>
      <a:accent5>
        <a:srgbClr val="00A2AC"/>
      </a:accent5>
      <a:accent6>
        <a:srgbClr val="1C2549"/>
      </a:accent6>
      <a:hlink>
        <a:srgbClr val="00A2AC"/>
      </a:hlink>
      <a:folHlink>
        <a:srgbClr val="00558C"/>
      </a:folHlink>
    </a:clrScheme>
    <a:fontScheme name="Custom">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A46CBB294C54F4481F8998D6C1F7D2F" ma:contentTypeVersion="13" ma:contentTypeDescription="Create a new document." ma:contentTypeScope="" ma:versionID="2e2fc4573df97289e91a317300a00e07">
  <xsd:schema xmlns:xsd="http://www.w3.org/2001/XMLSchema" xmlns:xs="http://www.w3.org/2001/XMLSchema" xmlns:p="http://schemas.microsoft.com/office/2006/metadata/properties" xmlns:ns3="67581342-6a53-4d94-b6ef-c22170495148" xmlns:ns4="4959268f-376d-4bc0-941c-00e0fa5b6011" targetNamespace="http://schemas.microsoft.com/office/2006/metadata/properties" ma:root="true" ma:fieldsID="18b513816430a9bb665298bea5908375" ns3:_="" ns4:_="">
    <xsd:import namespace="67581342-6a53-4d94-b6ef-c22170495148"/>
    <xsd:import namespace="4959268f-376d-4bc0-941c-00e0fa5b601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581342-6a53-4d94-b6ef-c221704951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59268f-376d-4bc0-941c-00e0fa5b601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A57D7E-1E11-4AF6-AFA9-94F46B7343F3}">
  <ds:schemaRefs>
    <ds:schemaRef ds:uri="http://schemas.microsoft.com/sharepoint/v3/contenttype/forms"/>
  </ds:schemaRefs>
</ds:datastoreItem>
</file>

<file path=customXml/itemProps2.xml><?xml version="1.0" encoding="utf-8"?>
<ds:datastoreItem xmlns:ds="http://schemas.openxmlformats.org/officeDocument/2006/customXml" ds:itemID="{2DFA850E-68DD-4CA8-ABFA-90CE969ADD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31884B-1E52-4152-B052-541519991659}">
  <ds:schemaRefs>
    <ds:schemaRef ds:uri="http://schemas.openxmlformats.org/officeDocument/2006/bibliography"/>
  </ds:schemaRefs>
</ds:datastoreItem>
</file>

<file path=customXml/itemProps4.xml><?xml version="1.0" encoding="utf-8"?>
<ds:datastoreItem xmlns:ds="http://schemas.openxmlformats.org/officeDocument/2006/customXml" ds:itemID="{CCC719D3-9088-4DB1-80D1-E8F3F0922B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581342-6a53-4d94-b6ef-c22170495148"/>
    <ds:schemaRef ds:uri="4959268f-376d-4bc0-941c-00e0fa5b60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Published Report and Guidance Template.dotx</Template>
  <TotalTime>41</TotalTime>
  <Pages>10</Pages>
  <Words>5481</Words>
  <Characters>31242</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Newborn Metabolic Screening Programme: Annual Report 2020</dc:title>
  <dc:subject/>
  <dc:creator>National Screening Unit</dc:creator>
  <cp:keywords/>
  <dc:description/>
  <cp:lastModifiedBy>Ministry of Health</cp:lastModifiedBy>
  <cp:revision>12</cp:revision>
  <cp:lastPrinted>2023-05-17T02:36:00Z</cp:lastPrinted>
  <dcterms:created xsi:type="dcterms:W3CDTF">2023-05-11T01:34:00Z</dcterms:created>
  <dcterms:modified xsi:type="dcterms:W3CDTF">2023-05-17T02:36:00Z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0x0101002A46CBB294C54F4481F8998D6C1F7D2F</vt:lpwstr>
  </property>
</Properties>
</file>