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6248" w:rsidRDefault="00DE408D" w:rsidP="00926083">
      <w:pPr>
        <w:pStyle w:val="Title"/>
      </w:pPr>
      <w:r>
        <w:t>NCSP Annual Report</w:t>
      </w:r>
    </w:p>
    <w:p w:rsidR="00D27922" w:rsidRDefault="00DE408D" w:rsidP="00D27922">
      <w:pPr>
        <w:pStyle w:val="Subhead"/>
      </w:pPr>
      <w:r>
        <w:t>2016</w:t>
      </w:r>
    </w:p>
    <w:p w:rsidR="00C05132" w:rsidRDefault="00C05132" w:rsidP="00A06BE4"/>
    <w:p w:rsidR="00142954" w:rsidRPr="00142954" w:rsidRDefault="00142954" w:rsidP="00142954">
      <w:pPr>
        <w:sectPr w:rsidR="00142954" w:rsidRPr="00142954" w:rsidSect="00925892">
          <w:headerReference w:type="default" r:id="rId8"/>
          <w:footerReference w:type="default" r:id="rId9"/>
          <w:pgSz w:w="11907" w:h="16834" w:code="9"/>
          <w:pgMar w:top="5670" w:right="1134" w:bottom="1134" w:left="1134" w:header="567" w:footer="851" w:gutter="0"/>
          <w:pgNumType w:start="1"/>
          <w:cols w:space="720"/>
        </w:sectPr>
      </w:pPr>
    </w:p>
    <w:p w:rsidR="00A80363" w:rsidRPr="00C05132" w:rsidRDefault="00A80363" w:rsidP="00A63DFF">
      <w:pPr>
        <w:pStyle w:val="Imprint"/>
        <w:spacing w:before="1200"/>
        <w:rPr>
          <w:rFonts w:cs="Segoe UI"/>
        </w:rPr>
      </w:pPr>
      <w:r w:rsidRPr="00C05132">
        <w:rPr>
          <w:rFonts w:cs="Segoe UI"/>
        </w:rPr>
        <w:lastRenderedPageBreak/>
        <w:t xml:space="preserve">Citation: </w:t>
      </w:r>
      <w:r w:rsidR="00442C1C" w:rsidRPr="00C05132">
        <w:rPr>
          <w:rFonts w:cs="Segoe UI"/>
        </w:rPr>
        <w:t xml:space="preserve">Ministry of Health. </w:t>
      </w:r>
      <w:r w:rsidR="00DE408D">
        <w:rPr>
          <w:rFonts w:cs="Segoe UI"/>
        </w:rPr>
        <w:t xml:space="preserve">2019. </w:t>
      </w:r>
      <w:bookmarkStart w:id="0" w:name="_GoBack"/>
      <w:r w:rsidR="00DE408D">
        <w:rPr>
          <w:rFonts w:cs="Segoe UI"/>
          <w:i/>
        </w:rPr>
        <w:t>NCSP Annual Report 2016</w:t>
      </w:r>
      <w:bookmarkEnd w:id="0"/>
      <w:r w:rsidR="00442C1C" w:rsidRPr="00C05132">
        <w:rPr>
          <w:rFonts w:cs="Segoe UI"/>
        </w:rPr>
        <w:t>. Wellington: Ministry of Health.</w:t>
      </w:r>
    </w:p>
    <w:p w:rsidR="00C86248" w:rsidRDefault="00C86248">
      <w:pPr>
        <w:pStyle w:val="Imprint"/>
      </w:pPr>
      <w:r>
        <w:t xml:space="preserve">Published in </w:t>
      </w:r>
      <w:r w:rsidR="00DE408D">
        <w:t xml:space="preserve">August </w:t>
      </w:r>
      <w:r w:rsidR="003235C6">
        <w:t>2019</w:t>
      </w:r>
      <w:r w:rsidR="00A63DFF">
        <w:t xml:space="preserve"> </w:t>
      </w:r>
      <w:r>
        <w:t>by the</w:t>
      </w:r>
      <w:r w:rsidR="00442C1C">
        <w:t xml:space="preserve"> </w:t>
      </w:r>
      <w:r>
        <w:t>Ministry of Health</w:t>
      </w:r>
      <w:r>
        <w:br/>
        <w:t>PO Box 5013, Wellington</w:t>
      </w:r>
      <w:r w:rsidR="00A80363">
        <w:t xml:space="preserve"> 614</w:t>
      </w:r>
      <w:r w:rsidR="006041F0">
        <w:t>0</w:t>
      </w:r>
      <w:r>
        <w:t xml:space="preserve">, </w:t>
      </w:r>
      <w:r w:rsidR="00571223">
        <w:t>New Zealand</w:t>
      </w:r>
    </w:p>
    <w:p w:rsidR="00082CD6" w:rsidRPr="009C0F2D" w:rsidRDefault="00D863D0" w:rsidP="00082CD6">
      <w:pPr>
        <w:pStyle w:val="Imprint"/>
      </w:pPr>
      <w:r>
        <w:t>IS</w:t>
      </w:r>
      <w:r w:rsidR="00447749">
        <w:t>S</w:t>
      </w:r>
      <w:r>
        <w:t>N</w:t>
      </w:r>
      <w:r w:rsidR="00447749">
        <w:t xml:space="preserve"> 2703-1772 </w:t>
      </w:r>
      <w:r>
        <w:t>(</w:t>
      </w:r>
      <w:r w:rsidR="00442C1C">
        <w:t>online</w:t>
      </w:r>
      <w:r>
        <w:t>)</w:t>
      </w:r>
      <w:r w:rsidR="00082CD6">
        <w:br/>
      </w:r>
      <w:r w:rsidR="00082CD6" w:rsidRPr="009C0F2D">
        <w:t>HP</w:t>
      </w:r>
      <w:r w:rsidR="00447749">
        <w:t xml:space="preserve"> 7179 </w:t>
      </w:r>
    </w:p>
    <w:p w:rsidR="00C86248" w:rsidRDefault="008C64C4" w:rsidP="00D27922">
      <w:pPr>
        <w:spacing w:before="360"/>
      </w:pPr>
      <w:r>
        <w:rPr>
          <w:noProof/>
          <w:lang w:eastAsia="en-NZ"/>
        </w:rPr>
        <w:drawing>
          <wp:inline distT="0" distB="0" distL="0" distR="0" wp14:anchorId="4865F7B9" wp14:editId="0ADD5924">
            <wp:extent cx="1413163" cy="5763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grayscl/>
                      <a:extLst>
                        <a:ext uri="{28A0092B-C50C-407E-A947-70E740481C1C}">
                          <a14:useLocalDpi xmlns:a14="http://schemas.microsoft.com/office/drawing/2010/main" val="0"/>
                        </a:ext>
                      </a:extLst>
                    </a:blip>
                    <a:srcRect/>
                    <a:stretch>
                      <a:fillRect/>
                    </a:stretch>
                  </pic:blipFill>
                  <pic:spPr bwMode="auto">
                    <a:xfrm>
                      <a:off x="0" y="0"/>
                      <a:ext cx="1413017" cy="576270"/>
                    </a:xfrm>
                    <a:prstGeom prst="rect">
                      <a:avLst/>
                    </a:prstGeom>
                    <a:noFill/>
                    <a:ln>
                      <a:noFill/>
                    </a:ln>
                  </pic:spPr>
                </pic:pic>
              </a:graphicData>
            </a:graphic>
          </wp:inline>
        </w:drawing>
      </w:r>
    </w:p>
    <w:p w:rsidR="00A63DFF" w:rsidRDefault="00A63DFF" w:rsidP="00A63DFF">
      <w:pPr>
        <w:pStyle w:val="Imprint"/>
        <w:spacing w:before="240" w:after="480"/>
      </w:pPr>
      <w:r>
        <w:t>This document is available at health.govt.nz</w:t>
      </w:r>
    </w:p>
    <w:tbl>
      <w:tblPr>
        <w:tblW w:w="0" w:type="auto"/>
        <w:tblLayout w:type="fixed"/>
        <w:tblLook w:val="04A0" w:firstRow="1" w:lastRow="0" w:firstColumn="1" w:lastColumn="0" w:noHBand="0" w:noVBand="1"/>
      </w:tblPr>
      <w:tblGrid>
        <w:gridCol w:w="1526"/>
        <w:gridCol w:w="6061"/>
      </w:tblGrid>
      <w:tr w:rsidR="00A63DFF" w:rsidRPr="00A63DFF" w:rsidTr="00A63DFF">
        <w:trPr>
          <w:cantSplit/>
        </w:trPr>
        <w:tc>
          <w:tcPr>
            <w:tcW w:w="1526" w:type="dxa"/>
          </w:tcPr>
          <w:p w:rsidR="00A63DFF" w:rsidRPr="00A63DFF" w:rsidRDefault="00A63DFF" w:rsidP="00F103BE">
            <w:pPr>
              <w:spacing w:before="240"/>
              <w:rPr>
                <w:rFonts w:cs="Segoe UI"/>
                <w:sz w:val="15"/>
                <w:szCs w:val="15"/>
              </w:rPr>
            </w:pPr>
            <w:r w:rsidRPr="00A63DFF">
              <w:rPr>
                <w:rFonts w:cs="Segoe UI"/>
                <w:b/>
                <w:noProof/>
                <w:sz w:val="15"/>
                <w:szCs w:val="15"/>
                <w:lang w:eastAsia="en-NZ"/>
              </w:rPr>
              <w:drawing>
                <wp:inline distT="0" distB="0" distL="0" distR="0" wp14:anchorId="68B160E4" wp14:editId="77DEE81C">
                  <wp:extent cx="809625" cy="285750"/>
                  <wp:effectExtent l="0" t="0" r="9525" b="0"/>
                  <wp:docPr id="3" name="Picture 3" descr="CC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B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a:noFill/>
                          </a:ln>
                        </pic:spPr>
                      </pic:pic>
                    </a:graphicData>
                  </a:graphic>
                </wp:inline>
              </w:drawing>
            </w:r>
          </w:p>
        </w:tc>
        <w:tc>
          <w:tcPr>
            <w:tcW w:w="6061" w:type="dxa"/>
          </w:tcPr>
          <w:p w:rsidR="00A63DFF" w:rsidRPr="00A63DFF" w:rsidRDefault="00A63DFF" w:rsidP="00A63DFF">
            <w:pPr>
              <w:rPr>
                <w:rFonts w:cs="Segoe UI"/>
                <w:sz w:val="15"/>
                <w:szCs w:val="15"/>
              </w:rPr>
            </w:pPr>
            <w:r w:rsidRPr="00A63DFF">
              <w:rPr>
                <w:rFonts w:cs="Segoe UI"/>
                <w:sz w:val="15"/>
                <w:szCs w:val="15"/>
              </w:rPr>
              <w:t xml:space="preserve">This work is licensed under the Creative Commons Attribution 4.0 International licence. </w:t>
            </w:r>
            <w:proofErr w:type="gramStart"/>
            <w:r w:rsidRPr="00A63DFF">
              <w:rPr>
                <w:rFonts w:cs="Segoe UI"/>
                <w:sz w:val="15"/>
                <w:szCs w:val="15"/>
              </w:rPr>
              <w:t xml:space="preserve">In essence, </w:t>
            </w:r>
            <w:r w:rsidRPr="00A63DFF">
              <w:rPr>
                <w:rFonts w:cs="Segoe UI"/>
                <w:bCs/>
                <w:sz w:val="15"/>
                <w:szCs w:val="15"/>
              </w:rPr>
              <w:t>you</w:t>
            </w:r>
            <w:proofErr w:type="gramEnd"/>
            <w:r w:rsidRPr="00A63DFF">
              <w:rPr>
                <w:rFonts w:cs="Segoe UI"/>
                <w:bCs/>
                <w:sz w:val="15"/>
                <w:szCs w:val="15"/>
              </w:rPr>
              <w:t xml:space="preserve"> are free to: </w:t>
            </w:r>
            <w:r w:rsidRPr="00A63DFF">
              <w:rPr>
                <w:rFonts w:cs="Segoe UI"/>
                <w:sz w:val="15"/>
                <w:szCs w:val="15"/>
              </w:rPr>
              <w:t xml:space="preserve">share </w:t>
            </w:r>
            <w:proofErr w:type="spellStart"/>
            <w:r w:rsidRPr="00A63DFF">
              <w:rPr>
                <w:rFonts w:cs="Segoe UI"/>
                <w:sz w:val="15"/>
                <w:szCs w:val="15"/>
              </w:rPr>
              <w:t>ie</w:t>
            </w:r>
            <w:proofErr w:type="spellEnd"/>
            <w:r w:rsidRPr="00A63DFF">
              <w:rPr>
                <w:rFonts w:cs="Segoe UI"/>
                <w:sz w:val="15"/>
                <w:szCs w:val="15"/>
              </w:rPr>
              <w:t xml:space="preserve">, copy and redistribute the material in any medium or format; adapt </w:t>
            </w:r>
            <w:proofErr w:type="spellStart"/>
            <w:r w:rsidRPr="00A63DFF">
              <w:rPr>
                <w:rFonts w:cs="Segoe UI"/>
                <w:sz w:val="15"/>
                <w:szCs w:val="15"/>
              </w:rPr>
              <w:t>ie</w:t>
            </w:r>
            <w:proofErr w:type="spellEnd"/>
            <w:r w:rsidRPr="00A63DFF">
              <w:rPr>
                <w:rFonts w:cs="Segoe UI"/>
                <w:sz w:val="15"/>
                <w:szCs w:val="15"/>
              </w:rPr>
              <w:t xml:space="preserve">, remix, transform and build upon the material. </w:t>
            </w:r>
            <w:r w:rsidRPr="00A63DFF">
              <w:rPr>
                <w:rFonts w:cs="Segoe UI"/>
                <w:bCs/>
                <w:sz w:val="15"/>
                <w:szCs w:val="15"/>
              </w:rPr>
              <w:t>You must give appropriate credit, provide a link to the licence and indicate if changes were made.</w:t>
            </w:r>
          </w:p>
        </w:tc>
      </w:tr>
    </w:tbl>
    <w:p w:rsidR="007E74F1" w:rsidRPr="001F45A7" w:rsidRDefault="007E74F1" w:rsidP="006E2886">
      <w:pPr>
        <w:pStyle w:val="Imprint"/>
      </w:pPr>
    </w:p>
    <w:p w:rsidR="00C86248" w:rsidRDefault="00C86248">
      <w:pPr>
        <w:jc w:val="center"/>
        <w:sectPr w:rsidR="00C86248" w:rsidSect="00925892">
          <w:footerReference w:type="even" r:id="rId12"/>
          <w:footerReference w:type="default" r:id="rId13"/>
          <w:pgSz w:w="11907" w:h="16834" w:code="9"/>
          <w:pgMar w:top="1701" w:right="2268" w:bottom="1134" w:left="2268" w:header="0" w:footer="0" w:gutter="0"/>
          <w:cols w:space="720"/>
          <w:vAlign w:val="bottom"/>
        </w:sectPr>
      </w:pPr>
    </w:p>
    <w:p w:rsidR="00C86248" w:rsidRDefault="00C86248" w:rsidP="00025A6F">
      <w:pPr>
        <w:pStyle w:val="IntroHead"/>
      </w:pPr>
      <w:bookmarkStart w:id="1" w:name="_Toc405792991"/>
      <w:bookmarkStart w:id="2" w:name="_Toc405793224"/>
      <w:r>
        <w:lastRenderedPageBreak/>
        <w:t>Contents</w:t>
      </w:r>
      <w:bookmarkEnd w:id="1"/>
      <w:bookmarkEnd w:id="2"/>
    </w:p>
    <w:p w:rsidR="0082205B" w:rsidRDefault="00C86248">
      <w:pPr>
        <w:pStyle w:val="TOC1"/>
        <w:rPr>
          <w:rFonts w:asciiTheme="minorHAnsi" w:eastAsiaTheme="minorEastAsia" w:hAnsiTheme="minorHAnsi" w:cstheme="minorBidi"/>
          <w:noProof/>
          <w:sz w:val="22"/>
          <w:szCs w:val="22"/>
          <w:lang w:eastAsia="en-NZ"/>
        </w:rPr>
      </w:pPr>
      <w:r>
        <w:rPr>
          <w:b/>
        </w:rPr>
        <w:fldChar w:fldCharType="begin"/>
      </w:r>
      <w:r>
        <w:instrText xml:space="preserve"> TOC \o "1-2" </w:instrText>
      </w:r>
      <w:r>
        <w:rPr>
          <w:b/>
        </w:rPr>
        <w:fldChar w:fldCharType="separate"/>
      </w:r>
      <w:r w:rsidR="0082205B">
        <w:rPr>
          <w:noProof/>
        </w:rPr>
        <w:t>Selected results</w:t>
      </w:r>
      <w:r w:rsidR="0082205B">
        <w:rPr>
          <w:noProof/>
        </w:rPr>
        <w:tab/>
      </w:r>
      <w:r w:rsidR="0082205B">
        <w:rPr>
          <w:noProof/>
        </w:rPr>
        <w:fldChar w:fldCharType="begin"/>
      </w:r>
      <w:r w:rsidR="0082205B">
        <w:rPr>
          <w:noProof/>
        </w:rPr>
        <w:instrText xml:space="preserve"> PAGEREF _Toc15370628 \h </w:instrText>
      </w:r>
      <w:r w:rsidR="0082205B">
        <w:rPr>
          <w:noProof/>
        </w:rPr>
      </w:r>
      <w:r w:rsidR="0082205B">
        <w:rPr>
          <w:noProof/>
        </w:rPr>
        <w:fldChar w:fldCharType="separate"/>
      </w:r>
      <w:r w:rsidR="00732EE5">
        <w:rPr>
          <w:noProof/>
        </w:rPr>
        <w:t>1</w:t>
      </w:r>
      <w:r w:rsidR="0082205B">
        <w:rPr>
          <w:noProof/>
        </w:rPr>
        <w:fldChar w:fldCharType="end"/>
      </w:r>
    </w:p>
    <w:p w:rsidR="0082205B" w:rsidRDefault="0082205B">
      <w:pPr>
        <w:pStyle w:val="TOC2"/>
        <w:rPr>
          <w:rFonts w:asciiTheme="minorHAnsi" w:eastAsiaTheme="minorEastAsia" w:hAnsiTheme="minorHAnsi" w:cstheme="minorBidi"/>
          <w:noProof/>
          <w:szCs w:val="22"/>
          <w:lang w:eastAsia="en-NZ"/>
        </w:rPr>
      </w:pPr>
      <w:r>
        <w:rPr>
          <w:noProof/>
        </w:rPr>
        <w:t>Cancer incidence to 31 December 2016</w:t>
      </w:r>
      <w:r>
        <w:rPr>
          <w:noProof/>
        </w:rPr>
        <w:tab/>
      </w:r>
      <w:r>
        <w:rPr>
          <w:noProof/>
        </w:rPr>
        <w:fldChar w:fldCharType="begin"/>
      </w:r>
      <w:r>
        <w:rPr>
          <w:noProof/>
        </w:rPr>
        <w:instrText xml:space="preserve"> PAGEREF _Toc15370629 \h </w:instrText>
      </w:r>
      <w:r>
        <w:rPr>
          <w:noProof/>
        </w:rPr>
      </w:r>
      <w:r>
        <w:rPr>
          <w:noProof/>
        </w:rPr>
        <w:fldChar w:fldCharType="separate"/>
      </w:r>
      <w:r w:rsidR="00732EE5">
        <w:rPr>
          <w:noProof/>
        </w:rPr>
        <w:t>1</w:t>
      </w:r>
      <w:r>
        <w:rPr>
          <w:noProof/>
        </w:rPr>
        <w:fldChar w:fldCharType="end"/>
      </w:r>
    </w:p>
    <w:p w:rsidR="0082205B" w:rsidRDefault="0082205B">
      <w:pPr>
        <w:pStyle w:val="TOC2"/>
        <w:rPr>
          <w:rFonts w:asciiTheme="minorHAnsi" w:eastAsiaTheme="minorEastAsia" w:hAnsiTheme="minorHAnsi" w:cstheme="minorBidi"/>
          <w:noProof/>
          <w:szCs w:val="22"/>
          <w:lang w:eastAsia="en-NZ"/>
        </w:rPr>
      </w:pPr>
      <w:r>
        <w:rPr>
          <w:noProof/>
        </w:rPr>
        <w:t>Cancer mortality to 31 December 2015</w:t>
      </w:r>
      <w:r>
        <w:rPr>
          <w:noProof/>
        </w:rPr>
        <w:tab/>
      </w:r>
      <w:r>
        <w:rPr>
          <w:noProof/>
        </w:rPr>
        <w:fldChar w:fldCharType="begin"/>
      </w:r>
      <w:r>
        <w:rPr>
          <w:noProof/>
        </w:rPr>
        <w:instrText xml:space="preserve"> PAGEREF _Toc15370630 \h </w:instrText>
      </w:r>
      <w:r>
        <w:rPr>
          <w:noProof/>
        </w:rPr>
      </w:r>
      <w:r>
        <w:rPr>
          <w:noProof/>
        </w:rPr>
        <w:fldChar w:fldCharType="separate"/>
      </w:r>
      <w:r w:rsidR="00732EE5">
        <w:rPr>
          <w:noProof/>
        </w:rPr>
        <w:t>1</w:t>
      </w:r>
      <w:r>
        <w:rPr>
          <w:noProof/>
        </w:rPr>
        <w:fldChar w:fldCharType="end"/>
      </w:r>
    </w:p>
    <w:p w:rsidR="0082205B" w:rsidRDefault="0082205B">
      <w:pPr>
        <w:pStyle w:val="TOC1"/>
        <w:rPr>
          <w:rFonts w:asciiTheme="minorHAnsi" w:eastAsiaTheme="minorEastAsia" w:hAnsiTheme="minorHAnsi" w:cstheme="minorBidi"/>
          <w:noProof/>
          <w:sz w:val="22"/>
          <w:szCs w:val="22"/>
          <w:lang w:eastAsia="en-NZ"/>
        </w:rPr>
      </w:pPr>
      <w:r>
        <w:rPr>
          <w:noProof/>
        </w:rPr>
        <w:t>Related National Cervical Screening Programme reports</w:t>
      </w:r>
      <w:r>
        <w:rPr>
          <w:noProof/>
        </w:rPr>
        <w:tab/>
      </w:r>
      <w:r>
        <w:rPr>
          <w:noProof/>
        </w:rPr>
        <w:fldChar w:fldCharType="begin"/>
      </w:r>
      <w:r>
        <w:rPr>
          <w:noProof/>
        </w:rPr>
        <w:instrText xml:space="preserve"> PAGEREF _Toc15370631 \h </w:instrText>
      </w:r>
      <w:r>
        <w:rPr>
          <w:noProof/>
        </w:rPr>
      </w:r>
      <w:r>
        <w:rPr>
          <w:noProof/>
        </w:rPr>
        <w:fldChar w:fldCharType="separate"/>
      </w:r>
      <w:r w:rsidR="00732EE5">
        <w:rPr>
          <w:noProof/>
        </w:rPr>
        <w:t>2</w:t>
      </w:r>
      <w:r>
        <w:rPr>
          <w:noProof/>
        </w:rPr>
        <w:fldChar w:fldCharType="end"/>
      </w:r>
    </w:p>
    <w:p w:rsidR="0082205B" w:rsidRDefault="0082205B">
      <w:pPr>
        <w:pStyle w:val="TOC1"/>
        <w:rPr>
          <w:rFonts w:asciiTheme="minorHAnsi" w:eastAsiaTheme="minorEastAsia" w:hAnsiTheme="minorHAnsi" w:cstheme="minorBidi"/>
          <w:noProof/>
          <w:sz w:val="22"/>
          <w:szCs w:val="22"/>
          <w:lang w:eastAsia="en-NZ"/>
        </w:rPr>
      </w:pPr>
      <w:r>
        <w:rPr>
          <w:noProof/>
        </w:rPr>
        <w:t>Cancer incidence to 31 December 2016</w:t>
      </w:r>
      <w:r>
        <w:rPr>
          <w:noProof/>
        </w:rPr>
        <w:tab/>
      </w:r>
      <w:r>
        <w:rPr>
          <w:noProof/>
        </w:rPr>
        <w:fldChar w:fldCharType="begin"/>
      </w:r>
      <w:r>
        <w:rPr>
          <w:noProof/>
        </w:rPr>
        <w:instrText xml:space="preserve"> PAGEREF _Toc15370632 \h </w:instrText>
      </w:r>
      <w:r>
        <w:rPr>
          <w:noProof/>
        </w:rPr>
      </w:r>
      <w:r>
        <w:rPr>
          <w:noProof/>
        </w:rPr>
        <w:fldChar w:fldCharType="separate"/>
      </w:r>
      <w:r w:rsidR="00732EE5">
        <w:rPr>
          <w:noProof/>
        </w:rPr>
        <w:t>3</w:t>
      </w:r>
      <w:r>
        <w:rPr>
          <w:noProof/>
        </w:rPr>
        <w:fldChar w:fldCharType="end"/>
      </w:r>
    </w:p>
    <w:p w:rsidR="0082205B" w:rsidRDefault="0082205B">
      <w:pPr>
        <w:pStyle w:val="TOC2"/>
        <w:rPr>
          <w:rFonts w:asciiTheme="minorHAnsi" w:eastAsiaTheme="minorEastAsia" w:hAnsiTheme="minorHAnsi" w:cstheme="minorBidi"/>
          <w:noProof/>
          <w:szCs w:val="22"/>
          <w:lang w:eastAsia="en-NZ"/>
        </w:rPr>
      </w:pPr>
      <w:r>
        <w:rPr>
          <w:noProof/>
        </w:rPr>
        <w:t>Definition</w:t>
      </w:r>
      <w:r>
        <w:rPr>
          <w:noProof/>
        </w:rPr>
        <w:tab/>
      </w:r>
      <w:r>
        <w:rPr>
          <w:noProof/>
        </w:rPr>
        <w:fldChar w:fldCharType="begin"/>
      </w:r>
      <w:r>
        <w:rPr>
          <w:noProof/>
        </w:rPr>
        <w:instrText xml:space="preserve"> PAGEREF _Toc15370633 \h </w:instrText>
      </w:r>
      <w:r>
        <w:rPr>
          <w:noProof/>
        </w:rPr>
      </w:r>
      <w:r>
        <w:rPr>
          <w:noProof/>
        </w:rPr>
        <w:fldChar w:fldCharType="separate"/>
      </w:r>
      <w:r w:rsidR="00732EE5">
        <w:rPr>
          <w:noProof/>
        </w:rPr>
        <w:t>3</w:t>
      </w:r>
      <w:r>
        <w:rPr>
          <w:noProof/>
        </w:rPr>
        <w:fldChar w:fldCharType="end"/>
      </w:r>
    </w:p>
    <w:p w:rsidR="0082205B" w:rsidRDefault="0082205B">
      <w:pPr>
        <w:pStyle w:val="TOC2"/>
        <w:rPr>
          <w:rFonts w:asciiTheme="minorHAnsi" w:eastAsiaTheme="minorEastAsia" w:hAnsiTheme="minorHAnsi" w:cstheme="minorBidi"/>
          <w:noProof/>
          <w:szCs w:val="22"/>
          <w:lang w:eastAsia="en-NZ"/>
        </w:rPr>
      </w:pPr>
      <w:r>
        <w:rPr>
          <w:noProof/>
        </w:rPr>
        <w:t>Target</w:t>
      </w:r>
      <w:r>
        <w:rPr>
          <w:noProof/>
        </w:rPr>
        <w:tab/>
      </w:r>
      <w:r>
        <w:rPr>
          <w:noProof/>
        </w:rPr>
        <w:fldChar w:fldCharType="begin"/>
      </w:r>
      <w:r>
        <w:rPr>
          <w:noProof/>
        </w:rPr>
        <w:instrText xml:space="preserve"> PAGEREF _Toc15370634 \h </w:instrText>
      </w:r>
      <w:r>
        <w:rPr>
          <w:noProof/>
        </w:rPr>
      </w:r>
      <w:r>
        <w:rPr>
          <w:noProof/>
        </w:rPr>
        <w:fldChar w:fldCharType="separate"/>
      </w:r>
      <w:r w:rsidR="00732EE5">
        <w:rPr>
          <w:noProof/>
        </w:rPr>
        <w:t>3</w:t>
      </w:r>
      <w:r>
        <w:rPr>
          <w:noProof/>
        </w:rPr>
        <w:fldChar w:fldCharType="end"/>
      </w:r>
    </w:p>
    <w:p w:rsidR="0082205B" w:rsidRDefault="0082205B">
      <w:pPr>
        <w:pStyle w:val="TOC2"/>
        <w:rPr>
          <w:rFonts w:asciiTheme="minorHAnsi" w:eastAsiaTheme="minorEastAsia" w:hAnsiTheme="minorHAnsi" w:cstheme="minorBidi"/>
          <w:noProof/>
          <w:szCs w:val="22"/>
          <w:lang w:eastAsia="en-NZ"/>
        </w:rPr>
      </w:pPr>
      <w:r>
        <w:rPr>
          <w:noProof/>
        </w:rPr>
        <w:t>Calculation</w:t>
      </w:r>
      <w:r>
        <w:rPr>
          <w:noProof/>
        </w:rPr>
        <w:tab/>
      </w:r>
      <w:r>
        <w:rPr>
          <w:noProof/>
        </w:rPr>
        <w:fldChar w:fldCharType="begin"/>
      </w:r>
      <w:r>
        <w:rPr>
          <w:noProof/>
        </w:rPr>
        <w:instrText xml:space="preserve"> PAGEREF _Toc15370635 \h </w:instrText>
      </w:r>
      <w:r>
        <w:rPr>
          <w:noProof/>
        </w:rPr>
      </w:r>
      <w:r>
        <w:rPr>
          <w:noProof/>
        </w:rPr>
        <w:fldChar w:fldCharType="separate"/>
      </w:r>
      <w:r w:rsidR="00732EE5">
        <w:rPr>
          <w:noProof/>
        </w:rPr>
        <w:t>3</w:t>
      </w:r>
      <w:r>
        <w:rPr>
          <w:noProof/>
        </w:rPr>
        <w:fldChar w:fldCharType="end"/>
      </w:r>
    </w:p>
    <w:p w:rsidR="0082205B" w:rsidRDefault="0082205B">
      <w:pPr>
        <w:pStyle w:val="TOC2"/>
        <w:rPr>
          <w:rFonts w:asciiTheme="minorHAnsi" w:eastAsiaTheme="minorEastAsia" w:hAnsiTheme="minorHAnsi" w:cstheme="minorBidi"/>
          <w:noProof/>
          <w:szCs w:val="22"/>
          <w:lang w:eastAsia="en-NZ"/>
        </w:rPr>
      </w:pPr>
      <w:r>
        <w:rPr>
          <w:noProof/>
        </w:rPr>
        <w:t>Results</w:t>
      </w:r>
      <w:r>
        <w:rPr>
          <w:noProof/>
        </w:rPr>
        <w:tab/>
      </w:r>
      <w:r>
        <w:rPr>
          <w:noProof/>
        </w:rPr>
        <w:fldChar w:fldCharType="begin"/>
      </w:r>
      <w:r>
        <w:rPr>
          <w:noProof/>
        </w:rPr>
        <w:instrText xml:space="preserve"> PAGEREF _Toc15370636 \h </w:instrText>
      </w:r>
      <w:r>
        <w:rPr>
          <w:noProof/>
        </w:rPr>
      </w:r>
      <w:r>
        <w:rPr>
          <w:noProof/>
        </w:rPr>
        <w:fldChar w:fldCharType="separate"/>
      </w:r>
      <w:r w:rsidR="00732EE5">
        <w:rPr>
          <w:noProof/>
        </w:rPr>
        <w:t>4</w:t>
      </w:r>
      <w:r>
        <w:rPr>
          <w:noProof/>
        </w:rPr>
        <w:fldChar w:fldCharType="end"/>
      </w:r>
    </w:p>
    <w:p w:rsidR="0082205B" w:rsidRDefault="0082205B">
      <w:pPr>
        <w:pStyle w:val="TOC2"/>
        <w:rPr>
          <w:rFonts w:asciiTheme="minorHAnsi" w:eastAsiaTheme="minorEastAsia" w:hAnsiTheme="minorHAnsi" w:cstheme="minorBidi"/>
          <w:noProof/>
          <w:szCs w:val="22"/>
          <w:lang w:eastAsia="en-NZ"/>
        </w:rPr>
      </w:pPr>
      <w:r>
        <w:rPr>
          <w:noProof/>
        </w:rPr>
        <w:t>Comments</w:t>
      </w:r>
      <w:r>
        <w:rPr>
          <w:noProof/>
        </w:rPr>
        <w:tab/>
      </w:r>
      <w:r>
        <w:rPr>
          <w:noProof/>
        </w:rPr>
        <w:fldChar w:fldCharType="begin"/>
      </w:r>
      <w:r>
        <w:rPr>
          <w:noProof/>
        </w:rPr>
        <w:instrText xml:space="preserve"> PAGEREF _Toc15370637 \h </w:instrText>
      </w:r>
      <w:r>
        <w:rPr>
          <w:noProof/>
        </w:rPr>
      </w:r>
      <w:r>
        <w:rPr>
          <w:noProof/>
        </w:rPr>
        <w:fldChar w:fldCharType="separate"/>
      </w:r>
      <w:r w:rsidR="00732EE5">
        <w:rPr>
          <w:noProof/>
        </w:rPr>
        <w:t>5</w:t>
      </w:r>
      <w:r>
        <w:rPr>
          <w:noProof/>
        </w:rPr>
        <w:fldChar w:fldCharType="end"/>
      </w:r>
    </w:p>
    <w:p w:rsidR="0082205B" w:rsidRDefault="0082205B">
      <w:pPr>
        <w:pStyle w:val="TOC1"/>
        <w:rPr>
          <w:rFonts w:asciiTheme="minorHAnsi" w:eastAsiaTheme="minorEastAsia" w:hAnsiTheme="minorHAnsi" w:cstheme="minorBidi"/>
          <w:noProof/>
          <w:sz w:val="22"/>
          <w:szCs w:val="22"/>
          <w:lang w:eastAsia="en-NZ"/>
        </w:rPr>
      </w:pPr>
      <w:r>
        <w:rPr>
          <w:noProof/>
        </w:rPr>
        <w:t>Cancer mortality to 31 December 2015</w:t>
      </w:r>
      <w:r>
        <w:rPr>
          <w:noProof/>
        </w:rPr>
        <w:tab/>
      </w:r>
      <w:r>
        <w:rPr>
          <w:noProof/>
        </w:rPr>
        <w:fldChar w:fldCharType="begin"/>
      </w:r>
      <w:r>
        <w:rPr>
          <w:noProof/>
        </w:rPr>
        <w:instrText xml:space="preserve"> PAGEREF _Toc15370638 \h </w:instrText>
      </w:r>
      <w:r>
        <w:rPr>
          <w:noProof/>
        </w:rPr>
      </w:r>
      <w:r>
        <w:rPr>
          <w:noProof/>
        </w:rPr>
        <w:fldChar w:fldCharType="separate"/>
      </w:r>
      <w:r w:rsidR="00732EE5">
        <w:rPr>
          <w:noProof/>
        </w:rPr>
        <w:t>12</w:t>
      </w:r>
      <w:r>
        <w:rPr>
          <w:noProof/>
        </w:rPr>
        <w:fldChar w:fldCharType="end"/>
      </w:r>
    </w:p>
    <w:p w:rsidR="0082205B" w:rsidRDefault="0082205B">
      <w:pPr>
        <w:pStyle w:val="TOC2"/>
        <w:rPr>
          <w:rFonts w:asciiTheme="minorHAnsi" w:eastAsiaTheme="minorEastAsia" w:hAnsiTheme="minorHAnsi" w:cstheme="minorBidi"/>
          <w:noProof/>
          <w:szCs w:val="22"/>
          <w:lang w:eastAsia="en-NZ"/>
        </w:rPr>
      </w:pPr>
      <w:r>
        <w:rPr>
          <w:noProof/>
        </w:rPr>
        <w:t>Definition</w:t>
      </w:r>
      <w:r>
        <w:rPr>
          <w:noProof/>
        </w:rPr>
        <w:tab/>
      </w:r>
      <w:r>
        <w:rPr>
          <w:noProof/>
        </w:rPr>
        <w:fldChar w:fldCharType="begin"/>
      </w:r>
      <w:r>
        <w:rPr>
          <w:noProof/>
        </w:rPr>
        <w:instrText xml:space="preserve"> PAGEREF _Toc15370639 \h </w:instrText>
      </w:r>
      <w:r>
        <w:rPr>
          <w:noProof/>
        </w:rPr>
      </w:r>
      <w:r>
        <w:rPr>
          <w:noProof/>
        </w:rPr>
        <w:fldChar w:fldCharType="separate"/>
      </w:r>
      <w:r w:rsidR="00732EE5">
        <w:rPr>
          <w:noProof/>
        </w:rPr>
        <w:t>12</w:t>
      </w:r>
      <w:r>
        <w:rPr>
          <w:noProof/>
        </w:rPr>
        <w:fldChar w:fldCharType="end"/>
      </w:r>
    </w:p>
    <w:p w:rsidR="0082205B" w:rsidRDefault="0082205B">
      <w:pPr>
        <w:pStyle w:val="TOC2"/>
        <w:rPr>
          <w:rFonts w:asciiTheme="minorHAnsi" w:eastAsiaTheme="minorEastAsia" w:hAnsiTheme="minorHAnsi" w:cstheme="minorBidi"/>
          <w:noProof/>
          <w:szCs w:val="22"/>
          <w:lang w:eastAsia="en-NZ"/>
        </w:rPr>
      </w:pPr>
      <w:r>
        <w:rPr>
          <w:noProof/>
        </w:rPr>
        <w:t>Target</w:t>
      </w:r>
      <w:r>
        <w:rPr>
          <w:noProof/>
        </w:rPr>
        <w:tab/>
      </w:r>
      <w:r>
        <w:rPr>
          <w:noProof/>
        </w:rPr>
        <w:fldChar w:fldCharType="begin"/>
      </w:r>
      <w:r>
        <w:rPr>
          <w:noProof/>
        </w:rPr>
        <w:instrText xml:space="preserve"> PAGEREF _Toc15370640 \h </w:instrText>
      </w:r>
      <w:r>
        <w:rPr>
          <w:noProof/>
        </w:rPr>
      </w:r>
      <w:r>
        <w:rPr>
          <w:noProof/>
        </w:rPr>
        <w:fldChar w:fldCharType="separate"/>
      </w:r>
      <w:r w:rsidR="00732EE5">
        <w:rPr>
          <w:noProof/>
        </w:rPr>
        <w:t>12</w:t>
      </w:r>
      <w:r>
        <w:rPr>
          <w:noProof/>
        </w:rPr>
        <w:fldChar w:fldCharType="end"/>
      </w:r>
    </w:p>
    <w:p w:rsidR="0082205B" w:rsidRDefault="0082205B">
      <w:pPr>
        <w:pStyle w:val="TOC2"/>
        <w:rPr>
          <w:rFonts w:asciiTheme="minorHAnsi" w:eastAsiaTheme="minorEastAsia" w:hAnsiTheme="minorHAnsi" w:cstheme="minorBidi"/>
          <w:noProof/>
          <w:szCs w:val="22"/>
          <w:lang w:eastAsia="en-NZ"/>
        </w:rPr>
      </w:pPr>
      <w:r>
        <w:rPr>
          <w:noProof/>
        </w:rPr>
        <w:t>Calculation</w:t>
      </w:r>
      <w:r>
        <w:rPr>
          <w:noProof/>
        </w:rPr>
        <w:tab/>
      </w:r>
      <w:r>
        <w:rPr>
          <w:noProof/>
        </w:rPr>
        <w:fldChar w:fldCharType="begin"/>
      </w:r>
      <w:r>
        <w:rPr>
          <w:noProof/>
        </w:rPr>
        <w:instrText xml:space="preserve"> PAGEREF _Toc15370641 \h </w:instrText>
      </w:r>
      <w:r>
        <w:rPr>
          <w:noProof/>
        </w:rPr>
      </w:r>
      <w:r>
        <w:rPr>
          <w:noProof/>
        </w:rPr>
        <w:fldChar w:fldCharType="separate"/>
      </w:r>
      <w:r w:rsidR="00732EE5">
        <w:rPr>
          <w:noProof/>
        </w:rPr>
        <w:t>12</w:t>
      </w:r>
      <w:r>
        <w:rPr>
          <w:noProof/>
        </w:rPr>
        <w:fldChar w:fldCharType="end"/>
      </w:r>
    </w:p>
    <w:p w:rsidR="0082205B" w:rsidRDefault="0082205B">
      <w:pPr>
        <w:pStyle w:val="TOC2"/>
        <w:rPr>
          <w:rFonts w:asciiTheme="minorHAnsi" w:eastAsiaTheme="minorEastAsia" w:hAnsiTheme="minorHAnsi" w:cstheme="minorBidi"/>
          <w:noProof/>
          <w:szCs w:val="22"/>
          <w:lang w:eastAsia="en-NZ"/>
        </w:rPr>
      </w:pPr>
      <w:r>
        <w:rPr>
          <w:noProof/>
        </w:rPr>
        <w:t>Results</w:t>
      </w:r>
      <w:r>
        <w:rPr>
          <w:noProof/>
        </w:rPr>
        <w:tab/>
      </w:r>
      <w:r>
        <w:rPr>
          <w:noProof/>
        </w:rPr>
        <w:fldChar w:fldCharType="begin"/>
      </w:r>
      <w:r>
        <w:rPr>
          <w:noProof/>
        </w:rPr>
        <w:instrText xml:space="preserve"> PAGEREF _Toc15370642 \h </w:instrText>
      </w:r>
      <w:r>
        <w:rPr>
          <w:noProof/>
        </w:rPr>
      </w:r>
      <w:r>
        <w:rPr>
          <w:noProof/>
        </w:rPr>
        <w:fldChar w:fldCharType="separate"/>
      </w:r>
      <w:r w:rsidR="00732EE5">
        <w:rPr>
          <w:noProof/>
        </w:rPr>
        <w:t>13</w:t>
      </w:r>
      <w:r>
        <w:rPr>
          <w:noProof/>
        </w:rPr>
        <w:fldChar w:fldCharType="end"/>
      </w:r>
    </w:p>
    <w:p w:rsidR="0082205B" w:rsidRDefault="0082205B">
      <w:pPr>
        <w:pStyle w:val="TOC2"/>
        <w:rPr>
          <w:rFonts w:asciiTheme="minorHAnsi" w:eastAsiaTheme="minorEastAsia" w:hAnsiTheme="minorHAnsi" w:cstheme="minorBidi"/>
          <w:noProof/>
          <w:szCs w:val="22"/>
          <w:lang w:eastAsia="en-NZ"/>
        </w:rPr>
      </w:pPr>
      <w:r>
        <w:rPr>
          <w:noProof/>
        </w:rPr>
        <w:t>Comments</w:t>
      </w:r>
      <w:r>
        <w:rPr>
          <w:noProof/>
        </w:rPr>
        <w:tab/>
      </w:r>
      <w:r>
        <w:rPr>
          <w:noProof/>
        </w:rPr>
        <w:fldChar w:fldCharType="begin"/>
      </w:r>
      <w:r>
        <w:rPr>
          <w:noProof/>
        </w:rPr>
        <w:instrText xml:space="preserve"> PAGEREF _Toc15370643 \h </w:instrText>
      </w:r>
      <w:r>
        <w:rPr>
          <w:noProof/>
        </w:rPr>
      </w:r>
      <w:r>
        <w:rPr>
          <w:noProof/>
        </w:rPr>
        <w:fldChar w:fldCharType="separate"/>
      </w:r>
      <w:r w:rsidR="00732EE5">
        <w:rPr>
          <w:noProof/>
        </w:rPr>
        <w:t>13</w:t>
      </w:r>
      <w:r>
        <w:rPr>
          <w:noProof/>
        </w:rPr>
        <w:fldChar w:fldCharType="end"/>
      </w:r>
    </w:p>
    <w:p w:rsidR="0082205B" w:rsidRDefault="0082205B">
      <w:pPr>
        <w:pStyle w:val="TOC1"/>
        <w:rPr>
          <w:noProof/>
        </w:rPr>
      </w:pPr>
      <w:r>
        <w:rPr>
          <w:noProof/>
        </w:rPr>
        <w:t>Appendices</w:t>
      </w:r>
    </w:p>
    <w:p w:rsidR="0082205B" w:rsidRDefault="0082205B" w:rsidP="0082205B">
      <w:pPr>
        <w:pStyle w:val="TOC2"/>
        <w:rPr>
          <w:rFonts w:asciiTheme="minorHAnsi" w:eastAsiaTheme="minorEastAsia" w:hAnsiTheme="minorHAnsi" w:cstheme="minorBidi"/>
          <w:noProof/>
          <w:szCs w:val="22"/>
          <w:lang w:eastAsia="en-NZ"/>
        </w:rPr>
      </w:pPr>
      <w:r>
        <w:rPr>
          <w:noProof/>
        </w:rPr>
        <w:t>Appendix A: Additional data tables</w:t>
      </w:r>
      <w:r>
        <w:rPr>
          <w:noProof/>
        </w:rPr>
        <w:tab/>
      </w:r>
      <w:r>
        <w:rPr>
          <w:noProof/>
        </w:rPr>
        <w:fldChar w:fldCharType="begin"/>
      </w:r>
      <w:r>
        <w:rPr>
          <w:noProof/>
        </w:rPr>
        <w:instrText xml:space="preserve"> PAGEREF _Toc15370644 \h </w:instrText>
      </w:r>
      <w:r>
        <w:rPr>
          <w:noProof/>
        </w:rPr>
      </w:r>
      <w:r>
        <w:rPr>
          <w:noProof/>
        </w:rPr>
        <w:fldChar w:fldCharType="separate"/>
      </w:r>
      <w:r w:rsidR="00732EE5">
        <w:rPr>
          <w:noProof/>
        </w:rPr>
        <w:t>19</w:t>
      </w:r>
      <w:r>
        <w:rPr>
          <w:noProof/>
        </w:rPr>
        <w:fldChar w:fldCharType="end"/>
      </w:r>
    </w:p>
    <w:p w:rsidR="0082205B" w:rsidRDefault="0082205B" w:rsidP="0082205B">
      <w:pPr>
        <w:pStyle w:val="TOC2"/>
        <w:rPr>
          <w:rFonts w:asciiTheme="minorHAnsi" w:eastAsiaTheme="minorEastAsia" w:hAnsiTheme="minorHAnsi" w:cstheme="minorBidi"/>
          <w:noProof/>
          <w:szCs w:val="22"/>
          <w:lang w:eastAsia="en-NZ"/>
        </w:rPr>
      </w:pPr>
      <w:r>
        <w:rPr>
          <w:noProof/>
        </w:rPr>
        <w:t>Appendix B: Population data</w:t>
      </w:r>
      <w:r>
        <w:rPr>
          <w:noProof/>
        </w:rPr>
        <w:tab/>
      </w:r>
      <w:r>
        <w:rPr>
          <w:noProof/>
        </w:rPr>
        <w:fldChar w:fldCharType="begin"/>
      </w:r>
      <w:r>
        <w:rPr>
          <w:noProof/>
        </w:rPr>
        <w:instrText xml:space="preserve"> PAGEREF _Toc15370645 \h </w:instrText>
      </w:r>
      <w:r>
        <w:rPr>
          <w:noProof/>
        </w:rPr>
      </w:r>
      <w:r>
        <w:rPr>
          <w:noProof/>
        </w:rPr>
        <w:fldChar w:fldCharType="separate"/>
      </w:r>
      <w:r w:rsidR="00732EE5">
        <w:rPr>
          <w:noProof/>
        </w:rPr>
        <w:t>21</w:t>
      </w:r>
      <w:r>
        <w:rPr>
          <w:noProof/>
        </w:rPr>
        <w:fldChar w:fldCharType="end"/>
      </w:r>
    </w:p>
    <w:p w:rsidR="0082205B" w:rsidRDefault="0082205B">
      <w:pPr>
        <w:pStyle w:val="TOC1"/>
        <w:rPr>
          <w:rFonts w:asciiTheme="minorHAnsi" w:eastAsiaTheme="minorEastAsia" w:hAnsiTheme="minorHAnsi" w:cstheme="minorBidi"/>
          <w:noProof/>
          <w:sz w:val="22"/>
          <w:szCs w:val="22"/>
          <w:lang w:eastAsia="en-NZ"/>
        </w:rPr>
      </w:pPr>
      <w:r>
        <w:rPr>
          <w:noProof/>
        </w:rPr>
        <w:t>References</w:t>
      </w:r>
      <w:r>
        <w:rPr>
          <w:noProof/>
        </w:rPr>
        <w:tab/>
      </w:r>
      <w:r>
        <w:rPr>
          <w:noProof/>
        </w:rPr>
        <w:fldChar w:fldCharType="begin"/>
      </w:r>
      <w:r>
        <w:rPr>
          <w:noProof/>
        </w:rPr>
        <w:instrText xml:space="preserve"> PAGEREF _Toc15370648 \h </w:instrText>
      </w:r>
      <w:r>
        <w:rPr>
          <w:noProof/>
        </w:rPr>
      </w:r>
      <w:r>
        <w:rPr>
          <w:noProof/>
        </w:rPr>
        <w:fldChar w:fldCharType="separate"/>
      </w:r>
      <w:r w:rsidR="00732EE5">
        <w:rPr>
          <w:noProof/>
        </w:rPr>
        <w:t>23</w:t>
      </w:r>
      <w:r>
        <w:rPr>
          <w:noProof/>
        </w:rPr>
        <w:fldChar w:fldCharType="end"/>
      </w:r>
    </w:p>
    <w:p w:rsidR="00C86248" w:rsidRDefault="00C86248">
      <w:r>
        <w:rPr>
          <w:b/>
        </w:rPr>
        <w:fldChar w:fldCharType="end"/>
      </w:r>
    </w:p>
    <w:p w:rsidR="002B76A7" w:rsidRDefault="002B76A7" w:rsidP="002B76A7">
      <w:pPr>
        <w:pStyle w:val="TOC1"/>
        <w:keepNext/>
      </w:pPr>
      <w:r>
        <w:lastRenderedPageBreak/>
        <w:t>List of Tables</w:t>
      </w:r>
    </w:p>
    <w:p w:rsidR="0082205B" w:rsidRDefault="002B76A7" w:rsidP="0082205B">
      <w:pPr>
        <w:pStyle w:val="TOC3"/>
        <w:keepNext/>
        <w:rPr>
          <w:rFonts w:asciiTheme="minorHAnsi" w:eastAsiaTheme="minorEastAsia" w:hAnsiTheme="minorHAnsi" w:cstheme="minorBidi"/>
          <w:noProof/>
          <w:sz w:val="22"/>
          <w:szCs w:val="22"/>
          <w:lang w:eastAsia="en-NZ"/>
        </w:rPr>
      </w:pPr>
      <w:r>
        <w:rPr>
          <w:sz w:val="20"/>
        </w:rPr>
        <w:fldChar w:fldCharType="begin"/>
      </w:r>
      <w:r>
        <w:instrText xml:space="preserve"> TOC \t "Table,3" </w:instrText>
      </w:r>
      <w:r>
        <w:rPr>
          <w:sz w:val="20"/>
        </w:rPr>
        <w:fldChar w:fldCharType="separate"/>
      </w:r>
      <w:r w:rsidR="0082205B">
        <w:rPr>
          <w:noProof/>
        </w:rPr>
        <w:t>Table 1:</w:t>
      </w:r>
      <w:r w:rsidR="0082205B">
        <w:rPr>
          <w:noProof/>
        </w:rPr>
        <w:tab/>
        <w:t>Cervical cancer incidence, 1996–2016, by ethnicity</w:t>
      </w:r>
      <w:r w:rsidR="0082205B">
        <w:rPr>
          <w:noProof/>
        </w:rPr>
        <w:tab/>
      </w:r>
      <w:r w:rsidR="0082205B">
        <w:rPr>
          <w:noProof/>
        </w:rPr>
        <w:fldChar w:fldCharType="begin"/>
      </w:r>
      <w:r w:rsidR="0082205B">
        <w:rPr>
          <w:noProof/>
        </w:rPr>
        <w:instrText xml:space="preserve"> PAGEREF _Toc15370649 \h </w:instrText>
      </w:r>
      <w:r w:rsidR="0082205B">
        <w:rPr>
          <w:noProof/>
        </w:rPr>
      </w:r>
      <w:r w:rsidR="0082205B">
        <w:rPr>
          <w:noProof/>
        </w:rPr>
        <w:fldChar w:fldCharType="separate"/>
      </w:r>
      <w:r w:rsidR="00732EE5">
        <w:rPr>
          <w:noProof/>
        </w:rPr>
        <w:t>7</w:t>
      </w:r>
      <w:r w:rsidR="0082205B">
        <w:rPr>
          <w:noProof/>
        </w:rPr>
        <w:fldChar w:fldCharType="end"/>
      </w:r>
    </w:p>
    <w:p w:rsidR="0082205B" w:rsidRDefault="0082205B" w:rsidP="0082205B">
      <w:pPr>
        <w:pStyle w:val="TOC3"/>
        <w:keepNext/>
        <w:rPr>
          <w:rFonts w:asciiTheme="minorHAnsi" w:eastAsiaTheme="minorEastAsia" w:hAnsiTheme="minorHAnsi" w:cstheme="minorBidi"/>
          <w:noProof/>
          <w:sz w:val="22"/>
          <w:szCs w:val="22"/>
          <w:lang w:eastAsia="en-NZ"/>
        </w:rPr>
      </w:pPr>
      <w:r>
        <w:rPr>
          <w:noProof/>
        </w:rPr>
        <w:t>Table 2:</w:t>
      </w:r>
      <w:r>
        <w:rPr>
          <w:noProof/>
        </w:rPr>
        <w:tab/>
        <w:t>Cervical cancer incidence (per 100,000 women), 2006–2016, by histological type</w:t>
      </w:r>
      <w:r>
        <w:rPr>
          <w:noProof/>
        </w:rPr>
        <w:tab/>
      </w:r>
      <w:r>
        <w:rPr>
          <w:noProof/>
        </w:rPr>
        <w:fldChar w:fldCharType="begin"/>
      </w:r>
      <w:r>
        <w:rPr>
          <w:noProof/>
        </w:rPr>
        <w:instrText xml:space="preserve"> PAGEREF _Toc15370650 \h </w:instrText>
      </w:r>
      <w:r>
        <w:rPr>
          <w:noProof/>
        </w:rPr>
      </w:r>
      <w:r>
        <w:rPr>
          <w:noProof/>
        </w:rPr>
        <w:fldChar w:fldCharType="separate"/>
      </w:r>
      <w:r w:rsidR="00732EE5">
        <w:rPr>
          <w:noProof/>
        </w:rPr>
        <w:t>8</w:t>
      </w:r>
      <w:r>
        <w:rPr>
          <w:noProof/>
        </w:rPr>
        <w:fldChar w:fldCharType="end"/>
      </w:r>
    </w:p>
    <w:p w:rsidR="0082205B" w:rsidRDefault="0082205B" w:rsidP="0082205B">
      <w:pPr>
        <w:pStyle w:val="TOC3"/>
        <w:keepNext/>
        <w:rPr>
          <w:rFonts w:asciiTheme="minorHAnsi" w:eastAsiaTheme="minorEastAsia" w:hAnsiTheme="minorHAnsi" w:cstheme="minorBidi"/>
          <w:noProof/>
          <w:sz w:val="22"/>
          <w:szCs w:val="22"/>
          <w:lang w:eastAsia="en-NZ"/>
        </w:rPr>
      </w:pPr>
      <w:r>
        <w:rPr>
          <w:noProof/>
        </w:rPr>
        <w:t>Table 3:</w:t>
      </w:r>
      <w:r>
        <w:rPr>
          <w:noProof/>
        </w:rPr>
        <w:tab/>
        <w:t>Five-year average cervical cancer incidence (2012–2016), by age and ethnicity</w:t>
      </w:r>
      <w:r>
        <w:rPr>
          <w:noProof/>
        </w:rPr>
        <w:tab/>
      </w:r>
      <w:r>
        <w:rPr>
          <w:noProof/>
        </w:rPr>
        <w:fldChar w:fldCharType="begin"/>
      </w:r>
      <w:r>
        <w:rPr>
          <w:noProof/>
        </w:rPr>
        <w:instrText xml:space="preserve"> PAGEREF _Toc15370651 \h </w:instrText>
      </w:r>
      <w:r>
        <w:rPr>
          <w:noProof/>
        </w:rPr>
      </w:r>
      <w:r>
        <w:rPr>
          <w:noProof/>
        </w:rPr>
        <w:fldChar w:fldCharType="separate"/>
      </w:r>
      <w:r w:rsidR="00732EE5">
        <w:rPr>
          <w:noProof/>
        </w:rPr>
        <w:t>11</w:t>
      </w:r>
      <w:r>
        <w:rPr>
          <w:noProof/>
        </w:rPr>
        <w:fldChar w:fldCharType="end"/>
      </w:r>
    </w:p>
    <w:p w:rsidR="0082205B" w:rsidRDefault="0082205B" w:rsidP="0082205B">
      <w:pPr>
        <w:pStyle w:val="TOC3"/>
        <w:keepNext/>
        <w:rPr>
          <w:rFonts w:asciiTheme="minorHAnsi" w:eastAsiaTheme="minorEastAsia" w:hAnsiTheme="minorHAnsi" w:cstheme="minorBidi"/>
          <w:noProof/>
          <w:sz w:val="22"/>
          <w:szCs w:val="22"/>
          <w:lang w:eastAsia="en-NZ"/>
        </w:rPr>
      </w:pPr>
      <w:r>
        <w:rPr>
          <w:noProof/>
        </w:rPr>
        <w:t>Table 4:</w:t>
      </w:r>
      <w:r>
        <w:rPr>
          <w:noProof/>
        </w:rPr>
        <w:tab/>
        <w:t>Cervical cancer mortality, 1998–2015, by ethnicity</w:t>
      </w:r>
      <w:r>
        <w:rPr>
          <w:noProof/>
        </w:rPr>
        <w:tab/>
      </w:r>
      <w:r>
        <w:rPr>
          <w:noProof/>
        </w:rPr>
        <w:fldChar w:fldCharType="begin"/>
      </w:r>
      <w:r>
        <w:rPr>
          <w:noProof/>
        </w:rPr>
        <w:instrText xml:space="preserve"> PAGEREF _Toc15370652 \h </w:instrText>
      </w:r>
      <w:r>
        <w:rPr>
          <w:noProof/>
        </w:rPr>
      </w:r>
      <w:r>
        <w:rPr>
          <w:noProof/>
        </w:rPr>
        <w:fldChar w:fldCharType="separate"/>
      </w:r>
      <w:r w:rsidR="00732EE5">
        <w:rPr>
          <w:noProof/>
        </w:rPr>
        <w:t>16</w:t>
      </w:r>
      <w:r>
        <w:rPr>
          <w:noProof/>
        </w:rPr>
        <w:fldChar w:fldCharType="end"/>
      </w:r>
    </w:p>
    <w:p w:rsidR="0082205B" w:rsidRDefault="0082205B" w:rsidP="0082205B">
      <w:pPr>
        <w:pStyle w:val="TOC3"/>
        <w:keepNext/>
        <w:rPr>
          <w:rFonts w:asciiTheme="minorHAnsi" w:eastAsiaTheme="minorEastAsia" w:hAnsiTheme="minorHAnsi" w:cstheme="minorBidi"/>
          <w:noProof/>
          <w:sz w:val="22"/>
          <w:szCs w:val="22"/>
          <w:lang w:eastAsia="en-NZ"/>
        </w:rPr>
      </w:pPr>
      <w:r>
        <w:rPr>
          <w:noProof/>
        </w:rPr>
        <w:t>Table 5:</w:t>
      </w:r>
      <w:r>
        <w:rPr>
          <w:noProof/>
        </w:rPr>
        <w:tab/>
        <w:t>Average cervical cancer mortality (2011–2015), by age</w:t>
      </w:r>
      <w:r>
        <w:rPr>
          <w:noProof/>
        </w:rPr>
        <w:tab/>
      </w:r>
      <w:r>
        <w:rPr>
          <w:noProof/>
        </w:rPr>
        <w:fldChar w:fldCharType="begin"/>
      </w:r>
      <w:r>
        <w:rPr>
          <w:noProof/>
        </w:rPr>
        <w:instrText xml:space="preserve"> PAGEREF _Toc15370653 \h </w:instrText>
      </w:r>
      <w:r>
        <w:rPr>
          <w:noProof/>
        </w:rPr>
      </w:r>
      <w:r>
        <w:rPr>
          <w:noProof/>
        </w:rPr>
        <w:fldChar w:fldCharType="separate"/>
      </w:r>
      <w:r w:rsidR="00732EE5">
        <w:rPr>
          <w:noProof/>
        </w:rPr>
        <w:t>18</w:t>
      </w:r>
      <w:r>
        <w:rPr>
          <w:noProof/>
        </w:rPr>
        <w:fldChar w:fldCharType="end"/>
      </w:r>
    </w:p>
    <w:p w:rsidR="0082205B" w:rsidRDefault="0082205B" w:rsidP="0082205B">
      <w:pPr>
        <w:pStyle w:val="TOC3"/>
        <w:keepNext/>
        <w:rPr>
          <w:rFonts w:asciiTheme="minorHAnsi" w:eastAsiaTheme="minorEastAsia" w:hAnsiTheme="minorHAnsi" w:cstheme="minorBidi"/>
          <w:noProof/>
          <w:sz w:val="22"/>
          <w:szCs w:val="22"/>
          <w:lang w:eastAsia="en-NZ"/>
        </w:rPr>
      </w:pPr>
      <w:r>
        <w:rPr>
          <w:noProof/>
        </w:rPr>
        <w:t>Table 6:</w:t>
      </w:r>
      <w:r>
        <w:rPr>
          <w:noProof/>
        </w:rPr>
        <w:tab/>
        <w:t>Incident cases by detailed morphology, 2016</w:t>
      </w:r>
      <w:r>
        <w:rPr>
          <w:noProof/>
        </w:rPr>
        <w:tab/>
      </w:r>
      <w:r>
        <w:rPr>
          <w:noProof/>
        </w:rPr>
        <w:fldChar w:fldCharType="begin"/>
      </w:r>
      <w:r>
        <w:rPr>
          <w:noProof/>
        </w:rPr>
        <w:instrText xml:space="preserve"> PAGEREF _Toc15370654 \h </w:instrText>
      </w:r>
      <w:r>
        <w:rPr>
          <w:noProof/>
        </w:rPr>
      </w:r>
      <w:r>
        <w:rPr>
          <w:noProof/>
        </w:rPr>
        <w:fldChar w:fldCharType="separate"/>
      </w:r>
      <w:r w:rsidR="00732EE5">
        <w:rPr>
          <w:noProof/>
        </w:rPr>
        <w:t>19</w:t>
      </w:r>
      <w:r>
        <w:rPr>
          <w:noProof/>
        </w:rPr>
        <w:fldChar w:fldCharType="end"/>
      </w:r>
    </w:p>
    <w:p w:rsidR="0082205B" w:rsidRDefault="0082205B" w:rsidP="0082205B">
      <w:pPr>
        <w:pStyle w:val="TOC3"/>
        <w:keepNext/>
        <w:rPr>
          <w:rFonts w:asciiTheme="minorHAnsi" w:eastAsiaTheme="minorEastAsia" w:hAnsiTheme="minorHAnsi" w:cstheme="minorBidi"/>
          <w:noProof/>
          <w:sz w:val="22"/>
          <w:szCs w:val="22"/>
          <w:lang w:eastAsia="en-NZ"/>
        </w:rPr>
      </w:pPr>
      <w:r>
        <w:rPr>
          <w:noProof/>
        </w:rPr>
        <w:t>Table 7:</w:t>
      </w:r>
      <w:r>
        <w:rPr>
          <w:noProof/>
        </w:rPr>
        <w:tab/>
        <w:t>Extent of disease at time of diagnosis for incident cervical cancer cases, 2006–2016</w:t>
      </w:r>
      <w:r>
        <w:rPr>
          <w:noProof/>
        </w:rPr>
        <w:tab/>
      </w:r>
      <w:r>
        <w:rPr>
          <w:noProof/>
        </w:rPr>
        <w:fldChar w:fldCharType="begin"/>
      </w:r>
      <w:r>
        <w:rPr>
          <w:noProof/>
        </w:rPr>
        <w:instrText xml:space="preserve"> PAGEREF _Toc15370655 \h </w:instrText>
      </w:r>
      <w:r>
        <w:rPr>
          <w:noProof/>
        </w:rPr>
      </w:r>
      <w:r>
        <w:rPr>
          <w:noProof/>
        </w:rPr>
        <w:fldChar w:fldCharType="separate"/>
      </w:r>
      <w:r w:rsidR="00732EE5">
        <w:rPr>
          <w:noProof/>
        </w:rPr>
        <w:t>20</w:t>
      </w:r>
      <w:r>
        <w:rPr>
          <w:noProof/>
        </w:rPr>
        <w:fldChar w:fldCharType="end"/>
      </w:r>
    </w:p>
    <w:p w:rsidR="0082205B" w:rsidRDefault="0082205B">
      <w:pPr>
        <w:pStyle w:val="TOC3"/>
        <w:rPr>
          <w:rFonts w:asciiTheme="minorHAnsi" w:eastAsiaTheme="minorEastAsia" w:hAnsiTheme="minorHAnsi" w:cstheme="minorBidi"/>
          <w:noProof/>
          <w:sz w:val="22"/>
          <w:szCs w:val="22"/>
          <w:lang w:eastAsia="en-NZ"/>
        </w:rPr>
      </w:pPr>
      <w:r>
        <w:rPr>
          <w:noProof/>
        </w:rPr>
        <w:t>Table 8:</w:t>
      </w:r>
      <w:r>
        <w:rPr>
          <w:noProof/>
        </w:rPr>
        <w:tab/>
        <w:t>WHO standard population</w:t>
      </w:r>
      <w:r>
        <w:rPr>
          <w:noProof/>
        </w:rPr>
        <w:tab/>
      </w:r>
      <w:r>
        <w:rPr>
          <w:noProof/>
        </w:rPr>
        <w:fldChar w:fldCharType="begin"/>
      </w:r>
      <w:r>
        <w:rPr>
          <w:noProof/>
        </w:rPr>
        <w:instrText xml:space="preserve"> PAGEREF _Toc15370656 \h </w:instrText>
      </w:r>
      <w:r>
        <w:rPr>
          <w:noProof/>
        </w:rPr>
      </w:r>
      <w:r>
        <w:rPr>
          <w:noProof/>
        </w:rPr>
        <w:fldChar w:fldCharType="separate"/>
      </w:r>
      <w:r w:rsidR="00732EE5">
        <w:rPr>
          <w:noProof/>
        </w:rPr>
        <w:t>21</w:t>
      </w:r>
      <w:r>
        <w:rPr>
          <w:noProof/>
        </w:rPr>
        <w:fldChar w:fldCharType="end"/>
      </w:r>
    </w:p>
    <w:p w:rsidR="002B76A7" w:rsidRDefault="002B76A7" w:rsidP="003A5FEA">
      <w:r>
        <w:fldChar w:fldCharType="end"/>
      </w:r>
    </w:p>
    <w:p w:rsidR="0033448B" w:rsidRDefault="0033448B" w:rsidP="0033448B">
      <w:pPr>
        <w:pStyle w:val="TOC1"/>
        <w:keepNext/>
      </w:pPr>
      <w:r>
        <w:t>List of Figures</w:t>
      </w:r>
    </w:p>
    <w:p w:rsidR="0082205B" w:rsidRDefault="0033448B">
      <w:pPr>
        <w:pStyle w:val="TOC3"/>
        <w:rPr>
          <w:rFonts w:asciiTheme="minorHAnsi" w:eastAsiaTheme="minorEastAsia" w:hAnsiTheme="minorHAnsi" w:cstheme="minorBidi"/>
          <w:noProof/>
          <w:sz w:val="22"/>
          <w:szCs w:val="22"/>
          <w:lang w:eastAsia="en-NZ"/>
        </w:rPr>
      </w:pPr>
      <w:r>
        <w:fldChar w:fldCharType="begin"/>
      </w:r>
      <w:r>
        <w:instrText xml:space="preserve"> TOC \t "Figure,3" </w:instrText>
      </w:r>
      <w:r>
        <w:fldChar w:fldCharType="separate"/>
      </w:r>
      <w:r w:rsidR="0082205B">
        <w:rPr>
          <w:noProof/>
        </w:rPr>
        <w:t>Figure 1:</w:t>
      </w:r>
      <w:r w:rsidR="0082205B">
        <w:rPr>
          <w:noProof/>
        </w:rPr>
        <w:tab/>
        <w:t>Age-standardised cervical cancer incidence rates, 2010–2016, by ethnicity</w:t>
      </w:r>
      <w:r w:rsidR="0082205B">
        <w:rPr>
          <w:noProof/>
        </w:rPr>
        <w:tab/>
      </w:r>
      <w:r w:rsidR="0082205B">
        <w:rPr>
          <w:noProof/>
        </w:rPr>
        <w:fldChar w:fldCharType="begin"/>
      </w:r>
      <w:r w:rsidR="0082205B">
        <w:rPr>
          <w:noProof/>
        </w:rPr>
        <w:instrText xml:space="preserve"> PAGEREF _Toc15370662 \h </w:instrText>
      </w:r>
      <w:r w:rsidR="0082205B">
        <w:rPr>
          <w:noProof/>
        </w:rPr>
      </w:r>
      <w:r w:rsidR="0082205B">
        <w:rPr>
          <w:noProof/>
        </w:rPr>
        <w:fldChar w:fldCharType="separate"/>
      </w:r>
      <w:r w:rsidR="00732EE5">
        <w:rPr>
          <w:noProof/>
        </w:rPr>
        <w:t>5</w:t>
      </w:r>
      <w:r w:rsidR="0082205B">
        <w:rPr>
          <w:noProof/>
        </w:rPr>
        <w:fldChar w:fldCharType="end"/>
      </w:r>
    </w:p>
    <w:p w:rsidR="0082205B" w:rsidRDefault="0082205B">
      <w:pPr>
        <w:pStyle w:val="TOC3"/>
        <w:rPr>
          <w:rFonts w:asciiTheme="minorHAnsi" w:eastAsiaTheme="minorEastAsia" w:hAnsiTheme="minorHAnsi" w:cstheme="minorBidi"/>
          <w:noProof/>
          <w:sz w:val="22"/>
          <w:szCs w:val="22"/>
          <w:lang w:eastAsia="en-NZ"/>
        </w:rPr>
      </w:pPr>
      <w:r>
        <w:rPr>
          <w:noProof/>
        </w:rPr>
        <w:t>Figure 2:</w:t>
      </w:r>
      <w:r>
        <w:rPr>
          <w:noProof/>
        </w:rPr>
        <w:tab/>
        <w:t>Age-standardised cervical cancer incidence rates for Māori and all women, 1985–2016</w:t>
      </w:r>
      <w:r>
        <w:rPr>
          <w:noProof/>
        </w:rPr>
        <w:tab/>
      </w:r>
      <w:r>
        <w:rPr>
          <w:noProof/>
        </w:rPr>
        <w:fldChar w:fldCharType="begin"/>
      </w:r>
      <w:r>
        <w:rPr>
          <w:noProof/>
        </w:rPr>
        <w:instrText xml:space="preserve"> PAGEREF _Toc15370663 \h </w:instrText>
      </w:r>
      <w:r>
        <w:rPr>
          <w:noProof/>
        </w:rPr>
      </w:r>
      <w:r>
        <w:rPr>
          <w:noProof/>
        </w:rPr>
        <w:fldChar w:fldCharType="separate"/>
      </w:r>
      <w:r w:rsidR="00732EE5">
        <w:rPr>
          <w:noProof/>
        </w:rPr>
        <w:t>6</w:t>
      </w:r>
      <w:r>
        <w:rPr>
          <w:noProof/>
        </w:rPr>
        <w:fldChar w:fldCharType="end"/>
      </w:r>
    </w:p>
    <w:p w:rsidR="0082205B" w:rsidRDefault="0082205B">
      <w:pPr>
        <w:pStyle w:val="TOC3"/>
        <w:rPr>
          <w:rFonts w:asciiTheme="minorHAnsi" w:eastAsiaTheme="minorEastAsia" w:hAnsiTheme="minorHAnsi" w:cstheme="minorBidi"/>
          <w:noProof/>
          <w:sz w:val="22"/>
          <w:szCs w:val="22"/>
          <w:lang w:eastAsia="en-NZ"/>
        </w:rPr>
      </w:pPr>
      <w:r>
        <w:rPr>
          <w:noProof/>
        </w:rPr>
        <w:t>Figure 3:</w:t>
      </w:r>
      <w:r>
        <w:rPr>
          <w:noProof/>
        </w:rPr>
        <w:tab/>
        <w:t>Age-standardised cervical cancer incidence rates, 2006–2016, by histological type</w:t>
      </w:r>
      <w:r>
        <w:rPr>
          <w:noProof/>
        </w:rPr>
        <w:tab/>
      </w:r>
      <w:r>
        <w:rPr>
          <w:noProof/>
        </w:rPr>
        <w:fldChar w:fldCharType="begin"/>
      </w:r>
      <w:r>
        <w:rPr>
          <w:noProof/>
        </w:rPr>
        <w:instrText xml:space="preserve"> PAGEREF _Toc15370664 \h </w:instrText>
      </w:r>
      <w:r>
        <w:rPr>
          <w:noProof/>
        </w:rPr>
      </w:r>
      <w:r>
        <w:rPr>
          <w:noProof/>
        </w:rPr>
        <w:fldChar w:fldCharType="separate"/>
      </w:r>
      <w:r w:rsidR="00732EE5">
        <w:rPr>
          <w:noProof/>
        </w:rPr>
        <w:t>8</w:t>
      </w:r>
      <w:r>
        <w:rPr>
          <w:noProof/>
        </w:rPr>
        <w:fldChar w:fldCharType="end"/>
      </w:r>
    </w:p>
    <w:p w:rsidR="0082205B" w:rsidRDefault="0082205B">
      <w:pPr>
        <w:pStyle w:val="TOC3"/>
        <w:rPr>
          <w:rFonts w:asciiTheme="minorHAnsi" w:eastAsiaTheme="minorEastAsia" w:hAnsiTheme="minorHAnsi" w:cstheme="minorBidi"/>
          <w:noProof/>
          <w:sz w:val="22"/>
          <w:szCs w:val="22"/>
          <w:lang w:eastAsia="en-NZ"/>
        </w:rPr>
      </w:pPr>
      <w:r>
        <w:rPr>
          <w:noProof/>
        </w:rPr>
        <w:t>Figure 4:</w:t>
      </w:r>
      <w:r>
        <w:rPr>
          <w:noProof/>
        </w:rPr>
        <w:tab/>
        <w:t>Five-year average cervical cancer incidence rates (2012–2016), by age</w:t>
      </w:r>
      <w:r>
        <w:rPr>
          <w:noProof/>
        </w:rPr>
        <w:tab/>
      </w:r>
      <w:r>
        <w:rPr>
          <w:noProof/>
        </w:rPr>
        <w:fldChar w:fldCharType="begin"/>
      </w:r>
      <w:r>
        <w:rPr>
          <w:noProof/>
        </w:rPr>
        <w:instrText xml:space="preserve"> PAGEREF _Toc15370665 \h </w:instrText>
      </w:r>
      <w:r>
        <w:rPr>
          <w:noProof/>
        </w:rPr>
      </w:r>
      <w:r>
        <w:rPr>
          <w:noProof/>
        </w:rPr>
        <w:fldChar w:fldCharType="separate"/>
      </w:r>
      <w:r w:rsidR="00732EE5">
        <w:rPr>
          <w:noProof/>
        </w:rPr>
        <w:t>9</w:t>
      </w:r>
      <w:r>
        <w:rPr>
          <w:noProof/>
        </w:rPr>
        <w:fldChar w:fldCharType="end"/>
      </w:r>
    </w:p>
    <w:p w:rsidR="0082205B" w:rsidRDefault="0082205B">
      <w:pPr>
        <w:pStyle w:val="TOC3"/>
        <w:rPr>
          <w:rFonts w:asciiTheme="minorHAnsi" w:eastAsiaTheme="minorEastAsia" w:hAnsiTheme="minorHAnsi" w:cstheme="minorBidi"/>
          <w:noProof/>
          <w:sz w:val="22"/>
          <w:szCs w:val="22"/>
          <w:lang w:eastAsia="en-NZ"/>
        </w:rPr>
      </w:pPr>
      <w:r>
        <w:rPr>
          <w:noProof/>
        </w:rPr>
        <w:t>Figure 5:</w:t>
      </w:r>
      <w:r>
        <w:rPr>
          <w:noProof/>
        </w:rPr>
        <w:tab/>
        <w:t>Five-year average cervical cancer incidence rates (2012–2016), by age and ethnicity</w:t>
      </w:r>
      <w:r>
        <w:rPr>
          <w:noProof/>
        </w:rPr>
        <w:tab/>
      </w:r>
      <w:r>
        <w:rPr>
          <w:noProof/>
        </w:rPr>
        <w:fldChar w:fldCharType="begin"/>
      </w:r>
      <w:r>
        <w:rPr>
          <w:noProof/>
        </w:rPr>
        <w:instrText xml:space="preserve"> PAGEREF _Toc15370666 \h </w:instrText>
      </w:r>
      <w:r>
        <w:rPr>
          <w:noProof/>
        </w:rPr>
      </w:r>
      <w:r>
        <w:rPr>
          <w:noProof/>
        </w:rPr>
        <w:fldChar w:fldCharType="separate"/>
      </w:r>
      <w:r w:rsidR="00732EE5">
        <w:rPr>
          <w:noProof/>
        </w:rPr>
        <w:t>9</w:t>
      </w:r>
      <w:r>
        <w:rPr>
          <w:noProof/>
        </w:rPr>
        <w:fldChar w:fldCharType="end"/>
      </w:r>
    </w:p>
    <w:p w:rsidR="0082205B" w:rsidRDefault="0082205B">
      <w:pPr>
        <w:pStyle w:val="TOC3"/>
        <w:rPr>
          <w:rFonts w:asciiTheme="minorHAnsi" w:eastAsiaTheme="minorEastAsia" w:hAnsiTheme="minorHAnsi" w:cstheme="minorBidi"/>
          <w:noProof/>
          <w:sz w:val="22"/>
          <w:szCs w:val="22"/>
          <w:lang w:eastAsia="en-NZ"/>
        </w:rPr>
      </w:pPr>
      <w:r>
        <w:rPr>
          <w:noProof/>
        </w:rPr>
        <w:t>Figure 6:</w:t>
      </w:r>
      <w:r>
        <w:rPr>
          <w:noProof/>
        </w:rPr>
        <w:tab/>
        <w:t>Five-year average cervical cancer incidence rates (2012–2016), by age and histological type</w:t>
      </w:r>
      <w:r>
        <w:rPr>
          <w:noProof/>
        </w:rPr>
        <w:tab/>
      </w:r>
      <w:r>
        <w:rPr>
          <w:noProof/>
        </w:rPr>
        <w:fldChar w:fldCharType="begin"/>
      </w:r>
      <w:r>
        <w:rPr>
          <w:noProof/>
        </w:rPr>
        <w:instrText xml:space="preserve"> PAGEREF _Toc15370667 \h </w:instrText>
      </w:r>
      <w:r>
        <w:rPr>
          <w:noProof/>
        </w:rPr>
      </w:r>
      <w:r>
        <w:rPr>
          <w:noProof/>
        </w:rPr>
        <w:fldChar w:fldCharType="separate"/>
      </w:r>
      <w:r w:rsidR="00732EE5">
        <w:rPr>
          <w:noProof/>
        </w:rPr>
        <w:t>10</w:t>
      </w:r>
      <w:r>
        <w:rPr>
          <w:noProof/>
        </w:rPr>
        <w:fldChar w:fldCharType="end"/>
      </w:r>
    </w:p>
    <w:p w:rsidR="0082205B" w:rsidRDefault="0082205B">
      <w:pPr>
        <w:pStyle w:val="TOC3"/>
        <w:rPr>
          <w:rFonts w:asciiTheme="minorHAnsi" w:eastAsiaTheme="minorEastAsia" w:hAnsiTheme="minorHAnsi" w:cstheme="minorBidi"/>
          <w:noProof/>
          <w:sz w:val="22"/>
          <w:szCs w:val="22"/>
          <w:lang w:eastAsia="en-NZ"/>
        </w:rPr>
      </w:pPr>
      <w:r>
        <w:rPr>
          <w:noProof/>
        </w:rPr>
        <w:t>Figure 7:</w:t>
      </w:r>
      <w:r>
        <w:rPr>
          <w:noProof/>
        </w:rPr>
        <w:tab/>
        <w:t>Age-standardised cervical cancer mortality rates, 2009–2015, by ethnicity</w:t>
      </w:r>
      <w:r>
        <w:rPr>
          <w:noProof/>
        </w:rPr>
        <w:tab/>
      </w:r>
      <w:r>
        <w:rPr>
          <w:noProof/>
        </w:rPr>
        <w:fldChar w:fldCharType="begin"/>
      </w:r>
      <w:r>
        <w:rPr>
          <w:noProof/>
        </w:rPr>
        <w:instrText xml:space="preserve"> PAGEREF _Toc15370668 \h </w:instrText>
      </w:r>
      <w:r>
        <w:rPr>
          <w:noProof/>
        </w:rPr>
      </w:r>
      <w:r>
        <w:rPr>
          <w:noProof/>
        </w:rPr>
        <w:fldChar w:fldCharType="separate"/>
      </w:r>
      <w:r w:rsidR="00732EE5">
        <w:rPr>
          <w:noProof/>
        </w:rPr>
        <w:t>14</w:t>
      </w:r>
      <w:r>
        <w:rPr>
          <w:noProof/>
        </w:rPr>
        <w:fldChar w:fldCharType="end"/>
      </w:r>
    </w:p>
    <w:p w:rsidR="0082205B" w:rsidRDefault="0082205B">
      <w:pPr>
        <w:pStyle w:val="TOC3"/>
        <w:rPr>
          <w:rFonts w:asciiTheme="minorHAnsi" w:eastAsiaTheme="minorEastAsia" w:hAnsiTheme="minorHAnsi" w:cstheme="minorBidi"/>
          <w:noProof/>
          <w:sz w:val="22"/>
          <w:szCs w:val="22"/>
          <w:lang w:eastAsia="en-NZ"/>
        </w:rPr>
      </w:pPr>
      <w:r>
        <w:rPr>
          <w:noProof/>
        </w:rPr>
        <w:t>Figure 8:</w:t>
      </w:r>
      <w:r>
        <w:rPr>
          <w:noProof/>
        </w:rPr>
        <w:tab/>
        <w:t>Age-standardised cervical cancer mortality rates for Māori and all women, 1985–2015</w:t>
      </w:r>
      <w:r>
        <w:rPr>
          <w:noProof/>
        </w:rPr>
        <w:tab/>
      </w:r>
      <w:r>
        <w:rPr>
          <w:noProof/>
        </w:rPr>
        <w:fldChar w:fldCharType="begin"/>
      </w:r>
      <w:r>
        <w:rPr>
          <w:noProof/>
        </w:rPr>
        <w:instrText xml:space="preserve"> PAGEREF _Toc15370669 \h </w:instrText>
      </w:r>
      <w:r>
        <w:rPr>
          <w:noProof/>
        </w:rPr>
      </w:r>
      <w:r>
        <w:rPr>
          <w:noProof/>
        </w:rPr>
        <w:fldChar w:fldCharType="separate"/>
      </w:r>
      <w:r w:rsidR="00732EE5">
        <w:rPr>
          <w:noProof/>
        </w:rPr>
        <w:t>15</w:t>
      </w:r>
      <w:r>
        <w:rPr>
          <w:noProof/>
        </w:rPr>
        <w:fldChar w:fldCharType="end"/>
      </w:r>
    </w:p>
    <w:p w:rsidR="0082205B" w:rsidRDefault="0082205B">
      <w:pPr>
        <w:pStyle w:val="TOC3"/>
        <w:rPr>
          <w:rFonts w:asciiTheme="minorHAnsi" w:eastAsiaTheme="minorEastAsia" w:hAnsiTheme="minorHAnsi" w:cstheme="minorBidi"/>
          <w:noProof/>
          <w:sz w:val="22"/>
          <w:szCs w:val="22"/>
          <w:lang w:eastAsia="en-NZ"/>
        </w:rPr>
      </w:pPr>
      <w:r>
        <w:rPr>
          <w:noProof/>
        </w:rPr>
        <w:t>Figure 9:</w:t>
      </w:r>
      <w:r>
        <w:rPr>
          <w:noProof/>
        </w:rPr>
        <w:tab/>
        <w:t>Five-year average cervical cancer mortality rates (2011–2015), by age</w:t>
      </w:r>
      <w:r>
        <w:rPr>
          <w:noProof/>
        </w:rPr>
        <w:tab/>
      </w:r>
      <w:r>
        <w:rPr>
          <w:noProof/>
        </w:rPr>
        <w:fldChar w:fldCharType="begin"/>
      </w:r>
      <w:r>
        <w:rPr>
          <w:noProof/>
        </w:rPr>
        <w:instrText xml:space="preserve"> PAGEREF _Toc15370670 \h </w:instrText>
      </w:r>
      <w:r>
        <w:rPr>
          <w:noProof/>
        </w:rPr>
      </w:r>
      <w:r>
        <w:rPr>
          <w:noProof/>
        </w:rPr>
        <w:fldChar w:fldCharType="separate"/>
      </w:r>
      <w:r w:rsidR="00732EE5">
        <w:rPr>
          <w:noProof/>
        </w:rPr>
        <w:t>17</w:t>
      </w:r>
      <w:r>
        <w:rPr>
          <w:noProof/>
        </w:rPr>
        <w:fldChar w:fldCharType="end"/>
      </w:r>
    </w:p>
    <w:p w:rsidR="0082205B" w:rsidRDefault="0082205B">
      <w:pPr>
        <w:pStyle w:val="TOC3"/>
        <w:rPr>
          <w:rFonts w:asciiTheme="minorHAnsi" w:eastAsiaTheme="minorEastAsia" w:hAnsiTheme="minorHAnsi" w:cstheme="minorBidi"/>
          <w:noProof/>
          <w:sz w:val="22"/>
          <w:szCs w:val="22"/>
          <w:lang w:eastAsia="en-NZ"/>
        </w:rPr>
      </w:pPr>
      <w:r>
        <w:rPr>
          <w:noProof/>
        </w:rPr>
        <w:t>Figure 10:</w:t>
      </w:r>
      <w:r>
        <w:rPr>
          <w:noProof/>
        </w:rPr>
        <w:tab/>
        <w:t>Five-year average cervical cancer mortality rates (2011–2015), by age and ethnicity</w:t>
      </w:r>
      <w:r>
        <w:rPr>
          <w:noProof/>
        </w:rPr>
        <w:tab/>
      </w:r>
      <w:r>
        <w:rPr>
          <w:noProof/>
        </w:rPr>
        <w:fldChar w:fldCharType="begin"/>
      </w:r>
      <w:r>
        <w:rPr>
          <w:noProof/>
        </w:rPr>
        <w:instrText xml:space="preserve"> PAGEREF _Toc15370671 \h </w:instrText>
      </w:r>
      <w:r>
        <w:rPr>
          <w:noProof/>
        </w:rPr>
      </w:r>
      <w:r>
        <w:rPr>
          <w:noProof/>
        </w:rPr>
        <w:fldChar w:fldCharType="separate"/>
      </w:r>
      <w:r w:rsidR="00732EE5">
        <w:rPr>
          <w:noProof/>
        </w:rPr>
        <w:t>17</w:t>
      </w:r>
      <w:r>
        <w:rPr>
          <w:noProof/>
        </w:rPr>
        <w:fldChar w:fldCharType="end"/>
      </w:r>
    </w:p>
    <w:p w:rsidR="0033448B" w:rsidRPr="000A0158" w:rsidRDefault="0033448B" w:rsidP="0033448B">
      <w:r>
        <w:fldChar w:fldCharType="end"/>
      </w:r>
    </w:p>
    <w:p w:rsidR="00A073CF" w:rsidRDefault="00A073CF" w:rsidP="00A073CF"/>
    <w:p w:rsidR="00A073CF" w:rsidRPr="00A073CF" w:rsidRDefault="00A073CF" w:rsidP="00A073CF">
      <w:pPr>
        <w:sectPr w:rsidR="00A073CF" w:rsidRPr="00A073CF" w:rsidSect="00925892">
          <w:headerReference w:type="default" r:id="rId14"/>
          <w:footerReference w:type="even" r:id="rId15"/>
          <w:footerReference w:type="default" r:id="rId16"/>
          <w:pgSz w:w="11907" w:h="16840" w:code="9"/>
          <w:pgMar w:top="1418" w:right="1701" w:bottom="1134" w:left="1843" w:header="284" w:footer="425" w:gutter="284"/>
          <w:pgNumType w:fmt="lowerRoman"/>
          <w:cols w:space="720"/>
        </w:sectPr>
      </w:pPr>
    </w:p>
    <w:p w:rsidR="008C2973" w:rsidRDefault="00DE408D" w:rsidP="00F54E74">
      <w:pPr>
        <w:pStyle w:val="Heading1"/>
      </w:pPr>
      <w:bookmarkStart w:id="3" w:name="_Toc15370628"/>
      <w:r>
        <w:lastRenderedPageBreak/>
        <w:t>Selected results</w:t>
      </w:r>
      <w:bookmarkEnd w:id="3"/>
    </w:p>
    <w:p w:rsidR="00DE408D" w:rsidRPr="003C171A" w:rsidRDefault="00DE408D" w:rsidP="00DE408D">
      <w:pPr>
        <w:pStyle w:val="Heading2"/>
      </w:pPr>
      <w:bookmarkStart w:id="4" w:name="_Toc15370629"/>
      <w:r w:rsidRPr="003C171A">
        <w:t>Cancer incidence</w:t>
      </w:r>
      <w:r>
        <w:t xml:space="preserve"> to</w:t>
      </w:r>
      <w:r>
        <w:br/>
        <w:t>31 December 2016</w:t>
      </w:r>
      <w:bookmarkEnd w:id="4"/>
    </w:p>
    <w:p w:rsidR="00DE408D" w:rsidRPr="001B0971" w:rsidRDefault="00DE408D" w:rsidP="00DE408D">
      <w:pPr>
        <w:pStyle w:val="Bullet"/>
      </w:pPr>
      <w:r w:rsidRPr="00DE408D">
        <w:t>In 2016, there were 170 new diagnoses of cervical cancer, including 32 new diagnoses in Māori women.</w:t>
      </w:r>
    </w:p>
    <w:p w:rsidR="00DE408D" w:rsidRPr="007B2EB4" w:rsidRDefault="00DE408D" w:rsidP="00DE408D">
      <w:pPr>
        <w:pStyle w:val="Bullet"/>
      </w:pPr>
      <w:r w:rsidRPr="00DE408D">
        <w:t>This is equivalent to an age-</w:t>
      </w:r>
      <w:r w:rsidRPr="007B2EB4">
        <w:t>standardised</w:t>
      </w:r>
      <w:r w:rsidRPr="00DE408D">
        <w:t xml:space="preserve"> rate (ASR, using the WHO world standard population) of 6.3 new diagnoses per 100,000 women in the population and 9.7 per 100,000 for Māori women.</w:t>
      </w:r>
    </w:p>
    <w:p w:rsidR="00DE408D" w:rsidRPr="00C64015" w:rsidRDefault="00DE408D" w:rsidP="00DE408D">
      <w:pPr>
        <w:pStyle w:val="Bullet"/>
      </w:pPr>
      <w:r w:rsidRPr="00DE408D">
        <w:t xml:space="preserve">Most cervical cancers were squamous cell carcinomas (127 cases; ASR 4.6 per 100,000 women), with a smaller proportion comprising adenocarcinomas (25 cases; ASR 1.1 per 100,000 women), </w:t>
      </w:r>
      <w:proofErr w:type="spellStart"/>
      <w:r w:rsidRPr="00DE408D">
        <w:t>adenosquamous</w:t>
      </w:r>
      <w:proofErr w:type="spellEnd"/>
      <w:r w:rsidRPr="00DE408D">
        <w:t xml:space="preserve"> (10 cases; ASR 0.4 per 100,000 women) or other cervical cancers (8 cases; ASR 0.3 per 100,000 women).</w:t>
      </w:r>
    </w:p>
    <w:p w:rsidR="00DE408D" w:rsidRPr="00C64015" w:rsidRDefault="00DE408D" w:rsidP="00DE408D">
      <w:pPr>
        <w:pStyle w:val="Bullet"/>
      </w:pPr>
      <w:r w:rsidRPr="00DE408D">
        <w:t>Overall, between 1996 and 2016, cervical cancer incidence declined from 10.5 to 6.3 per 100,000 for women of all ethnicities and from 25.0 to 9.7 per 100,000 for Māori women.</w:t>
      </w:r>
    </w:p>
    <w:p w:rsidR="00DE408D" w:rsidRDefault="00DE408D" w:rsidP="00BF3A86"/>
    <w:p w:rsidR="00DE408D" w:rsidRPr="003C171A" w:rsidRDefault="00DE408D" w:rsidP="00BF3A86">
      <w:pPr>
        <w:pStyle w:val="Heading2"/>
      </w:pPr>
      <w:bookmarkStart w:id="5" w:name="_Toc15370630"/>
      <w:r w:rsidRPr="003C171A">
        <w:t>Cancer mortality</w:t>
      </w:r>
      <w:r>
        <w:t xml:space="preserve"> to</w:t>
      </w:r>
      <w:r w:rsidR="00BF3A86">
        <w:br/>
      </w:r>
      <w:r>
        <w:t>31 December 2015</w:t>
      </w:r>
      <w:bookmarkEnd w:id="5"/>
    </w:p>
    <w:p w:rsidR="00DE408D" w:rsidRPr="00DB23B4" w:rsidRDefault="00DE408D" w:rsidP="00BF3A86">
      <w:pPr>
        <w:pStyle w:val="Bullet"/>
      </w:pPr>
      <w:r w:rsidRPr="00DE408D">
        <w:t>In 2015, there were 53 deaths due to cervical cancer, including 11 deaths in Māori women.</w:t>
      </w:r>
    </w:p>
    <w:p w:rsidR="00DE408D" w:rsidRPr="0011701A" w:rsidRDefault="00DE408D" w:rsidP="00BF3A86">
      <w:pPr>
        <w:pStyle w:val="Bullet"/>
      </w:pPr>
      <w:r w:rsidRPr="00DE408D">
        <w:t>This is equivalent to an age-standardised mortality rate of 1.6 per 100,000 women in the population and 3.6 per 100,000 for Māori women.</w:t>
      </w:r>
    </w:p>
    <w:p w:rsidR="00DE408D" w:rsidRPr="0011701A" w:rsidRDefault="00DE408D" w:rsidP="00BF3A86">
      <w:pPr>
        <w:pStyle w:val="Bullet"/>
      </w:pPr>
      <w:r w:rsidRPr="00DE408D">
        <w:t>Overall, between 1998 and 2015, cervical cancer mortality declined from 3.2 to 1.6 per 100,000 for women of all ethnicities and from 10.3 to 3.6 per 100,000 for Māori women.</w:t>
      </w:r>
    </w:p>
    <w:p w:rsidR="00DE408D" w:rsidRDefault="00DE408D" w:rsidP="00BF3A86"/>
    <w:p w:rsidR="00DE408D" w:rsidRDefault="00DE408D" w:rsidP="00BF3A86">
      <w:pPr>
        <w:pStyle w:val="Heading1"/>
      </w:pPr>
      <w:bookmarkStart w:id="6" w:name="_Toc512839641"/>
      <w:bookmarkStart w:id="7" w:name="_Toc14783456"/>
      <w:bookmarkStart w:id="8" w:name="_Toc15370631"/>
      <w:r>
        <w:lastRenderedPageBreak/>
        <w:t>Related National Cervical Screening Programme reports</w:t>
      </w:r>
      <w:bookmarkEnd w:id="6"/>
      <w:bookmarkEnd w:id="7"/>
      <w:bookmarkEnd w:id="8"/>
    </w:p>
    <w:p w:rsidR="00DE408D" w:rsidRDefault="00DE408D" w:rsidP="00BF3A86">
      <w:r>
        <w:t xml:space="preserve">Information on participation in screening and programme statistics (including cytology, HPV testing, colposcopy and histology reporting) for 2016 can be found in the published reports </w:t>
      </w:r>
      <w:r w:rsidRPr="00E120B9">
        <w:rPr>
          <w:i/>
        </w:rPr>
        <w:t>NCSP Six-monthly M</w:t>
      </w:r>
      <w:r>
        <w:rPr>
          <w:i/>
        </w:rPr>
        <w:t>onitoring Report 45, January–</w:t>
      </w:r>
      <w:r w:rsidRPr="00E120B9">
        <w:rPr>
          <w:i/>
        </w:rPr>
        <w:t>June 201</w:t>
      </w:r>
      <w:r>
        <w:rPr>
          <w:i/>
        </w:rPr>
        <w:t>6</w:t>
      </w:r>
      <w:r w:rsidRPr="00E120B9">
        <w:t xml:space="preserve"> </w:t>
      </w:r>
      <w:r>
        <w:t xml:space="preserve">and </w:t>
      </w:r>
      <w:r w:rsidRPr="00E120B9">
        <w:rPr>
          <w:i/>
        </w:rPr>
        <w:t>NCSP Six-monthly Monitoring Report 4</w:t>
      </w:r>
      <w:r>
        <w:rPr>
          <w:i/>
        </w:rPr>
        <w:t>6</w:t>
      </w:r>
      <w:r w:rsidRPr="00E120B9">
        <w:rPr>
          <w:i/>
        </w:rPr>
        <w:t>, July</w:t>
      </w:r>
      <w:r>
        <w:rPr>
          <w:i/>
        </w:rPr>
        <w:t>–</w:t>
      </w:r>
      <w:r w:rsidRPr="00E120B9">
        <w:rPr>
          <w:i/>
        </w:rPr>
        <w:t>December 201</w:t>
      </w:r>
      <w:r>
        <w:rPr>
          <w:i/>
        </w:rPr>
        <w:t>6</w:t>
      </w:r>
      <w:r w:rsidRPr="00E120B9">
        <w:t>, available</w:t>
      </w:r>
      <w:r>
        <w:rPr>
          <w:i/>
        </w:rPr>
        <w:t xml:space="preserve"> </w:t>
      </w:r>
      <w:r w:rsidRPr="00E120B9">
        <w:t xml:space="preserve">on the NCSP website at </w:t>
      </w:r>
      <w:hyperlink r:id="rId17" w:history="1">
        <w:r w:rsidRPr="008C78B1">
          <w:rPr>
            <w:rStyle w:val="Hyperlink"/>
          </w:rPr>
          <w:t>www.nsu.govt.nz/health-professionals/national-cervical-screening-programme/independent-monitoring-reports</w:t>
        </w:r>
      </w:hyperlink>
      <w:r>
        <w:t>.</w:t>
      </w:r>
    </w:p>
    <w:p w:rsidR="00DE408D" w:rsidRDefault="00DE408D" w:rsidP="00BF3A86"/>
    <w:p w:rsidR="00DE408D" w:rsidRDefault="00DE408D" w:rsidP="00BF3A86">
      <w:pPr>
        <w:pStyle w:val="Heading1"/>
      </w:pPr>
      <w:bookmarkStart w:id="9" w:name="_Toc512839642"/>
      <w:bookmarkStart w:id="10" w:name="_Toc14783457"/>
      <w:bookmarkStart w:id="11" w:name="_Toc15370632"/>
      <w:r>
        <w:lastRenderedPageBreak/>
        <w:t>Cancer incidence</w:t>
      </w:r>
      <w:bookmarkEnd w:id="9"/>
      <w:r>
        <w:t xml:space="preserve"> to 31</w:t>
      </w:r>
      <w:r w:rsidR="00BF3A86">
        <w:t> </w:t>
      </w:r>
      <w:r>
        <w:t>December 2016</w:t>
      </w:r>
      <w:bookmarkEnd w:id="10"/>
      <w:bookmarkEnd w:id="11"/>
    </w:p>
    <w:p w:rsidR="00DE408D" w:rsidRPr="00894F9D" w:rsidRDefault="00DE408D" w:rsidP="00BF3A86">
      <w:pPr>
        <w:pStyle w:val="Heading2"/>
      </w:pPr>
      <w:bookmarkStart w:id="12" w:name="_Toc15370633"/>
      <w:r w:rsidRPr="00894F9D">
        <w:t>Definition</w:t>
      </w:r>
      <w:bookmarkEnd w:id="12"/>
    </w:p>
    <w:p w:rsidR="00DE408D" w:rsidRPr="00BF3A86" w:rsidRDefault="00DE408D" w:rsidP="00BF3A86">
      <w:r w:rsidRPr="00DE408D">
        <w:t xml:space="preserve">Cancer incidence is the annual rate of new registrations of invasive cervical cancer (per 100,000 women in the New Zealand estimated resident population), standardised to the WHO standard population according to Ahmad </w:t>
      </w:r>
      <w:r w:rsidRPr="00BF3A86">
        <w:t xml:space="preserve">et al </w:t>
      </w:r>
      <w:r w:rsidR="00BF3A86">
        <w:t>(2001)</w:t>
      </w:r>
      <w:r w:rsidRPr="00BF3A86">
        <w:t>.</w:t>
      </w:r>
    </w:p>
    <w:p w:rsidR="00DE408D" w:rsidRPr="00DE408D" w:rsidRDefault="00DE408D" w:rsidP="00BF3A86"/>
    <w:p w:rsidR="00DE408D" w:rsidRPr="00894F9D" w:rsidRDefault="00DE408D" w:rsidP="00BF3A86">
      <w:pPr>
        <w:pStyle w:val="Heading2"/>
      </w:pPr>
      <w:bookmarkStart w:id="13" w:name="_Toc15370634"/>
      <w:r w:rsidRPr="00894F9D">
        <w:t>Target</w:t>
      </w:r>
      <w:bookmarkEnd w:id="13"/>
    </w:p>
    <w:p w:rsidR="00DE408D" w:rsidRDefault="00DE408D" w:rsidP="00BF3A86">
      <w:r w:rsidRPr="008F321C">
        <w:t xml:space="preserve">Incidence </w:t>
      </w:r>
      <w:r>
        <w:t>in the New Zealand population of no more than 14.8 per 100,000 women when age standardised to the WHO standard population (or no more than 7.5 per 100,000 when age standardised to the SEGI population).</w:t>
      </w:r>
    </w:p>
    <w:p w:rsidR="00DE408D" w:rsidRDefault="00DE408D" w:rsidP="00BF3A86"/>
    <w:p w:rsidR="00DE408D" w:rsidRPr="00894F9D" w:rsidRDefault="00DE408D" w:rsidP="00BF3A86">
      <w:pPr>
        <w:pStyle w:val="Heading2"/>
      </w:pPr>
      <w:bookmarkStart w:id="14" w:name="_Toc15370635"/>
      <w:r w:rsidRPr="00894F9D">
        <w:t>Calculation</w:t>
      </w:r>
      <w:bookmarkEnd w:id="14"/>
    </w:p>
    <w:p w:rsidR="00DE408D" w:rsidRPr="00DE408D" w:rsidRDefault="00DE408D" w:rsidP="00BF3A86">
      <w:r w:rsidRPr="00DE408D">
        <w:t>Registrations of cancer cases (by age, ethnicity and histological type) over the period 2007 to 2016 were obtained from the New Zealand Cancer Registry (data extracted 18</w:t>
      </w:r>
      <w:r w:rsidR="00BF3A86">
        <w:t> </w:t>
      </w:r>
      <w:r w:rsidRPr="00DE408D">
        <w:t>September 2018). Age-specific incidence rates were calculated for each calendar year, based on the estimated resident New Zealand female population in June of that year (mid-year estimates), using projections from the 2013 Census.</w:t>
      </w:r>
    </w:p>
    <w:p w:rsidR="00DE408D" w:rsidRPr="00DE408D" w:rsidRDefault="00DE408D" w:rsidP="00BF3A86"/>
    <w:p w:rsidR="00DE408D" w:rsidRPr="00DE408D" w:rsidRDefault="00DE408D" w:rsidP="00BF3A86">
      <w:r w:rsidRPr="00DE408D">
        <w:t xml:space="preserve">Age-specific rates were then weighted using the WHO standard population to derive age-standardised rates (details of the WHO standard population are provided in </w:t>
      </w:r>
      <w:r w:rsidR="00A247FD">
        <w:t xml:space="preserve">Appendix B: Population data. </w:t>
      </w:r>
      <w:r w:rsidR="00CB6C9C">
        <w:t xml:space="preserve">Ninety-five </w:t>
      </w:r>
      <w:r w:rsidR="00BF3A86">
        <w:t>percent</w:t>
      </w:r>
      <w:r w:rsidRPr="00DE408D">
        <w:t xml:space="preserve"> confidence intervals were calculated according to the methods in </w:t>
      </w:r>
      <w:r w:rsidRPr="00171B47">
        <w:rPr>
          <w:rFonts w:cs="Arial"/>
          <w:i/>
        </w:rPr>
        <w:t>IARC Scientific Publication 95. Cancer Registrations: Principles &amp; Methods</w:t>
      </w:r>
      <w:r>
        <w:rPr>
          <w:rFonts w:cs="Arial"/>
          <w:i/>
        </w:rPr>
        <w:t xml:space="preserve"> (Chapter 11</w:t>
      </w:r>
      <w:r w:rsidRPr="00181745">
        <w:rPr>
          <w:rFonts w:cs="Arial"/>
          <w:i/>
        </w:rPr>
        <w:t>: Statistical Methods for Registries</w:t>
      </w:r>
      <w:r>
        <w:rPr>
          <w:rFonts w:cs="Arial"/>
        </w:rPr>
        <w:t>)</w:t>
      </w:r>
      <w:r w:rsidR="00BF3A86">
        <w:rPr>
          <w:rFonts w:cs="Arial"/>
        </w:rPr>
        <w:t xml:space="preserve"> </w:t>
      </w:r>
      <w:r>
        <w:rPr>
          <w:rFonts w:cs="Arial"/>
        </w:rPr>
        <w:fldChar w:fldCharType="begin"/>
      </w:r>
      <w:r>
        <w:rPr>
          <w:rFonts w:cs="Arial"/>
        </w:rPr>
        <w:instrText xml:space="preserve"> ADDIN EN.CITE &lt;EndNote&gt;&lt;Cite&gt;&lt;Author&gt;Boyle&lt;/Author&gt;&lt;Year&gt;2002&lt;/Year&gt;&lt;RecNum&gt;2618&lt;/RecNum&gt;&lt;DisplayText&gt;(2)&lt;/DisplayText&gt;&lt;record&gt;&lt;rec-number&gt;2618&lt;/rec-number&gt;&lt;foreign-keys&gt;&lt;key app="EN" db-id="et0drd2r3drrx1e0e2px9a5wx5az9v0r0xx0"&gt;2618&lt;/key&gt;&lt;/foreign-keys&gt;&lt;ref-type name="Book Section"&gt;5&lt;/ref-type&gt;&lt;contributors&gt;&lt;authors&gt;&lt;author&gt;Boyle, P.&lt;/author&gt;&lt;author&gt;Parkin, D.&lt;/author&gt;&lt;/authors&gt;&lt;/contributors&gt;&lt;titles&gt;&lt;title&gt;Chapter 11. Statistical methods for registries&lt;/title&gt;&lt;secondary-title&gt;IARC Scientific Publication 95. Cancer Registrations: Principles &amp;amp; Methods&lt;/secondary-title&gt;&lt;/titles&gt;&lt;section&gt;11&lt;/section&gt;&lt;reprint-edition&gt;NOT IN FILE&lt;/reprint-edition&gt;&lt;keywords&gt;&lt;keyword&gt;Cancer&lt;/keyword&gt;&lt;keyword&gt;for&lt;/keyword&gt;&lt;keyword&gt;methods&lt;/keyword&gt;&lt;keyword&gt;Prevention&lt;/keyword&gt;&lt;keyword&gt;Registries&lt;/keyword&gt;&lt;keyword&gt;screening&lt;/keyword&gt;&lt;keyword&gt;Statistical&lt;/keyword&gt;&lt;/keywords&gt;&lt;dates&gt;&lt;year&gt;2002&lt;/year&gt;&lt;/dates&gt;&lt;pub-location&gt;Lyon, France&lt;/pub-location&gt;&lt;publisher&gt;International Agency for Research on Cancer (IARC) Press&lt;/publisher&gt;&lt;urls&gt;&lt;related-urls&gt;&lt;url&gt;http://www.iarc.fr/en/publications/pdfs-online/epi/sp95/sp95-chap11.pdf&lt;/url&gt;&lt;/related-urls&gt;&lt;pdf-urls&gt;&lt;url&gt; G:\CERU\General\HPVCC Model\Publications\IARC1991-Boyle-Chap11StatisticalMethodsForRegistries.pdf &lt;/url&gt;&lt;/pdf-urls&gt;&lt;/urls&gt;&lt;/record&gt;&lt;/Cite&gt;&lt;/EndNote&gt;</w:instrText>
      </w:r>
      <w:r>
        <w:rPr>
          <w:rFonts w:cs="Arial"/>
        </w:rPr>
        <w:fldChar w:fldCharType="separate"/>
      </w:r>
      <w:r>
        <w:rPr>
          <w:rFonts w:cs="Arial"/>
          <w:noProof/>
        </w:rPr>
        <w:t>(</w:t>
      </w:r>
      <w:r w:rsidR="00BF3A86">
        <w:rPr>
          <w:rFonts w:cs="Arial"/>
          <w:noProof/>
        </w:rPr>
        <w:t>Boyle et al 2002</w:t>
      </w:r>
      <w:r>
        <w:rPr>
          <w:rFonts w:cs="Arial"/>
          <w:noProof/>
        </w:rPr>
        <w:t>)</w:t>
      </w:r>
      <w:r>
        <w:rPr>
          <w:rFonts w:cs="Arial"/>
        </w:rPr>
        <w:fldChar w:fldCharType="end"/>
      </w:r>
      <w:r>
        <w:rPr>
          <w:rFonts w:cs="Arial"/>
        </w:rPr>
        <w:t xml:space="preserve">. </w:t>
      </w:r>
      <w:r w:rsidRPr="00DE408D">
        <w:t>Incidence rates were calculated separately for either each ethnic group or each histological type. Five-year average rates were also calculated by five-year age group as the sum of all cases over the five-year period within that age group, divided by the sum of the estimated population within that age group in each of the five years contributing to the average.</w:t>
      </w:r>
    </w:p>
    <w:p w:rsidR="00DE408D" w:rsidRPr="00DE408D" w:rsidRDefault="00DE408D" w:rsidP="00BF3A86"/>
    <w:p w:rsidR="00DE408D" w:rsidRDefault="00DE408D" w:rsidP="00BF3A86">
      <w:pPr>
        <w:pStyle w:val="Heading2"/>
      </w:pPr>
      <w:bookmarkStart w:id="15" w:name="_Toc15370636"/>
      <w:r>
        <w:lastRenderedPageBreak/>
        <w:t>Results</w:t>
      </w:r>
      <w:bookmarkEnd w:id="15"/>
    </w:p>
    <w:p w:rsidR="00DE408D" w:rsidRDefault="00DE408D" w:rsidP="00BF3A86">
      <w:r w:rsidRPr="00DE408D">
        <w:t>In 2016, there were 170 new diagnoses of cervical cancer, or an age-standardised rate of 6.3 new diagnoses per 100,000 women in the population</w:t>
      </w:r>
      <w:r w:rsidRPr="00DE408D">
        <w:rPr>
          <w:rStyle w:val="FootnoteReference"/>
        </w:rPr>
        <w:footnoteReference w:id="1"/>
      </w:r>
      <w:r w:rsidRPr="007125B5">
        <w:t xml:space="preserve"> (</w:t>
      </w:r>
      <w:r w:rsidR="00BF3A86">
        <w:t xml:space="preserve">Table 1). </w:t>
      </w:r>
      <w:r w:rsidRPr="00DE408D">
        <w:t>Cervical cancer incidence rates overall, and for each of Māori (9.7), Pacific (7.7), Asian (5.8) and European/Other (4.9) women, are shown in</w:t>
      </w:r>
      <w:r>
        <w:t xml:space="preserve"> </w:t>
      </w:r>
      <w:r w:rsidR="00BF3A86">
        <w:t>Table 1</w:t>
      </w:r>
      <w:r w:rsidRPr="00DE408D">
        <w:t>, and with 95</w:t>
      </w:r>
      <w:r w:rsidR="00BF3A86">
        <w:t> percent</w:t>
      </w:r>
      <w:r w:rsidRPr="00DE408D">
        <w:t xml:space="preserve"> confidence intervals in </w:t>
      </w:r>
      <w:r>
        <w:fldChar w:fldCharType="begin"/>
      </w:r>
      <w:r>
        <w:instrText xml:space="preserve"> REF _Ref294701939 \h  \* MERGEFORMAT </w:instrText>
      </w:r>
      <w:r>
        <w:fldChar w:fldCharType="separate"/>
      </w:r>
      <w:r w:rsidR="005258A0" w:rsidRPr="006F5968">
        <w:t xml:space="preserve">Figure </w:t>
      </w:r>
      <w:r w:rsidR="005258A0">
        <w:t>1</w:t>
      </w:r>
      <w:r>
        <w:fldChar w:fldCharType="end"/>
      </w:r>
      <w:r w:rsidRPr="00DE408D">
        <w:t xml:space="preserve">a. </w:t>
      </w:r>
      <w:r>
        <w:t>Counts of actual numbers of cancer cases are also shown in Table 1.</w:t>
      </w:r>
      <w:r w:rsidRPr="00DE408D">
        <w:t xml:space="preserve"> Rates could not be calculated for all four ethnicity groups before 2006 due to limitations in the availability of population data (although separate case numbers for 2005 only were available from previous Annual Monitoring Reports). Therefore, cases and rates presented for “Other women” in 1996 to 2004 relate to all non-Māori women. These data were sourced from </w:t>
      </w:r>
      <w:r w:rsidRPr="00DE408D">
        <w:rPr>
          <w:i/>
        </w:rPr>
        <w:t xml:space="preserve">Cancer: New Registrations and Deaths </w:t>
      </w:r>
      <w:r w:rsidRPr="00DE408D">
        <w:fldChar w:fldCharType="begin"/>
      </w:r>
      <w:r w:rsidRPr="00DE408D">
        <w:instrText xml:space="preserve"> ADDIN EN.CITE &lt;EndNote&gt;&lt;Cite&gt;&lt;Author&gt;Ministry of&lt;/Author&gt;&lt;Year&gt;2010&lt;/Year&gt;&lt;RecNum&gt;3715&lt;/RecNum&gt;&lt;DisplayText&gt;(3, 4)&lt;/DisplayText&gt;&lt;record&gt;&lt;rec-number&gt;3715&lt;/rec-number&gt;&lt;foreign-keys&gt;&lt;key app="EN" db-id="et0drd2r3drrx1e0e2px9a5wx5az9v0r0xx0"&gt;3715&lt;/key&gt;&lt;/foreign-keys&gt;&lt;ref-type name="Report"&gt;27&lt;/ref-type&gt;&lt;contributors&gt;&lt;authors&gt;&lt;author&gt;Ministry of Health,&lt;/author&gt;&lt;/authors&gt;&lt;/contributors&gt;&lt;titles&gt;&lt;title&gt;Cancer: New registrations and deaths 2006&lt;/title&gt;&lt;/titles&gt;&lt;keywords&gt;&lt;keyword&gt;Cancer&lt;/keyword&gt;&lt;keyword&gt;New Zealand&lt;/keyword&gt;&lt;/keywords&gt;&lt;dates&gt;&lt;year&gt;2010&lt;/year&gt;&lt;/dates&gt;&lt;pub-location&gt;Wellington&lt;/pub-location&gt;&lt;publisher&gt;Ministry of Health&lt;/publisher&gt;&lt;urls&gt;&lt;pdf-urls&gt;&lt;url&gt; G:\CERU\General\HPVCC Model\Publications\NZMoH-NewRegistrationsAndCancerDeaths-2006.pdf &lt;/url&gt;&lt;/pdf-urls&gt;&lt;/urls&gt;&lt;/record&gt;&lt;/Cite&gt;&lt;Cite&gt;&lt;Author&gt;Ministry of&lt;/Author&gt;&lt;Year&gt;2010&lt;/Year&gt;&lt;RecNum&gt;3716&lt;/RecNum&gt;&lt;record&gt;&lt;rec-number&gt;3716&lt;/rec-number&gt;&lt;foreign-keys&gt;&lt;key app="EN" db-id="et0drd2r3drrx1e0e2px9a5wx5az9v0r0xx0"&gt;3716&lt;/key&gt;&lt;/foreign-keys&gt;&lt;ref-type name="Report"&gt;27&lt;/ref-type&gt;&lt;contributors&gt;&lt;authors&gt;&lt;author&gt;Ministry of Health,&lt;/author&gt;&lt;/authors&gt;&lt;/contributors&gt;&lt;titles&gt;&lt;title&gt;Cancer: New registrations and deaths 2007&lt;/title&gt;&lt;/titles&gt;&lt;keywords&gt;&lt;keyword&gt;Cancer&lt;/keyword&gt;&lt;/keywords&gt;&lt;dates&gt;&lt;year&gt;2010&lt;/year&gt;&lt;/dates&gt;&lt;pub-location&gt;Wellington&lt;/pub-location&gt;&lt;publisher&gt;Ministry of Health&lt;/publisher&gt;&lt;urls&gt;&lt;/urls&gt;&lt;/record&gt;&lt;/Cite&gt;&lt;/EndNote&gt;</w:instrText>
      </w:r>
      <w:r w:rsidRPr="00DE408D">
        <w:fldChar w:fldCharType="separate"/>
      </w:r>
      <w:r w:rsidRPr="00DE408D">
        <w:rPr>
          <w:noProof/>
        </w:rPr>
        <w:t>(</w:t>
      </w:r>
      <w:r w:rsidR="00BF3A86">
        <w:rPr>
          <w:noProof/>
        </w:rPr>
        <w:t>Ministry of Health 2010a, b</w:t>
      </w:r>
      <w:r w:rsidRPr="00DE408D">
        <w:rPr>
          <w:noProof/>
        </w:rPr>
        <w:t>)</w:t>
      </w:r>
      <w:r w:rsidRPr="00DE408D">
        <w:fldChar w:fldCharType="end"/>
      </w:r>
      <w:r w:rsidRPr="00DE408D">
        <w:t>.</w:t>
      </w:r>
    </w:p>
    <w:p w:rsidR="00BF3A86" w:rsidRPr="00DE408D" w:rsidRDefault="00BF3A86" w:rsidP="00BF3A86"/>
    <w:p w:rsidR="00DE408D" w:rsidRPr="00DE408D" w:rsidRDefault="00DE408D" w:rsidP="00BF3A86">
      <w:r w:rsidRPr="00DE408D">
        <w:t>Overall, between 1996 and 2016, cervical cancer incidence has declined from 10.5 to 6.3 per 100,000 for women of all ethnicities and from 25.0 to 9 per 100,000 for Māori women (</w:t>
      </w:r>
      <w:r w:rsidR="00BF3A86">
        <w:t>Table 1</w:t>
      </w:r>
      <w:r w:rsidRPr="00DE408D">
        <w:t xml:space="preserve">). Longer-term cancer incidence trends for Māori and all women by year can be seen in </w:t>
      </w:r>
      <w:r w:rsidRPr="007125B5">
        <w:rPr>
          <w:lang w:val="en-US"/>
        </w:rPr>
        <w:fldChar w:fldCharType="begin"/>
      </w:r>
      <w:r w:rsidRPr="007125B5">
        <w:rPr>
          <w:lang w:val="en-US"/>
        </w:rPr>
        <w:instrText xml:space="preserve"> REF _Ref506819030 \h  \* MERGEFORMAT </w:instrText>
      </w:r>
      <w:r w:rsidRPr="007125B5">
        <w:rPr>
          <w:lang w:val="en-US"/>
        </w:rPr>
      </w:r>
      <w:r w:rsidRPr="007125B5">
        <w:rPr>
          <w:lang w:val="en-US"/>
        </w:rPr>
        <w:fldChar w:fldCharType="separate"/>
      </w:r>
      <w:r w:rsidR="005258A0" w:rsidRPr="006F5968">
        <w:t xml:space="preserve">Figure </w:t>
      </w:r>
      <w:r w:rsidR="005258A0">
        <w:rPr>
          <w:noProof/>
        </w:rPr>
        <w:t>2</w:t>
      </w:r>
      <w:r w:rsidRPr="007125B5">
        <w:rPr>
          <w:lang w:val="en-US"/>
        </w:rPr>
        <w:fldChar w:fldCharType="end"/>
      </w:r>
      <w:r w:rsidRPr="00DE408D">
        <w:t>.</w:t>
      </w:r>
    </w:p>
    <w:p w:rsidR="00DE408D" w:rsidRPr="00DE408D" w:rsidRDefault="00DE408D" w:rsidP="00BF3A86"/>
    <w:p w:rsidR="00DE408D" w:rsidRPr="00DE408D" w:rsidRDefault="00DE408D" w:rsidP="00BF3A86">
      <w:r w:rsidRPr="00DE408D">
        <w:t xml:space="preserve">As shown in </w:t>
      </w:r>
      <w:r>
        <w:fldChar w:fldCharType="begin"/>
      </w:r>
      <w:r>
        <w:instrText xml:space="preserve"> REF _Ref294701939 \h  \* MERGEFORMAT </w:instrText>
      </w:r>
      <w:r>
        <w:fldChar w:fldCharType="separate"/>
      </w:r>
      <w:r w:rsidR="005258A0" w:rsidRPr="006F5968">
        <w:t xml:space="preserve">Figure </w:t>
      </w:r>
      <w:r w:rsidR="005258A0">
        <w:t>1</w:t>
      </w:r>
      <w:r>
        <w:fldChar w:fldCharType="end"/>
      </w:r>
      <w:r w:rsidRPr="00DE408D">
        <w:t>a, there is some variation in the incidence rates by ethnicity, however, the 95</w:t>
      </w:r>
      <w:r w:rsidR="00BF3A86">
        <w:t> percent</w:t>
      </w:r>
      <w:r w:rsidRPr="00DE408D">
        <w:t xml:space="preserve"> confidence intervals are wide for some ethnicities. As case numbers are quite small for Pacific women and Asian women, an additional figure is included that compares rates in Māori women with rates in all women in New Zealand (</w:t>
      </w:r>
      <w:r>
        <w:fldChar w:fldCharType="begin"/>
      </w:r>
      <w:r>
        <w:instrText xml:space="preserve"> REF _Ref294701939 \h  \* MERGEFORMAT </w:instrText>
      </w:r>
      <w:r>
        <w:fldChar w:fldCharType="separate"/>
      </w:r>
      <w:r w:rsidR="005258A0" w:rsidRPr="006F5968">
        <w:t xml:space="preserve">Figure </w:t>
      </w:r>
      <w:r w:rsidR="005258A0">
        <w:rPr>
          <w:noProof/>
        </w:rPr>
        <w:t>1</w:t>
      </w:r>
      <w:r>
        <w:fldChar w:fldCharType="end"/>
      </w:r>
      <w:r w:rsidRPr="00DE408D">
        <w:t xml:space="preserve">b), to supplement the detailed information in </w:t>
      </w:r>
      <w:r>
        <w:fldChar w:fldCharType="begin"/>
      </w:r>
      <w:r>
        <w:instrText xml:space="preserve"> REF _Ref294701939 \h  \* MERGEFORMAT </w:instrText>
      </w:r>
      <w:r>
        <w:fldChar w:fldCharType="separate"/>
      </w:r>
      <w:r w:rsidR="005258A0" w:rsidRPr="006F5968">
        <w:t xml:space="preserve">Figure </w:t>
      </w:r>
      <w:r w:rsidR="005258A0">
        <w:t>1</w:t>
      </w:r>
      <w:r>
        <w:fldChar w:fldCharType="end"/>
      </w:r>
      <w:r w:rsidRPr="00DE408D">
        <w:t>a.</w:t>
      </w:r>
    </w:p>
    <w:p w:rsidR="00DE408D" w:rsidRPr="00DE408D" w:rsidRDefault="00DE408D" w:rsidP="00BF3A86"/>
    <w:p w:rsidR="00DE408D" w:rsidRPr="00DE408D" w:rsidRDefault="00DE408D" w:rsidP="00BF3A86">
      <w:r w:rsidRPr="00DE408D">
        <w:t xml:space="preserve">Cervical cancer incidence rates by histological type are shown in </w:t>
      </w:r>
      <w:r>
        <w:fldChar w:fldCharType="begin"/>
      </w:r>
      <w:r>
        <w:instrText xml:space="preserve"> REF _Ref296351454 \h  \* MERGEFORMAT </w:instrText>
      </w:r>
      <w:r>
        <w:fldChar w:fldCharType="separate"/>
      </w:r>
      <w:r w:rsidR="005258A0" w:rsidRPr="00B538E5">
        <w:t xml:space="preserve">Figure </w:t>
      </w:r>
      <w:r w:rsidR="005258A0">
        <w:t>3</w:t>
      </w:r>
      <w:r>
        <w:fldChar w:fldCharType="end"/>
      </w:r>
      <w:r w:rsidRPr="00DE408D">
        <w:t xml:space="preserve"> and </w:t>
      </w:r>
      <w:r>
        <w:fldChar w:fldCharType="begin"/>
      </w:r>
      <w:r>
        <w:instrText xml:space="preserve"> REF _Ref296351462 \h  \* MERGEFORMAT </w:instrText>
      </w:r>
      <w:r>
        <w:fldChar w:fldCharType="separate"/>
      </w:r>
      <w:r w:rsidR="005258A0" w:rsidRPr="00B538E5">
        <w:t xml:space="preserve">Table </w:t>
      </w:r>
      <w:r w:rsidR="005258A0">
        <w:rPr>
          <w:noProof/>
        </w:rPr>
        <w:t>2</w:t>
      </w:r>
      <w:r>
        <w:fldChar w:fldCharType="end"/>
      </w:r>
      <w:r w:rsidRPr="00DE408D">
        <w:t>. Squamous cell cancer remained the most commonly diagnosed type of cervical cancer over the period 2006–2016, at 127 cases (74.7</w:t>
      </w:r>
      <w:r w:rsidR="00BF3A86">
        <w:t> percent</w:t>
      </w:r>
      <w:r w:rsidRPr="00DE408D">
        <w:t>). There were 25 cases (14.7</w:t>
      </w:r>
      <w:r w:rsidR="00BF3A86">
        <w:t> percent</w:t>
      </w:r>
      <w:r w:rsidRPr="00DE408D">
        <w:t>) of adenocarcinoma and 10 cases (5.9</w:t>
      </w:r>
      <w:r w:rsidR="00BF3A86">
        <w:t> percent</w:t>
      </w:r>
      <w:r w:rsidRPr="00DE408D">
        <w:t xml:space="preserve">) of </w:t>
      </w:r>
      <w:proofErr w:type="spellStart"/>
      <w:r w:rsidRPr="00DE408D">
        <w:t>adenosquamous</w:t>
      </w:r>
      <w:proofErr w:type="spellEnd"/>
      <w:r w:rsidRPr="00DE408D">
        <w:t xml:space="preserve"> carcinoma. A more detailed breakdown by histological type of cases diagnosed in 2016 is shown in </w:t>
      </w:r>
      <w:r>
        <w:rPr>
          <w:lang w:val="en-US"/>
        </w:rPr>
        <w:fldChar w:fldCharType="begin"/>
      </w:r>
      <w:r>
        <w:rPr>
          <w:lang w:val="en-US"/>
        </w:rPr>
        <w:instrText xml:space="preserve"> REF _Ref474164497 \h </w:instrText>
      </w:r>
      <w:r>
        <w:rPr>
          <w:lang w:val="en-US"/>
        </w:rPr>
      </w:r>
      <w:r>
        <w:rPr>
          <w:lang w:val="en-US"/>
        </w:rPr>
        <w:fldChar w:fldCharType="separate"/>
      </w:r>
      <w:r w:rsidR="005258A0">
        <w:t xml:space="preserve">Table </w:t>
      </w:r>
      <w:r w:rsidR="005258A0">
        <w:rPr>
          <w:noProof/>
        </w:rPr>
        <w:t>6</w:t>
      </w:r>
      <w:r>
        <w:rPr>
          <w:lang w:val="en-US"/>
        </w:rPr>
        <w:fldChar w:fldCharType="end"/>
      </w:r>
      <w:r w:rsidRPr="00DE408D">
        <w:t>.</w:t>
      </w:r>
    </w:p>
    <w:p w:rsidR="00DE408D" w:rsidRPr="00DE408D" w:rsidRDefault="00DE408D" w:rsidP="00BF3A86"/>
    <w:p w:rsidR="00DE408D" w:rsidRPr="00DE408D" w:rsidRDefault="00DE408D" w:rsidP="00BF3A86">
      <w:r w:rsidRPr="00DE408D">
        <w:t xml:space="preserve">Five-year average age-specific cervical cancer incidence rates (2012–2016) are shown in </w:t>
      </w:r>
      <w:r w:rsidRPr="007125B5">
        <w:rPr>
          <w:lang w:val="en-US"/>
        </w:rPr>
        <w:fldChar w:fldCharType="begin"/>
      </w:r>
      <w:r w:rsidRPr="007125B5">
        <w:rPr>
          <w:lang w:val="en-US"/>
        </w:rPr>
        <w:instrText xml:space="preserve"> REF _Ref363557209 \h </w:instrText>
      </w:r>
      <w:r>
        <w:rPr>
          <w:lang w:val="en-US"/>
        </w:rPr>
        <w:instrText xml:space="preserve"> \* MERGEFORMAT </w:instrText>
      </w:r>
      <w:r w:rsidRPr="007125B5">
        <w:rPr>
          <w:lang w:val="en-US"/>
        </w:rPr>
      </w:r>
      <w:r w:rsidRPr="007125B5">
        <w:rPr>
          <w:lang w:val="en-US"/>
        </w:rPr>
        <w:fldChar w:fldCharType="separate"/>
      </w:r>
      <w:r w:rsidR="005258A0" w:rsidRPr="00B538E5">
        <w:t xml:space="preserve">Figure </w:t>
      </w:r>
      <w:r w:rsidR="005258A0">
        <w:rPr>
          <w:noProof/>
        </w:rPr>
        <w:t>4</w:t>
      </w:r>
      <w:r w:rsidRPr="007125B5">
        <w:rPr>
          <w:lang w:val="en-US"/>
        </w:rPr>
        <w:fldChar w:fldCharType="end"/>
      </w:r>
      <w:r w:rsidRPr="00DE408D">
        <w:t xml:space="preserve"> and </w:t>
      </w:r>
      <w:r w:rsidR="004B1684">
        <w:t xml:space="preserve">Table 3. </w:t>
      </w:r>
      <w:r w:rsidRPr="00DE408D">
        <w:t xml:space="preserve">Overall, there is a low incidence at younger ages, increasing by the age of 25–29 years to reach a peak in the five-years age groups 30–44 (13.2, 12.2 and 12.9 per 100,000 for all ethnicities for age groups 30–34, 35–39 and 40–44 respectively). A general decrease following a plateauing is seen for the remaining ages until the age of 75 years. Five-year average age-specific incidence rates are shown by ethnicity in </w:t>
      </w:r>
      <w:r w:rsidRPr="007125B5">
        <w:rPr>
          <w:lang w:val="en-US"/>
        </w:rPr>
        <w:fldChar w:fldCharType="begin"/>
      </w:r>
      <w:r w:rsidRPr="007125B5">
        <w:rPr>
          <w:lang w:val="en-US"/>
        </w:rPr>
        <w:instrText xml:space="preserve"> REF _Ref363557223 \h  \* MERGEFORMAT </w:instrText>
      </w:r>
      <w:r w:rsidRPr="007125B5">
        <w:rPr>
          <w:lang w:val="en-US"/>
        </w:rPr>
      </w:r>
      <w:r w:rsidRPr="007125B5">
        <w:rPr>
          <w:lang w:val="en-US"/>
        </w:rPr>
        <w:fldChar w:fldCharType="separate"/>
      </w:r>
      <w:r w:rsidR="005258A0" w:rsidRPr="00B538E5">
        <w:t xml:space="preserve">Figure </w:t>
      </w:r>
      <w:r w:rsidR="005258A0">
        <w:rPr>
          <w:noProof/>
        </w:rPr>
        <w:t>5</w:t>
      </w:r>
      <w:r w:rsidRPr="007125B5">
        <w:rPr>
          <w:lang w:val="en-US"/>
        </w:rPr>
        <w:fldChar w:fldCharType="end"/>
      </w:r>
      <w:r w:rsidRPr="00DE408D">
        <w:t xml:space="preserve"> and </w:t>
      </w:r>
      <w:r w:rsidR="001546B1">
        <w:t>Table 3.</w:t>
      </w:r>
      <w:r w:rsidRPr="007125B5">
        <w:t xml:space="preserve"> </w:t>
      </w:r>
      <w:r w:rsidRPr="00DE408D">
        <w:t xml:space="preserve">Confidence intervals are generally wide so are not displayed on </w:t>
      </w:r>
      <w:r w:rsidRPr="007125B5">
        <w:rPr>
          <w:lang w:val="en-US"/>
        </w:rPr>
        <w:fldChar w:fldCharType="begin"/>
      </w:r>
      <w:r w:rsidRPr="007125B5">
        <w:rPr>
          <w:lang w:val="en-US"/>
        </w:rPr>
        <w:instrText xml:space="preserve"> REF _Ref363557223 \h  \* MERGEFORMAT </w:instrText>
      </w:r>
      <w:r w:rsidRPr="007125B5">
        <w:rPr>
          <w:lang w:val="en-US"/>
        </w:rPr>
      </w:r>
      <w:r w:rsidRPr="007125B5">
        <w:rPr>
          <w:lang w:val="en-US"/>
        </w:rPr>
        <w:fldChar w:fldCharType="separate"/>
      </w:r>
      <w:r w:rsidR="005258A0" w:rsidRPr="00B538E5">
        <w:t xml:space="preserve">Figure </w:t>
      </w:r>
      <w:r w:rsidR="005258A0">
        <w:rPr>
          <w:noProof/>
        </w:rPr>
        <w:t>5</w:t>
      </w:r>
      <w:r w:rsidRPr="007125B5">
        <w:rPr>
          <w:lang w:val="en-US"/>
        </w:rPr>
        <w:fldChar w:fldCharType="end"/>
      </w:r>
      <w:r w:rsidRPr="00DE408D">
        <w:t xml:space="preserve"> but are included in </w:t>
      </w:r>
      <w:r w:rsidR="001546B1">
        <w:t>Table 3.</w:t>
      </w:r>
      <w:r w:rsidRPr="00DE408D">
        <w:t xml:space="preserve"> There are small case numbers (five or less per year) in most age groups for Māori, Pacific and Asian women. Because of these factors, age-specific incidence rates by ethnicity must be interpreted cautiously.</w:t>
      </w:r>
    </w:p>
    <w:p w:rsidR="00DE408D" w:rsidRPr="00DE408D" w:rsidRDefault="00DE408D" w:rsidP="00BF3A86"/>
    <w:p w:rsidR="00DE408D" w:rsidRPr="00DE408D" w:rsidRDefault="00DE408D" w:rsidP="00BF3A86">
      <w:pPr>
        <w:keepLines/>
      </w:pPr>
      <w:r w:rsidRPr="00DE408D">
        <w:lastRenderedPageBreak/>
        <w:t xml:space="preserve">Five-year average age-specific cervical cancer incidence rates (2012–2016) by histological type are shown in </w:t>
      </w:r>
      <w:r w:rsidRPr="007125B5">
        <w:rPr>
          <w:lang w:val="en-US"/>
        </w:rPr>
        <w:fldChar w:fldCharType="begin"/>
      </w:r>
      <w:r w:rsidRPr="007125B5">
        <w:rPr>
          <w:lang w:val="en-US"/>
        </w:rPr>
        <w:instrText xml:space="preserve"> REF _Ref296453217 \h  \* MERGEFORMAT </w:instrText>
      </w:r>
      <w:r w:rsidRPr="007125B5">
        <w:rPr>
          <w:lang w:val="en-US"/>
        </w:rPr>
      </w:r>
      <w:r w:rsidRPr="007125B5">
        <w:rPr>
          <w:lang w:val="en-US"/>
        </w:rPr>
        <w:fldChar w:fldCharType="separate"/>
      </w:r>
      <w:r w:rsidR="005258A0" w:rsidRPr="00B538E5">
        <w:t xml:space="preserve">Figure </w:t>
      </w:r>
      <w:r w:rsidR="005258A0">
        <w:rPr>
          <w:noProof/>
        </w:rPr>
        <w:t>6</w:t>
      </w:r>
      <w:r w:rsidRPr="007125B5">
        <w:rPr>
          <w:lang w:val="en-US"/>
        </w:rPr>
        <w:fldChar w:fldCharType="end"/>
      </w:r>
      <w:r w:rsidRPr="00DE408D">
        <w:t xml:space="preserve">. Squamous and adenocarcinoma histological types follow broadly similar </w:t>
      </w:r>
      <w:r w:rsidRPr="007125B5">
        <w:t>patterns</w:t>
      </w:r>
      <w:r w:rsidRPr="00DE408D">
        <w:t xml:space="preserve"> by age to each other, while the histological types defined in the other group (not squamous, adenocarcinoma or </w:t>
      </w:r>
      <w:proofErr w:type="spellStart"/>
      <w:r w:rsidRPr="00DE408D">
        <w:t>adenosquamous</w:t>
      </w:r>
      <w:proofErr w:type="spellEnd"/>
      <w:r w:rsidRPr="00DE408D">
        <w:t xml:space="preserve"> carcinoma) tended to increase with increasing age. The absolute rates varied, being highest for squamous cell cancer and generally lowest for </w:t>
      </w:r>
      <w:proofErr w:type="spellStart"/>
      <w:r w:rsidRPr="00DE408D">
        <w:t>adenosquamous</w:t>
      </w:r>
      <w:proofErr w:type="spellEnd"/>
      <w:r w:rsidRPr="00DE408D">
        <w:t xml:space="preserve"> cancer in virtually all age groups. In 2016, among cancer cases where extent of disease information is recorded, most new cases are localised to the cervix (</w:t>
      </w:r>
      <w:r w:rsidR="004B1684">
        <w:t>Table 7).</w:t>
      </w:r>
    </w:p>
    <w:p w:rsidR="00DE408D" w:rsidRPr="00DE408D" w:rsidRDefault="00DE408D" w:rsidP="00BF3A86"/>
    <w:p w:rsidR="00DE408D" w:rsidRPr="00D9359D" w:rsidRDefault="00DE408D" w:rsidP="00BF3A86">
      <w:pPr>
        <w:pStyle w:val="Heading2"/>
      </w:pPr>
      <w:bookmarkStart w:id="16" w:name="_Toc15370637"/>
      <w:r w:rsidRPr="00D9359D">
        <w:t>Comments</w:t>
      </w:r>
      <w:bookmarkEnd w:id="16"/>
    </w:p>
    <w:p w:rsidR="00DE408D" w:rsidRPr="00DE408D" w:rsidRDefault="00DE408D" w:rsidP="00BD72AF">
      <w:r w:rsidRPr="00DE408D">
        <w:t xml:space="preserve">In this report, incidence rates are age standardised using the WHO standard population (see </w:t>
      </w:r>
      <w:r w:rsidR="001546B1">
        <w:t xml:space="preserve">Appendix B: Population data), </w:t>
      </w:r>
      <w:r w:rsidRPr="00DE408D">
        <w:t xml:space="preserve">consistent with the population used to produce standardised rates in </w:t>
      </w:r>
      <w:r w:rsidRPr="00DE408D">
        <w:rPr>
          <w:i/>
        </w:rPr>
        <w:t>Cancer: New Registrations and Deaths</w:t>
      </w:r>
      <w:r w:rsidRPr="00DE408D">
        <w:t xml:space="preserve">. Note that National Cervical Screening Programme Annual Monitoring Reports before that for 2008–2009 reported on rates that were standardised to the </w:t>
      </w:r>
      <w:proofErr w:type="spellStart"/>
      <w:r w:rsidRPr="00DE408D">
        <w:t>Segi</w:t>
      </w:r>
      <w:proofErr w:type="spellEnd"/>
      <w:r w:rsidRPr="00DE408D">
        <w:t xml:space="preserve"> population, and therefore these rates are not directly comparable.</w:t>
      </w:r>
    </w:p>
    <w:p w:rsidR="00DE408D" w:rsidRPr="00DE408D" w:rsidRDefault="00DE408D" w:rsidP="00BD72AF"/>
    <w:p w:rsidR="00DE408D" w:rsidRPr="00DE408D" w:rsidRDefault="00DE408D" w:rsidP="00BD72AF">
      <w:r w:rsidRPr="00DE408D">
        <w:t>Consistent with other statistical data, the rates of cervical cancer incidence are expressed per 100,000 women in the population. The population is not adjusted to take into account hysterectomy prevalence.</w:t>
      </w:r>
    </w:p>
    <w:p w:rsidR="00DE408D" w:rsidRPr="00DE408D" w:rsidRDefault="00DE408D" w:rsidP="00BD72AF"/>
    <w:p w:rsidR="00DE408D" w:rsidRPr="00DE408D" w:rsidRDefault="00DE408D" w:rsidP="00BD72AF">
      <w:r w:rsidRPr="00DE408D">
        <w:t xml:space="preserve">The </w:t>
      </w:r>
      <w:r w:rsidRPr="00BD72AF">
        <w:t>d</w:t>
      </w:r>
      <w:r w:rsidRPr="00DE408D">
        <w:t>i</w:t>
      </w:r>
      <w:r w:rsidRPr="00BD72AF">
        <w:t>s</w:t>
      </w:r>
      <w:r w:rsidRPr="00DE408D">
        <w:t>tribution of new diagnoses by FIGO stage has not been included in this report due to 76.5</w:t>
      </w:r>
      <w:r w:rsidR="00BD72AF">
        <w:t> percent</w:t>
      </w:r>
      <w:r w:rsidRPr="00DE408D">
        <w:t xml:space="preserve"> of newly diagnosed cases not having a FIGO stage recorded.</w:t>
      </w:r>
    </w:p>
    <w:p w:rsidR="00DE408D" w:rsidRPr="00DE408D" w:rsidRDefault="00DE408D" w:rsidP="00BD72AF"/>
    <w:p w:rsidR="00DE408D" w:rsidRDefault="00DE408D" w:rsidP="00BD72AF">
      <w:pPr>
        <w:pStyle w:val="Figure"/>
      </w:pPr>
      <w:bookmarkStart w:id="17" w:name="_Ref294701939"/>
      <w:bookmarkStart w:id="18" w:name="_Toc512839647"/>
      <w:bookmarkStart w:id="19" w:name="_Toc14783472"/>
      <w:bookmarkStart w:id="20" w:name="_Toc15370662"/>
      <w:r w:rsidRPr="006F5968">
        <w:t xml:space="preserve">Figure </w:t>
      </w:r>
      <w:r>
        <w:rPr>
          <w:noProof/>
        </w:rPr>
        <w:fldChar w:fldCharType="begin"/>
      </w:r>
      <w:r>
        <w:rPr>
          <w:noProof/>
        </w:rPr>
        <w:instrText xml:space="preserve"> SEQ Figure \* ARABIC </w:instrText>
      </w:r>
      <w:r>
        <w:rPr>
          <w:noProof/>
        </w:rPr>
        <w:fldChar w:fldCharType="separate"/>
      </w:r>
      <w:r w:rsidR="005258A0">
        <w:rPr>
          <w:noProof/>
        </w:rPr>
        <w:t>1</w:t>
      </w:r>
      <w:r>
        <w:rPr>
          <w:noProof/>
        </w:rPr>
        <w:fldChar w:fldCharType="end"/>
      </w:r>
      <w:bookmarkEnd w:id="17"/>
      <w:r>
        <w:t>:</w:t>
      </w:r>
      <w:r w:rsidRPr="006F5968">
        <w:t xml:space="preserve"> Age-standardised cervical cancer incidence rates, </w:t>
      </w:r>
      <w:r>
        <w:t>2010–</w:t>
      </w:r>
      <w:r w:rsidRPr="006F5968">
        <w:t>201</w:t>
      </w:r>
      <w:r>
        <w:t>6</w:t>
      </w:r>
      <w:r w:rsidRPr="006F5968">
        <w:t>, by ethnicity</w:t>
      </w:r>
      <w:bookmarkEnd w:id="18"/>
      <w:bookmarkEnd w:id="19"/>
      <w:bookmarkEnd w:id="20"/>
    </w:p>
    <w:p w:rsidR="00DE408D" w:rsidRDefault="00BD72AF" w:rsidP="00BD72AF">
      <w:pPr>
        <w:pStyle w:val="TableText"/>
        <w:keepNext/>
      </w:pPr>
      <w:r>
        <w:t>a)</w:t>
      </w:r>
      <w:r>
        <w:tab/>
      </w:r>
      <w:r w:rsidR="00DE408D" w:rsidRPr="006F5968">
        <w:t>All ethnic groups</w:t>
      </w:r>
    </w:p>
    <w:p w:rsidR="00DE408D" w:rsidRDefault="00DE408D" w:rsidP="00BD72AF">
      <w:pPr>
        <w:ind w:left="567"/>
      </w:pPr>
      <w:r>
        <w:rPr>
          <w:noProof/>
          <w:lang w:eastAsia="en-NZ"/>
        </w:rPr>
        <w:drawing>
          <wp:inline distT="0" distB="0" distL="0" distR="0" wp14:anchorId="4A7E5531" wp14:editId="6B972778">
            <wp:extent cx="4771505" cy="3088435"/>
            <wp:effectExtent l="0" t="0" r="0" b="0"/>
            <wp:docPr id="1" name="Picture 1" title="Figure 1: Age-standardised cervical cancer incidence rates, 2010–2016, by ethnicity, all ethnic grou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8">
                      <a:extLst>
                        <a:ext uri="{28A0092B-C50C-407E-A947-70E740481C1C}">
                          <a14:useLocalDpi xmlns:a14="http://schemas.microsoft.com/office/drawing/2010/main" val="0"/>
                        </a:ext>
                      </a:extLst>
                    </a:blip>
                    <a:srcRect l="1189" t="7162" r="2381" b="2208"/>
                    <a:stretch/>
                  </pic:blipFill>
                  <pic:spPr bwMode="auto">
                    <a:xfrm>
                      <a:off x="0" y="0"/>
                      <a:ext cx="4775794" cy="3091211"/>
                    </a:xfrm>
                    <a:prstGeom prst="rect">
                      <a:avLst/>
                    </a:prstGeom>
                    <a:noFill/>
                    <a:ln>
                      <a:noFill/>
                    </a:ln>
                    <a:extLst>
                      <a:ext uri="{53640926-AAD7-44D8-BBD7-CCE9431645EC}">
                        <a14:shadowObscured xmlns:a14="http://schemas.microsoft.com/office/drawing/2010/main"/>
                      </a:ext>
                    </a:extLst>
                  </pic:spPr>
                </pic:pic>
              </a:graphicData>
            </a:graphic>
          </wp:inline>
        </w:drawing>
      </w:r>
    </w:p>
    <w:p w:rsidR="00DE408D" w:rsidRDefault="00DE408D" w:rsidP="00BD72AF">
      <w:pPr>
        <w:pStyle w:val="Note"/>
        <w:ind w:left="567"/>
      </w:pPr>
      <w:r w:rsidRPr="00AA44C5">
        <w:t>Vertical bars represent 95</w:t>
      </w:r>
      <w:r w:rsidR="00BD72AF">
        <w:t> percent</w:t>
      </w:r>
      <w:r w:rsidRPr="00AA44C5">
        <w:t xml:space="preserve"> confidence intervals</w:t>
      </w:r>
      <w:r w:rsidR="00BD72AF">
        <w:t>.</w:t>
      </w:r>
    </w:p>
    <w:p w:rsidR="00DE408D" w:rsidRDefault="00BD72AF" w:rsidP="00BD72AF">
      <w:pPr>
        <w:pStyle w:val="TableText"/>
        <w:keepNext/>
      </w:pPr>
      <w:r>
        <w:lastRenderedPageBreak/>
        <w:t>b)</w:t>
      </w:r>
      <w:r>
        <w:tab/>
      </w:r>
      <w:r w:rsidR="00DE408D" w:rsidRPr="006F5968">
        <w:t xml:space="preserve">Māori women, compared </w:t>
      </w:r>
      <w:r w:rsidR="00DE408D">
        <w:t>with a</w:t>
      </w:r>
      <w:r w:rsidR="00DE408D" w:rsidRPr="006F5968">
        <w:t>ll women</w:t>
      </w:r>
    </w:p>
    <w:p w:rsidR="00DE408D" w:rsidRPr="00C87B8D" w:rsidRDefault="00DE408D" w:rsidP="00BD72AF">
      <w:pPr>
        <w:ind w:left="567"/>
      </w:pPr>
      <w:r>
        <w:rPr>
          <w:noProof/>
          <w:lang w:eastAsia="en-NZ"/>
        </w:rPr>
        <w:drawing>
          <wp:inline distT="0" distB="0" distL="0" distR="0" wp14:anchorId="20D20B4D" wp14:editId="3508413F">
            <wp:extent cx="4776989" cy="3258589"/>
            <wp:effectExtent l="0" t="0" r="5080" b="0"/>
            <wp:docPr id="18" name="Picture 18" title="Figure 1: Age-standardised cervical cancer incidence rates, 2010–2016, by ethnicity, Maori women, compared with all wom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rotWithShape="1">
                    <a:blip r:embed="rId19">
                      <a:extLst>
                        <a:ext uri="{28A0092B-C50C-407E-A947-70E740481C1C}">
                          <a14:useLocalDpi xmlns:a14="http://schemas.microsoft.com/office/drawing/2010/main" val="0"/>
                        </a:ext>
                      </a:extLst>
                    </a:blip>
                    <a:srcRect l="1187" t="2229" r="3737" b="3170"/>
                    <a:stretch/>
                  </pic:blipFill>
                  <pic:spPr bwMode="auto">
                    <a:xfrm>
                      <a:off x="0" y="0"/>
                      <a:ext cx="4786277" cy="3264925"/>
                    </a:xfrm>
                    <a:prstGeom prst="rect">
                      <a:avLst/>
                    </a:prstGeom>
                    <a:noFill/>
                    <a:ln>
                      <a:noFill/>
                    </a:ln>
                    <a:extLst>
                      <a:ext uri="{53640926-AAD7-44D8-BBD7-CCE9431645EC}">
                        <a14:shadowObscured xmlns:a14="http://schemas.microsoft.com/office/drawing/2010/main"/>
                      </a:ext>
                    </a:extLst>
                  </pic:spPr>
                </pic:pic>
              </a:graphicData>
            </a:graphic>
          </wp:inline>
        </w:drawing>
      </w:r>
    </w:p>
    <w:p w:rsidR="00DE408D" w:rsidRDefault="00DE408D" w:rsidP="00BD72AF">
      <w:pPr>
        <w:pStyle w:val="Note"/>
        <w:ind w:left="567"/>
      </w:pPr>
      <w:r w:rsidRPr="00C87B8D">
        <w:t>Vertical bars represent 95</w:t>
      </w:r>
      <w:r w:rsidR="00BD72AF">
        <w:t> percent</w:t>
      </w:r>
      <w:r w:rsidRPr="00C87B8D">
        <w:t xml:space="preserve"> confidence interval</w:t>
      </w:r>
      <w:r w:rsidR="00BD72AF">
        <w:t>.</w:t>
      </w:r>
    </w:p>
    <w:p w:rsidR="00BD72AF" w:rsidRPr="00BD72AF" w:rsidRDefault="00BD72AF" w:rsidP="00BD72AF"/>
    <w:p w:rsidR="00DE408D" w:rsidRDefault="00DE408D" w:rsidP="00BD72AF">
      <w:pPr>
        <w:pStyle w:val="Figure"/>
      </w:pPr>
      <w:bookmarkStart w:id="21" w:name="_Ref506819030"/>
      <w:bookmarkStart w:id="22" w:name="_Toc512839648"/>
      <w:bookmarkStart w:id="23" w:name="_Toc14783473"/>
      <w:bookmarkStart w:id="24" w:name="_Toc15370663"/>
      <w:bookmarkStart w:id="25" w:name="_Ref294702129"/>
      <w:r w:rsidRPr="006F5968">
        <w:t xml:space="preserve">Figure </w:t>
      </w:r>
      <w:r>
        <w:rPr>
          <w:noProof/>
        </w:rPr>
        <w:fldChar w:fldCharType="begin"/>
      </w:r>
      <w:r>
        <w:rPr>
          <w:noProof/>
        </w:rPr>
        <w:instrText xml:space="preserve"> SEQ Figure \* ARABIC </w:instrText>
      </w:r>
      <w:r>
        <w:rPr>
          <w:noProof/>
        </w:rPr>
        <w:fldChar w:fldCharType="separate"/>
      </w:r>
      <w:r w:rsidR="005258A0">
        <w:rPr>
          <w:noProof/>
        </w:rPr>
        <w:t>2</w:t>
      </w:r>
      <w:r>
        <w:rPr>
          <w:noProof/>
        </w:rPr>
        <w:fldChar w:fldCharType="end"/>
      </w:r>
      <w:bookmarkEnd w:id="21"/>
      <w:r>
        <w:t>:</w:t>
      </w:r>
      <w:r w:rsidRPr="006F5968">
        <w:t xml:space="preserve"> Age-standardised cervical cancer incidence rates</w:t>
      </w:r>
      <w:r>
        <w:t xml:space="preserve"> for Māori* and all women</w:t>
      </w:r>
      <w:r w:rsidRPr="006F5968">
        <w:t xml:space="preserve">, </w:t>
      </w:r>
      <w:r>
        <w:t>1985–2016</w:t>
      </w:r>
      <w:r w:rsidRPr="00BD72AF">
        <w:rPr>
          <w:vertAlign w:val="superscript"/>
        </w:rPr>
        <w:t>†</w:t>
      </w:r>
      <w:bookmarkEnd w:id="22"/>
      <w:bookmarkEnd w:id="23"/>
      <w:bookmarkEnd w:id="24"/>
    </w:p>
    <w:p w:rsidR="00DE408D" w:rsidRPr="00AD5C4E" w:rsidRDefault="00DE408D" w:rsidP="00BD72AF">
      <w:r>
        <w:rPr>
          <w:noProof/>
          <w:lang w:eastAsia="en-NZ"/>
        </w:rPr>
        <w:drawing>
          <wp:inline distT="0" distB="0" distL="0" distR="0" wp14:anchorId="18BBD12D" wp14:editId="7854632B">
            <wp:extent cx="5128952" cy="3408633"/>
            <wp:effectExtent l="0" t="0" r="0" b="1905"/>
            <wp:docPr id="19" name="Picture 19" title="Figure 2: Age-standardised cervical cancer incidence rates for Māori* and all women, 1985–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rotWithShape="1">
                    <a:blip r:embed="rId20">
                      <a:extLst>
                        <a:ext uri="{28A0092B-C50C-407E-A947-70E740481C1C}">
                          <a14:useLocalDpi xmlns:a14="http://schemas.microsoft.com/office/drawing/2010/main" val="0"/>
                        </a:ext>
                      </a:extLst>
                    </a:blip>
                    <a:srcRect l="1061" t="3094" r="1668" b="2615"/>
                    <a:stretch/>
                  </pic:blipFill>
                  <pic:spPr bwMode="auto">
                    <a:xfrm>
                      <a:off x="0" y="0"/>
                      <a:ext cx="5137354" cy="3414217"/>
                    </a:xfrm>
                    <a:prstGeom prst="rect">
                      <a:avLst/>
                    </a:prstGeom>
                    <a:noFill/>
                    <a:ln>
                      <a:noFill/>
                    </a:ln>
                    <a:extLst>
                      <a:ext uri="{53640926-AAD7-44D8-BBD7-CCE9431645EC}">
                        <a14:shadowObscured xmlns:a14="http://schemas.microsoft.com/office/drawing/2010/main"/>
                      </a:ext>
                    </a:extLst>
                  </pic:spPr>
                </pic:pic>
              </a:graphicData>
            </a:graphic>
          </wp:inline>
        </w:drawing>
      </w:r>
    </w:p>
    <w:p w:rsidR="00DE408D" w:rsidRPr="00AD5C4E" w:rsidRDefault="00DE408D" w:rsidP="00BD72AF">
      <w:pPr>
        <w:pStyle w:val="Note"/>
      </w:pPr>
      <w:r w:rsidRPr="00AD5C4E">
        <w:t>Rates are per 100,000 women, age-standardised to the WHO Standard Population (all ages).</w:t>
      </w:r>
    </w:p>
    <w:p w:rsidR="00DE408D" w:rsidRPr="00AD5C4E" w:rsidRDefault="00DE408D" w:rsidP="00BD72AF">
      <w:pPr>
        <w:pStyle w:val="Note"/>
        <w:ind w:left="284" w:hanging="284"/>
      </w:pPr>
      <w:r w:rsidRPr="00AD5C4E">
        <w:t>*</w:t>
      </w:r>
      <w:r w:rsidR="00BD72AF">
        <w:tab/>
      </w:r>
      <w:r w:rsidRPr="00AD5C4E">
        <w:t xml:space="preserve">Age-standardised rates for Māori women were not available for years </w:t>
      </w:r>
      <w:r>
        <w:t>before</w:t>
      </w:r>
      <w:r w:rsidRPr="00AD5C4E">
        <w:t xml:space="preserve"> 1996.</w:t>
      </w:r>
    </w:p>
    <w:p w:rsidR="00DE408D" w:rsidRDefault="00DE408D" w:rsidP="00BD72AF">
      <w:pPr>
        <w:pStyle w:val="Note"/>
        <w:ind w:left="284" w:hanging="284"/>
      </w:pPr>
      <w:r w:rsidRPr="00AD5C4E">
        <w:t>†</w:t>
      </w:r>
      <w:r w:rsidR="00BD72AF">
        <w:tab/>
      </w:r>
      <w:r w:rsidRPr="00AD5C4E">
        <w:t xml:space="preserve">Rates for 1996-2004 sourced from </w:t>
      </w:r>
      <w:r w:rsidRPr="000F7F90">
        <w:rPr>
          <w:i/>
        </w:rPr>
        <w:t>Cancer: New Registrations and Deaths, 2007</w:t>
      </w:r>
      <w:r w:rsidRPr="00AD5C4E">
        <w:t xml:space="preserve"> </w:t>
      </w:r>
      <w:r w:rsidRPr="00AD5C4E">
        <w:fldChar w:fldCharType="begin"/>
      </w:r>
      <w:r w:rsidRPr="00AD5C4E">
        <w:instrText xml:space="preserve"> ADDIN EN.CITE &lt;EndNote&gt;&lt;Cite&gt;&lt;Author&gt;Ministry of&lt;/Author&gt;&lt;Year&gt;2010&lt;/Year&gt;&lt;RecNum&gt;3716&lt;/RecNum&gt;&lt;DisplayText&gt;(4)&lt;/DisplayText&gt;&lt;record&gt;&lt;rec-number&gt;3716&lt;/rec-number&gt;&lt;foreign-keys&gt;&lt;key app="EN" db-id="et0drd2r3drrx1e0e2px9a5wx5az9v0r0xx0"&gt;3716&lt;/key&gt;&lt;/foreign-keys&gt;&lt;ref-type name="Report"&gt;27&lt;/ref-type&gt;&lt;contributors&gt;&lt;authors&gt;&lt;author&gt;Ministry of Health,&lt;/author&gt;&lt;/authors&gt;&lt;/contributors&gt;&lt;titles&gt;&lt;title&gt;Cancer: New registrations and deaths 2007&lt;/title&gt;&lt;/titles&gt;&lt;keywords&gt;&lt;keyword&gt;Cancer&lt;/keyword&gt;&lt;/keywords&gt;&lt;dates&gt;&lt;year&gt;2010&lt;/year&gt;&lt;/dates&gt;&lt;pub-location&gt;Wellington&lt;/pub-location&gt;&lt;publisher&gt;Ministry of Health&lt;/publisher&gt;&lt;urls&gt;&lt;/urls&gt;&lt;/record&gt;&lt;/Cite&gt;&lt;/EndNote&gt;</w:instrText>
      </w:r>
      <w:r w:rsidRPr="00AD5C4E">
        <w:fldChar w:fldCharType="separate"/>
      </w:r>
      <w:r w:rsidRPr="00AD5C4E">
        <w:t>(</w:t>
      </w:r>
      <w:r w:rsidR="00BD72AF">
        <w:t>Ministry of Health 2010b)</w:t>
      </w:r>
      <w:r w:rsidRPr="00AD5C4E">
        <w:fldChar w:fldCharType="end"/>
      </w:r>
      <w:r w:rsidRPr="00AD5C4E">
        <w:t xml:space="preserve"> and </w:t>
      </w:r>
      <w:r w:rsidRPr="000F7F90">
        <w:rPr>
          <w:i/>
        </w:rPr>
        <w:t>2006</w:t>
      </w:r>
      <w:r w:rsidRPr="00AD5C4E">
        <w:t xml:space="preserve"> </w:t>
      </w:r>
      <w:r w:rsidRPr="00AD5C4E">
        <w:fldChar w:fldCharType="begin"/>
      </w:r>
      <w:r w:rsidRPr="00AD5C4E">
        <w:instrText xml:space="preserve"> ADDIN EN.CITE &lt;EndNote&gt;&lt;Cite&gt;&lt;Author&gt;Ministry of&lt;/Author&gt;&lt;Year&gt;2010&lt;/Year&gt;&lt;RecNum&gt;3715&lt;/RecNum&gt;&lt;DisplayText&gt;(3)&lt;/DisplayText&gt;&lt;record&gt;&lt;rec-number&gt;3715&lt;/rec-number&gt;&lt;foreign-keys&gt;&lt;key app="EN" db-id="et0drd2r3drrx1e0e2px9a5wx5az9v0r0xx0"&gt;3715&lt;/key&gt;&lt;/foreign-keys&gt;&lt;ref-type name="Report"&gt;27&lt;/ref-type&gt;&lt;contributors&gt;&lt;authors&gt;&lt;author&gt;Ministry of Health,&lt;/author&gt;&lt;/authors&gt;&lt;/contributors&gt;&lt;titles&gt;&lt;title&gt;Cancer: New registrations and deaths 2006&lt;/title&gt;&lt;/titles&gt;&lt;keywords&gt;&lt;keyword&gt;Cancer&lt;/keyword&gt;&lt;keyword&gt;New Zealand&lt;/keyword&gt;&lt;/keywords&gt;&lt;dates&gt;&lt;year&gt;2010&lt;/year&gt;&lt;/dates&gt;&lt;pub-location&gt;Wellington&lt;/pub-location&gt;&lt;publisher&gt;Ministry of Health&lt;/publisher&gt;&lt;urls&gt;&lt;pdf-urls&gt;&lt;url&gt; G:\CERU\General\HPVCC Model\Publications\NZMoH-NewRegistrationsAndCancerDeaths-2006.pdf &lt;/url&gt;&lt;/pdf-urls&gt;&lt;/urls&gt;&lt;/record&gt;&lt;/Cite&gt;&lt;/EndNote&gt;</w:instrText>
      </w:r>
      <w:r w:rsidRPr="00AD5C4E">
        <w:fldChar w:fldCharType="separate"/>
      </w:r>
      <w:r w:rsidRPr="00AD5C4E">
        <w:t>(</w:t>
      </w:r>
      <w:r w:rsidR="00BD72AF">
        <w:t>Ministry of Health 2010a</w:t>
      </w:r>
      <w:r w:rsidRPr="00AD5C4E">
        <w:t>)</w:t>
      </w:r>
      <w:r w:rsidRPr="00AD5C4E">
        <w:fldChar w:fldCharType="end"/>
      </w:r>
      <w:r w:rsidRPr="00AD5C4E">
        <w:t xml:space="preserve">. Rates from 2005 are sourced from previous </w:t>
      </w:r>
      <w:r w:rsidRPr="00AD5C4E">
        <w:fldChar w:fldCharType="begin"/>
      </w:r>
      <w:r w:rsidRPr="00AD5C4E">
        <w:instrText xml:space="preserve"> ADDIN EN.CITE &lt;EndNote&gt;&lt;Cite&gt;&lt;Author&gt;Smith&lt;/Author&gt;&lt;Year&gt;2012&lt;/Year&gt;&lt;RecNum&gt;5254&lt;/RecNum&gt;&lt;DisplayText&gt;(5)&lt;/DisplayText&gt;&lt;record&gt;&lt;rec-number&gt;5254&lt;/rec-number&gt;&lt;foreign-keys&gt;&lt;key app="EN" db-id="et0drd2r3drrx1e0e2px9a5wx5az9v0r0xx0"&gt;5254&lt;/key&gt;&lt;/foreign-keys&gt;&lt;ref-type name="Report"&gt;27&lt;/ref-type&gt;&lt;contributors&gt;&lt;authors&gt;&lt;author&gt;Smith, M.&lt;/author&gt;&lt;author&gt;Walker, R.&lt;/author&gt;&lt;author&gt;Canfell, K.&lt;/author&gt;&lt;/authors&gt;&lt;/contributors&gt;&lt;titles&gt;&lt;title&gt;National Cervical Screening Programme Annual Report 2008-2009&lt;/title&gt;&lt;/titles&gt;&lt;keywords&gt;&lt;keyword&gt;cervical&lt;/keyword&gt;&lt;keyword&gt;screening&lt;/keyword&gt;&lt;/keywords&gt;&lt;dates&gt;&lt;year&gt;2012&lt;/year&gt;&lt;/dates&gt;&lt;urls&gt;&lt;/urls&gt;&lt;/record&gt;&lt;/Cite&gt;&lt;/EndNote&gt;</w:instrText>
      </w:r>
      <w:r w:rsidRPr="00AD5C4E">
        <w:fldChar w:fldCharType="separate"/>
      </w:r>
      <w:r w:rsidRPr="00AD5C4E">
        <w:t>(</w:t>
      </w:r>
      <w:r w:rsidR="00BD72AF">
        <w:t>Smith et al 2012</w:t>
      </w:r>
      <w:r w:rsidRPr="00AD5C4E">
        <w:t>)</w:t>
      </w:r>
      <w:r w:rsidRPr="00AD5C4E">
        <w:fldChar w:fldCharType="end"/>
      </w:r>
      <w:r w:rsidRPr="00AD5C4E">
        <w:t xml:space="preserve"> and the current NCSP annual monitoring report (</w:t>
      </w:r>
      <w:r w:rsidRPr="00C962EC">
        <w:t xml:space="preserve">see </w:t>
      </w:r>
      <w:r w:rsidR="00BD72AF">
        <w:t xml:space="preserve">Table 1 footnote). </w:t>
      </w:r>
      <w:r w:rsidRPr="00BD72AF">
        <w:t>Prior dates have been sourced directly from the New Zealand Ministry of Health.</w:t>
      </w:r>
    </w:p>
    <w:p w:rsidR="00BD72AF" w:rsidRPr="00BD72AF" w:rsidRDefault="00BD72AF" w:rsidP="00BD72AF"/>
    <w:p w:rsidR="00DE408D" w:rsidRDefault="00DE408D" w:rsidP="00BD72AF">
      <w:pPr>
        <w:pStyle w:val="Table"/>
      </w:pPr>
      <w:bookmarkStart w:id="26" w:name="_Ref507071210"/>
      <w:bookmarkStart w:id="27" w:name="_Toc512839657"/>
      <w:bookmarkStart w:id="28" w:name="_Toc14783497"/>
      <w:bookmarkStart w:id="29" w:name="_Toc15370649"/>
      <w:r w:rsidRPr="00B538E5">
        <w:lastRenderedPageBreak/>
        <w:t xml:space="preserve">Table </w:t>
      </w:r>
      <w:r>
        <w:rPr>
          <w:noProof/>
        </w:rPr>
        <w:fldChar w:fldCharType="begin"/>
      </w:r>
      <w:r>
        <w:rPr>
          <w:noProof/>
        </w:rPr>
        <w:instrText xml:space="preserve"> SEQ Table \* ARABIC </w:instrText>
      </w:r>
      <w:r>
        <w:rPr>
          <w:noProof/>
        </w:rPr>
        <w:fldChar w:fldCharType="separate"/>
      </w:r>
      <w:r w:rsidR="005258A0">
        <w:rPr>
          <w:noProof/>
        </w:rPr>
        <w:t>1</w:t>
      </w:r>
      <w:r>
        <w:rPr>
          <w:noProof/>
        </w:rPr>
        <w:fldChar w:fldCharType="end"/>
      </w:r>
      <w:bookmarkEnd w:id="25"/>
      <w:bookmarkEnd w:id="26"/>
      <w:r>
        <w:t>:</w:t>
      </w:r>
      <w:r w:rsidRPr="00B538E5">
        <w:t xml:space="preserve"> Cervical cancer incidence, 1996</w:t>
      </w:r>
      <w:r>
        <w:t>–</w:t>
      </w:r>
      <w:r w:rsidRPr="00B538E5">
        <w:t>201</w:t>
      </w:r>
      <w:r>
        <w:t>6</w:t>
      </w:r>
      <w:r w:rsidRPr="00B538E5">
        <w:t>, by ethnicity</w:t>
      </w:r>
      <w:bookmarkEnd w:id="27"/>
      <w:bookmarkEnd w:id="28"/>
      <w:bookmarkEnd w:id="29"/>
    </w:p>
    <w:tbl>
      <w:tblPr>
        <w:tblW w:w="8080" w:type="dxa"/>
        <w:tblInd w:w="57" w:type="dxa"/>
        <w:tblLayout w:type="fixed"/>
        <w:tblCellMar>
          <w:left w:w="57" w:type="dxa"/>
          <w:right w:w="57" w:type="dxa"/>
        </w:tblCellMar>
        <w:tblLook w:val="04A0" w:firstRow="1" w:lastRow="0" w:firstColumn="1" w:lastColumn="0" w:noHBand="0" w:noVBand="1"/>
      </w:tblPr>
      <w:tblGrid>
        <w:gridCol w:w="771"/>
        <w:gridCol w:w="730"/>
        <w:gridCol w:w="731"/>
        <w:gridCol w:w="731"/>
        <w:gridCol w:w="731"/>
        <w:gridCol w:w="731"/>
        <w:gridCol w:w="731"/>
        <w:gridCol w:w="731"/>
        <w:gridCol w:w="731"/>
        <w:gridCol w:w="731"/>
        <w:gridCol w:w="731"/>
      </w:tblGrid>
      <w:tr w:rsidR="00BD72AF" w:rsidRPr="00BD72AF" w:rsidTr="00D113C7">
        <w:trPr>
          <w:cantSplit/>
        </w:trPr>
        <w:tc>
          <w:tcPr>
            <w:tcW w:w="771" w:type="dxa"/>
            <w:vMerge w:val="restart"/>
            <w:tcBorders>
              <w:left w:val="nil"/>
              <w:right w:val="single" w:sz="4" w:space="0" w:color="A6A6A6" w:themeColor="background1" w:themeShade="A6"/>
            </w:tcBorders>
            <w:shd w:val="clear" w:color="auto" w:fill="D9D9D9" w:themeFill="background1" w:themeFillShade="D9"/>
            <w:noWrap/>
            <w:hideMark/>
          </w:tcPr>
          <w:p w:rsidR="00BD72AF" w:rsidRPr="00BD72AF" w:rsidRDefault="00BD72AF" w:rsidP="00BD72AF">
            <w:pPr>
              <w:pStyle w:val="TableText"/>
              <w:rPr>
                <w:b/>
              </w:rPr>
            </w:pPr>
            <w:r w:rsidRPr="00BD72AF">
              <w:rPr>
                <w:b/>
              </w:rPr>
              <w:t>Year</w:t>
            </w:r>
          </w:p>
        </w:tc>
        <w:tc>
          <w:tcPr>
            <w:tcW w:w="1461" w:type="dxa"/>
            <w:gridSpan w:val="2"/>
            <w:tcBorders>
              <w:left w:val="single" w:sz="4" w:space="0" w:color="A6A6A6" w:themeColor="background1" w:themeShade="A6"/>
              <w:right w:val="single" w:sz="4" w:space="0" w:color="A6A6A6" w:themeColor="background1" w:themeShade="A6"/>
            </w:tcBorders>
            <w:shd w:val="clear" w:color="auto" w:fill="D9D9D9" w:themeFill="background1" w:themeFillShade="D9"/>
            <w:noWrap/>
            <w:hideMark/>
          </w:tcPr>
          <w:p w:rsidR="00BD72AF" w:rsidRPr="00BD72AF" w:rsidRDefault="00BD72AF" w:rsidP="00BD72AF">
            <w:pPr>
              <w:pStyle w:val="TableText"/>
              <w:jc w:val="center"/>
              <w:rPr>
                <w:b/>
              </w:rPr>
            </w:pPr>
            <w:r w:rsidRPr="00BD72AF">
              <w:rPr>
                <w:b/>
              </w:rPr>
              <w:t>All women</w:t>
            </w:r>
          </w:p>
        </w:tc>
        <w:tc>
          <w:tcPr>
            <w:tcW w:w="1462" w:type="dxa"/>
            <w:gridSpan w:val="2"/>
            <w:tcBorders>
              <w:left w:val="single" w:sz="4" w:space="0" w:color="A6A6A6" w:themeColor="background1" w:themeShade="A6"/>
              <w:right w:val="single" w:sz="4" w:space="0" w:color="A6A6A6" w:themeColor="background1" w:themeShade="A6"/>
            </w:tcBorders>
            <w:shd w:val="clear" w:color="auto" w:fill="D9D9D9" w:themeFill="background1" w:themeFillShade="D9"/>
            <w:noWrap/>
            <w:hideMark/>
          </w:tcPr>
          <w:p w:rsidR="00BD72AF" w:rsidRPr="00BD72AF" w:rsidRDefault="00BD72AF" w:rsidP="00BD72AF">
            <w:pPr>
              <w:pStyle w:val="TableText"/>
              <w:jc w:val="center"/>
              <w:rPr>
                <w:b/>
              </w:rPr>
            </w:pPr>
            <w:r w:rsidRPr="00BD72AF">
              <w:rPr>
                <w:b/>
              </w:rPr>
              <w:t>Māori women</w:t>
            </w:r>
          </w:p>
        </w:tc>
        <w:tc>
          <w:tcPr>
            <w:tcW w:w="1462" w:type="dxa"/>
            <w:gridSpan w:val="2"/>
            <w:tcBorders>
              <w:left w:val="single" w:sz="4" w:space="0" w:color="A6A6A6" w:themeColor="background1" w:themeShade="A6"/>
              <w:right w:val="single" w:sz="4" w:space="0" w:color="A6A6A6" w:themeColor="background1" w:themeShade="A6"/>
            </w:tcBorders>
            <w:shd w:val="clear" w:color="auto" w:fill="D9D9D9" w:themeFill="background1" w:themeFillShade="D9"/>
            <w:noWrap/>
            <w:hideMark/>
          </w:tcPr>
          <w:p w:rsidR="00BD72AF" w:rsidRPr="00BD72AF" w:rsidRDefault="00BD72AF" w:rsidP="00BD72AF">
            <w:pPr>
              <w:pStyle w:val="TableText"/>
              <w:jc w:val="center"/>
              <w:rPr>
                <w:b/>
              </w:rPr>
            </w:pPr>
            <w:r w:rsidRPr="00BD72AF">
              <w:rPr>
                <w:b/>
              </w:rPr>
              <w:t>Pacific women</w:t>
            </w:r>
          </w:p>
        </w:tc>
        <w:tc>
          <w:tcPr>
            <w:tcW w:w="1462" w:type="dxa"/>
            <w:gridSpan w:val="2"/>
            <w:tcBorders>
              <w:left w:val="single" w:sz="4" w:space="0" w:color="A6A6A6" w:themeColor="background1" w:themeShade="A6"/>
              <w:right w:val="single" w:sz="4" w:space="0" w:color="A6A6A6" w:themeColor="background1" w:themeShade="A6"/>
            </w:tcBorders>
            <w:shd w:val="clear" w:color="auto" w:fill="D9D9D9" w:themeFill="background1" w:themeFillShade="D9"/>
            <w:noWrap/>
            <w:hideMark/>
          </w:tcPr>
          <w:p w:rsidR="00BD72AF" w:rsidRPr="00BD72AF" w:rsidRDefault="00BD72AF" w:rsidP="00BD72AF">
            <w:pPr>
              <w:pStyle w:val="TableText"/>
              <w:jc w:val="center"/>
              <w:rPr>
                <w:b/>
              </w:rPr>
            </w:pPr>
            <w:r w:rsidRPr="00BD72AF">
              <w:rPr>
                <w:b/>
              </w:rPr>
              <w:t>Asian women</w:t>
            </w:r>
          </w:p>
        </w:tc>
        <w:tc>
          <w:tcPr>
            <w:tcW w:w="1462" w:type="dxa"/>
            <w:gridSpan w:val="2"/>
            <w:tcBorders>
              <w:left w:val="single" w:sz="4" w:space="0" w:color="A6A6A6" w:themeColor="background1" w:themeShade="A6"/>
              <w:right w:val="nil"/>
            </w:tcBorders>
            <w:shd w:val="clear" w:color="auto" w:fill="D9D9D9" w:themeFill="background1" w:themeFillShade="D9"/>
            <w:noWrap/>
            <w:hideMark/>
          </w:tcPr>
          <w:p w:rsidR="00BD72AF" w:rsidRPr="00BD72AF" w:rsidRDefault="00BD72AF" w:rsidP="00BD72AF">
            <w:pPr>
              <w:pStyle w:val="TableText"/>
              <w:jc w:val="center"/>
              <w:rPr>
                <w:b/>
              </w:rPr>
            </w:pPr>
            <w:r w:rsidRPr="00BD72AF">
              <w:rPr>
                <w:b/>
              </w:rPr>
              <w:t>Other women</w:t>
            </w:r>
          </w:p>
        </w:tc>
      </w:tr>
      <w:tr w:rsidR="00D113C7" w:rsidRPr="00BD72AF" w:rsidTr="00D113C7">
        <w:trPr>
          <w:cantSplit/>
        </w:trPr>
        <w:tc>
          <w:tcPr>
            <w:tcW w:w="771" w:type="dxa"/>
            <w:vMerge/>
            <w:tcBorders>
              <w:left w:val="nil"/>
              <w:right w:val="single" w:sz="4" w:space="0" w:color="A6A6A6" w:themeColor="background1" w:themeShade="A6"/>
            </w:tcBorders>
            <w:shd w:val="clear" w:color="auto" w:fill="D9D9D9" w:themeFill="background1" w:themeFillShade="D9"/>
            <w:noWrap/>
            <w:hideMark/>
          </w:tcPr>
          <w:p w:rsidR="00BD72AF" w:rsidRPr="00BD72AF" w:rsidRDefault="00BD72AF" w:rsidP="00BD72AF">
            <w:pPr>
              <w:pStyle w:val="TableText"/>
              <w:rPr>
                <w:rFonts w:ascii="Calibri" w:hAnsi="Calibri"/>
                <w:b/>
              </w:rPr>
            </w:pPr>
          </w:p>
        </w:tc>
        <w:tc>
          <w:tcPr>
            <w:tcW w:w="730" w:type="dxa"/>
            <w:tcBorders>
              <w:left w:val="single" w:sz="4" w:space="0" w:color="A6A6A6" w:themeColor="background1" w:themeShade="A6"/>
              <w:right w:val="nil"/>
            </w:tcBorders>
            <w:shd w:val="clear" w:color="auto" w:fill="D9D9D9" w:themeFill="background1" w:themeFillShade="D9"/>
            <w:noWrap/>
            <w:hideMark/>
          </w:tcPr>
          <w:p w:rsidR="00BD72AF" w:rsidRPr="00BD72AF" w:rsidRDefault="00BD72AF" w:rsidP="00BD72AF">
            <w:pPr>
              <w:pStyle w:val="TableText"/>
              <w:spacing w:before="0"/>
              <w:jc w:val="center"/>
              <w:rPr>
                <w:b/>
              </w:rPr>
            </w:pPr>
            <w:r w:rsidRPr="00BD72AF">
              <w:rPr>
                <w:b/>
              </w:rPr>
              <w:t>N</w:t>
            </w:r>
          </w:p>
        </w:tc>
        <w:tc>
          <w:tcPr>
            <w:tcW w:w="731" w:type="dxa"/>
            <w:tcBorders>
              <w:left w:val="nil"/>
              <w:right w:val="single" w:sz="4" w:space="0" w:color="A6A6A6" w:themeColor="background1" w:themeShade="A6"/>
            </w:tcBorders>
            <w:shd w:val="clear" w:color="auto" w:fill="D9D9D9" w:themeFill="background1" w:themeFillShade="D9"/>
            <w:noWrap/>
            <w:hideMark/>
          </w:tcPr>
          <w:p w:rsidR="00BD72AF" w:rsidRPr="00BD72AF" w:rsidRDefault="00BD72AF" w:rsidP="00BD72AF">
            <w:pPr>
              <w:pStyle w:val="TableText"/>
              <w:spacing w:before="0"/>
              <w:jc w:val="center"/>
              <w:rPr>
                <w:b/>
              </w:rPr>
            </w:pPr>
            <w:r w:rsidRPr="00BD72AF">
              <w:rPr>
                <w:b/>
              </w:rPr>
              <w:t>Rate</w:t>
            </w:r>
          </w:p>
        </w:tc>
        <w:tc>
          <w:tcPr>
            <w:tcW w:w="731" w:type="dxa"/>
            <w:tcBorders>
              <w:left w:val="single" w:sz="4" w:space="0" w:color="A6A6A6" w:themeColor="background1" w:themeShade="A6"/>
              <w:right w:val="nil"/>
            </w:tcBorders>
            <w:shd w:val="clear" w:color="auto" w:fill="D9D9D9" w:themeFill="background1" w:themeFillShade="D9"/>
            <w:noWrap/>
            <w:hideMark/>
          </w:tcPr>
          <w:p w:rsidR="00BD72AF" w:rsidRPr="00BD72AF" w:rsidRDefault="00BD72AF" w:rsidP="00BD72AF">
            <w:pPr>
              <w:pStyle w:val="TableText"/>
              <w:spacing w:before="0"/>
              <w:jc w:val="center"/>
              <w:rPr>
                <w:b/>
              </w:rPr>
            </w:pPr>
            <w:r w:rsidRPr="00BD72AF">
              <w:rPr>
                <w:b/>
              </w:rPr>
              <w:t>N</w:t>
            </w:r>
          </w:p>
        </w:tc>
        <w:tc>
          <w:tcPr>
            <w:tcW w:w="731" w:type="dxa"/>
            <w:tcBorders>
              <w:left w:val="nil"/>
              <w:right w:val="single" w:sz="4" w:space="0" w:color="A6A6A6" w:themeColor="background1" w:themeShade="A6"/>
            </w:tcBorders>
            <w:shd w:val="clear" w:color="auto" w:fill="D9D9D9" w:themeFill="background1" w:themeFillShade="D9"/>
            <w:noWrap/>
            <w:hideMark/>
          </w:tcPr>
          <w:p w:rsidR="00BD72AF" w:rsidRPr="00BD72AF" w:rsidRDefault="00BD72AF" w:rsidP="00BD72AF">
            <w:pPr>
              <w:pStyle w:val="TableText"/>
              <w:spacing w:before="0"/>
              <w:jc w:val="center"/>
              <w:rPr>
                <w:b/>
              </w:rPr>
            </w:pPr>
            <w:r w:rsidRPr="00BD72AF">
              <w:rPr>
                <w:b/>
              </w:rPr>
              <w:t>Rate</w:t>
            </w:r>
          </w:p>
        </w:tc>
        <w:tc>
          <w:tcPr>
            <w:tcW w:w="731" w:type="dxa"/>
            <w:tcBorders>
              <w:left w:val="single" w:sz="4" w:space="0" w:color="A6A6A6" w:themeColor="background1" w:themeShade="A6"/>
              <w:right w:val="nil"/>
            </w:tcBorders>
            <w:shd w:val="clear" w:color="auto" w:fill="D9D9D9" w:themeFill="background1" w:themeFillShade="D9"/>
            <w:noWrap/>
            <w:hideMark/>
          </w:tcPr>
          <w:p w:rsidR="00BD72AF" w:rsidRPr="00BD72AF" w:rsidRDefault="00BD72AF" w:rsidP="00BD72AF">
            <w:pPr>
              <w:pStyle w:val="TableText"/>
              <w:spacing w:before="0"/>
              <w:jc w:val="center"/>
              <w:rPr>
                <w:b/>
              </w:rPr>
            </w:pPr>
            <w:r w:rsidRPr="00BD72AF">
              <w:rPr>
                <w:b/>
              </w:rPr>
              <w:t>N</w:t>
            </w:r>
          </w:p>
        </w:tc>
        <w:tc>
          <w:tcPr>
            <w:tcW w:w="731" w:type="dxa"/>
            <w:tcBorders>
              <w:left w:val="nil"/>
              <w:right w:val="single" w:sz="4" w:space="0" w:color="A6A6A6" w:themeColor="background1" w:themeShade="A6"/>
            </w:tcBorders>
            <w:shd w:val="clear" w:color="auto" w:fill="D9D9D9" w:themeFill="background1" w:themeFillShade="D9"/>
            <w:noWrap/>
            <w:hideMark/>
          </w:tcPr>
          <w:p w:rsidR="00BD72AF" w:rsidRPr="00BD72AF" w:rsidRDefault="00BD72AF" w:rsidP="00BD72AF">
            <w:pPr>
              <w:pStyle w:val="TableText"/>
              <w:spacing w:before="0"/>
              <w:jc w:val="center"/>
              <w:rPr>
                <w:b/>
              </w:rPr>
            </w:pPr>
            <w:r w:rsidRPr="00BD72AF">
              <w:rPr>
                <w:b/>
              </w:rPr>
              <w:t>Rate</w:t>
            </w:r>
          </w:p>
        </w:tc>
        <w:tc>
          <w:tcPr>
            <w:tcW w:w="731" w:type="dxa"/>
            <w:tcBorders>
              <w:left w:val="single" w:sz="4" w:space="0" w:color="A6A6A6" w:themeColor="background1" w:themeShade="A6"/>
              <w:right w:val="nil"/>
            </w:tcBorders>
            <w:shd w:val="clear" w:color="auto" w:fill="D9D9D9" w:themeFill="background1" w:themeFillShade="D9"/>
            <w:noWrap/>
            <w:hideMark/>
          </w:tcPr>
          <w:p w:rsidR="00BD72AF" w:rsidRPr="00BD72AF" w:rsidRDefault="00BD72AF" w:rsidP="00BD72AF">
            <w:pPr>
              <w:pStyle w:val="TableText"/>
              <w:spacing w:before="0"/>
              <w:jc w:val="center"/>
              <w:rPr>
                <w:b/>
              </w:rPr>
            </w:pPr>
            <w:r w:rsidRPr="00BD72AF">
              <w:rPr>
                <w:b/>
              </w:rPr>
              <w:t>N</w:t>
            </w:r>
          </w:p>
        </w:tc>
        <w:tc>
          <w:tcPr>
            <w:tcW w:w="731" w:type="dxa"/>
            <w:tcBorders>
              <w:left w:val="nil"/>
              <w:right w:val="single" w:sz="4" w:space="0" w:color="A6A6A6" w:themeColor="background1" w:themeShade="A6"/>
            </w:tcBorders>
            <w:shd w:val="clear" w:color="auto" w:fill="D9D9D9" w:themeFill="background1" w:themeFillShade="D9"/>
            <w:noWrap/>
            <w:hideMark/>
          </w:tcPr>
          <w:p w:rsidR="00BD72AF" w:rsidRPr="00BD72AF" w:rsidRDefault="00BD72AF" w:rsidP="00BD72AF">
            <w:pPr>
              <w:pStyle w:val="TableText"/>
              <w:spacing w:before="0"/>
              <w:jc w:val="center"/>
              <w:rPr>
                <w:b/>
              </w:rPr>
            </w:pPr>
            <w:r w:rsidRPr="00BD72AF">
              <w:rPr>
                <w:b/>
              </w:rPr>
              <w:t>Rate</w:t>
            </w:r>
          </w:p>
        </w:tc>
        <w:tc>
          <w:tcPr>
            <w:tcW w:w="731" w:type="dxa"/>
            <w:tcBorders>
              <w:left w:val="single" w:sz="4" w:space="0" w:color="A6A6A6" w:themeColor="background1" w:themeShade="A6"/>
              <w:right w:val="nil"/>
            </w:tcBorders>
            <w:shd w:val="clear" w:color="auto" w:fill="D9D9D9" w:themeFill="background1" w:themeFillShade="D9"/>
            <w:noWrap/>
            <w:hideMark/>
          </w:tcPr>
          <w:p w:rsidR="00BD72AF" w:rsidRPr="00BD72AF" w:rsidRDefault="00BD72AF" w:rsidP="00BD72AF">
            <w:pPr>
              <w:pStyle w:val="TableText"/>
              <w:spacing w:before="0"/>
              <w:jc w:val="center"/>
              <w:rPr>
                <w:b/>
              </w:rPr>
            </w:pPr>
            <w:r w:rsidRPr="00BD72AF">
              <w:rPr>
                <w:b/>
              </w:rPr>
              <w:t>N</w:t>
            </w:r>
          </w:p>
        </w:tc>
        <w:tc>
          <w:tcPr>
            <w:tcW w:w="731" w:type="dxa"/>
            <w:tcBorders>
              <w:left w:val="nil"/>
              <w:right w:val="nil"/>
            </w:tcBorders>
            <w:shd w:val="clear" w:color="auto" w:fill="D9D9D9" w:themeFill="background1" w:themeFillShade="D9"/>
            <w:noWrap/>
            <w:hideMark/>
          </w:tcPr>
          <w:p w:rsidR="00BD72AF" w:rsidRPr="00BD72AF" w:rsidRDefault="00BD72AF" w:rsidP="00BD72AF">
            <w:pPr>
              <w:pStyle w:val="TableText"/>
              <w:spacing w:before="0"/>
              <w:jc w:val="center"/>
              <w:rPr>
                <w:b/>
              </w:rPr>
            </w:pPr>
            <w:r w:rsidRPr="00BD72AF">
              <w:rPr>
                <w:b/>
              </w:rPr>
              <w:t>Rate</w:t>
            </w:r>
          </w:p>
        </w:tc>
      </w:tr>
      <w:tr w:rsidR="00BD72AF" w:rsidRPr="006F762D" w:rsidTr="00D113C7">
        <w:trPr>
          <w:cantSplit/>
        </w:trPr>
        <w:tc>
          <w:tcPr>
            <w:tcW w:w="771" w:type="dxa"/>
            <w:tcBorders>
              <w:left w:val="nil"/>
              <w:bottom w:val="single" w:sz="4" w:space="0" w:color="A6A6A6" w:themeColor="background1" w:themeShade="A6"/>
              <w:right w:val="single" w:sz="4" w:space="0" w:color="A6A6A6" w:themeColor="background1" w:themeShade="A6"/>
            </w:tcBorders>
            <w:shd w:val="clear" w:color="auto" w:fill="auto"/>
            <w:noWrap/>
            <w:hideMark/>
          </w:tcPr>
          <w:p w:rsidR="00BD72AF" w:rsidRPr="006F762D" w:rsidRDefault="00BD72AF" w:rsidP="00BD72AF">
            <w:pPr>
              <w:pStyle w:val="TableText"/>
            </w:pPr>
            <w:r w:rsidRPr="006F762D">
              <w:t>1996</w:t>
            </w:r>
          </w:p>
        </w:tc>
        <w:tc>
          <w:tcPr>
            <w:tcW w:w="730" w:type="dxa"/>
            <w:tcBorders>
              <w:left w:val="single" w:sz="4" w:space="0" w:color="A6A6A6" w:themeColor="background1" w:themeShade="A6"/>
              <w:bottom w:val="single" w:sz="4" w:space="0" w:color="A6A6A6" w:themeColor="background1" w:themeShade="A6"/>
              <w:right w:val="nil"/>
            </w:tcBorders>
            <w:shd w:val="clear" w:color="auto" w:fill="auto"/>
            <w:noWrap/>
            <w:hideMark/>
          </w:tcPr>
          <w:p w:rsidR="00BD72AF" w:rsidRPr="006F762D" w:rsidRDefault="00BD72AF" w:rsidP="00BD72AF">
            <w:pPr>
              <w:pStyle w:val="TableText"/>
              <w:jc w:val="center"/>
            </w:pPr>
            <w:r w:rsidRPr="006F762D">
              <w:t>211</w:t>
            </w:r>
          </w:p>
        </w:tc>
        <w:tc>
          <w:tcPr>
            <w:tcW w:w="731" w:type="dxa"/>
            <w:tcBorders>
              <w:left w:val="nil"/>
              <w:bottom w:val="single" w:sz="4" w:space="0" w:color="A6A6A6" w:themeColor="background1" w:themeShade="A6"/>
              <w:right w:val="single" w:sz="4" w:space="0" w:color="A6A6A6" w:themeColor="background1" w:themeShade="A6"/>
            </w:tcBorders>
            <w:shd w:val="clear" w:color="auto" w:fill="auto"/>
            <w:noWrap/>
            <w:hideMark/>
          </w:tcPr>
          <w:p w:rsidR="00BD72AF" w:rsidRPr="006F762D" w:rsidRDefault="00BD72AF" w:rsidP="00B36D9E">
            <w:pPr>
              <w:pStyle w:val="TableText"/>
              <w:tabs>
                <w:tab w:val="decimal" w:pos="288"/>
              </w:tabs>
            </w:pPr>
            <w:r w:rsidRPr="006F762D">
              <w:t>10.5</w:t>
            </w:r>
          </w:p>
        </w:tc>
        <w:tc>
          <w:tcPr>
            <w:tcW w:w="731" w:type="dxa"/>
            <w:tcBorders>
              <w:left w:val="single" w:sz="4" w:space="0" w:color="A6A6A6" w:themeColor="background1" w:themeShade="A6"/>
              <w:bottom w:val="single" w:sz="4" w:space="0" w:color="A6A6A6" w:themeColor="background1" w:themeShade="A6"/>
              <w:right w:val="nil"/>
            </w:tcBorders>
            <w:shd w:val="clear" w:color="auto" w:fill="auto"/>
            <w:noWrap/>
            <w:hideMark/>
          </w:tcPr>
          <w:p w:rsidR="00BD72AF" w:rsidRPr="006F762D" w:rsidRDefault="00BD72AF" w:rsidP="00BD72AF">
            <w:pPr>
              <w:pStyle w:val="TableText"/>
              <w:jc w:val="center"/>
            </w:pPr>
            <w:r w:rsidRPr="006F762D">
              <w:t>47</w:t>
            </w:r>
          </w:p>
        </w:tc>
        <w:tc>
          <w:tcPr>
            <w:tcW w:w="731" w:type="dxa"/>
            <w:tcBorders>
              <w:left w:val="nil"/>
              <w:bottom w:val="single" w:sz="4" w:space="0" w:color="A6A6A6" w:themeColor="background1" w:themeShade="A6"/>
              <w:right w:val="single" w:sz="4" w:space="0" w:color="A6A6A6" w:themeColor="background1" w:themeShade="A6"/>
            </w:tcBorders>
            <w:shd w:val="clear" w:color="auto" w:fill="auto"/>
            <w:noWrap/>
            <w:hideMark/>
          </w:tcPr>
          <w:p w:rsidR="00BD72AF" w:rsidRPr="006F762D" w:rsidRDefault="00BD72AF" w:rsidP="00B36D9E">
            <w:pPr>
              <w:pStyle w:val="TableText"/>
              <w:tabs>
                <w:tab w:val="decimal" w:pos="284"/>
              </w:tabs>
            </w:pPr>
            <w:r w:rsidRPr="006F762D">
              <w:t>25</w:t>
            </w:r>
          </w:p>
        </w:tc>
        <w:tc>
          <w:tcPr>
            <w:tcW w:w="731" w:type="dxa"/>
            <w:tcBorders>
              <w:left w:val="single" w:sz="4" w:space="0" w:color="A6A6A6" w:themeColor="background1" w:themeShade="A6"/>
              <w:bottom w:val="single" w:sz="4" w:space="0" w:color="A6A6A6" w:themeColor="background1" w:themeShade="A6"/>
              <w:right w:val="nil"/>
            </w:tcBorders>
            <w:shd w:val="clear" w:color="auto" w:fill="auto"/>
            <w:noWrap/>
            <w:hideMark/>
          </w:tcPr>
          <w:p w:rsidR="00BD72AF" w:rsidRPr="006F762D" w:rsidRDefault="00BD72AF" w:rsidP="00BD72AF">
            <w:pPr>
              <w:pStyle w:val="TableText"/>
              <w:jc w:val="center"/>
            </w:pPr>
            <w:r w:rsidRPr="006F762D">
              <w:t>n/a</w:t>
            </w:r>
          </w:p>
        </w:tc>
        <w:tc>
          <w:tcPr>
            <w:tcW w:w="731" w:type="dxa"/>
            <w:tcBorders>
              <w:left w:val="nil"/>
              <w:bottom w:val="single" w:sz="4" w:space="0" w:color="A6A6A6" w:themeColor="background1" w:themeShade="A6"/>
              <w:right w:val="single" w:sz="4" w:space="0" w:color="A6A6A6" w:themeColor="background1" w:themeShade="A6"/>
            </w:tcBorders>
            <w:shd w:val="clear" w:color="auto" w:fill="auto"/>
            <w:noWrap/>
            <w:hideMark/>
          </w:tcPr>
          <w:p w:rsidR="00BD72AF" w:rsidRPr="006F762D" w:rsidRDefault="00BD72AF" w:rsidP="00BD72AF">
            <w:pPr>
              <w:pStyle w:val="TableText"/>
              <w:jc w:val="center"/>
            </w:pPr>
            <w:r w:rsidRPr="006F762D">
              <w:t>n/a</w:t>
            </w:r>
          </w:p>
        </w:tc>
        <w:tc>
          <w:tcPr>
            <w:tcW w:w="731" w:type="dxa"/>
            <w:tcBorders>
              <w:left w:val="single" w:sz="4" w:space="0" w:color="A6A6A6" w:themeColor="background1" w:themeShade="A6"/>
              <w:bottom w:val="single" w:sz="4" w:space="0" w:color="A6A6A6" w:themeColor="background1" w:themeShade="A6"/>
              <w:right w:val="nil"/>
            </w:tcBorders>
            <w:shd w:val="clear" w:color="auto" w:fill="auto"/>
            <w:noWrap/>
            <w:hideMark/>
          </w:tcPr>
          <w:p w:rsidR="00BD72AF" w:rsidRPr="006F762D" w:rsidRDefault="00BD72AF" w:rsidP="00BD72AF">
            <w:pPr>
              <w:pStyle w:val="TableText"/>
              <w:jc w:val="center"/>
            </w:pPr>
            <w:r w:rsidRPr="006F762D">
              <w:t>n/a</w:t>
            </w:r>
          </w:p>
        </w:tc>
        <w:tc>
          <w:tcPr>
            <w:tcW w:w="731" w:type="dxa"/>
            <w:tcBorders>
              <w:left w:val="nil"/>
              <w:bottom w:val="single" w:sz="4" w:space="0" w:color="A6A6A6" w:themeColor="background1" w:themeShade="A6"/>
              <w:right w:val="single" w:sz="4" w:space="0" w:color="A6A6A6" w:themeColor="background1" w:themeShade="A6"/>
            </w:tcBorders>
            <w:shd w:val="clear" w:color="auto" w:fill="auto"/>
            <w:noWrap/>
            <w:hideMark/>
          </w:tcPr>
          <w:p w:rsidR="00BD72AF" w:rsidRPr="006F762D" w:rsidRDefault="00BD72AF" w:rsidP="00BD72AF">
            <w:pPr>
              <w:pStyle w:val="TableText"/>
              <w:jc w:val="center"/>
            </w:pPr>
            <w:r w:rsidRPr="006F762D">
              <w:t>n/a</w:t>
            </w:r>
          </w:p>
        </w:tc>
        <w:tc>
          <w:tcPr>
            <w:tcW w:w="731" w:type="dxa"/>
            <w:tcBorders>
              <w:left w:val="single" w:sz="4" w:space="0" w:color="A6A6A6" w:themeColor="background1" w:themeShade="A6"/>
              <w:bottom w:val="single" w:sz="4" w:space="0" w:color="A6A6A6" w:themeColor="background1" w:themeShade="A6"/>
              <w:right w:val="nil"/>
            </w:tcBorders>
            <w:shd w:val="clear" w:color="auto" w:fill="auto"/>
            <w:noWrap/>
            <w:hideMark/>
          </w:tcPr>
          <w:p w:rsidR="00BD72AF" w:rsidRPr="006F762D" w:rsidRDefault="00BD72AF" w:rsidP="00B36D9E">
            <w:pPr>
              <w:pStyle w:val="TableText"/>
              <w:tabs>
                <w:tab w:val="decimal" w:pos="454"/>
              </w:tabs>
            </w:pPr>
            <w:r w:rsidRPr="006F762D">
              <w:t>164</w:t>
            </w:r>
          </w:p>
        </w:tc>
        <w:tc>
          <w:tcPr>
            <w:tcW w:w="731" w:type="dxa"/>
            <w:tcBorders>
              <w:left w:val="nil"/>
              <w:bottom w:val="single" w:sz="4" w:space="0" w:color="A6A6A6" w:themeColor="background1" w:themeShade="A6"/>
              <w:right w:val="nil"/>
            </w:tcBorders>
            <w:shd w:val="clear" w:color="auto" w:fill="auto"/>
            <w:noWrap/>
            <w:hideMark/>
          </w:tcPr>
          <w:p w:rsidR="00BD72AF" w:rsidRPr="006F762D" w:rsidRDefault="00BD72AF" w:rsidP="00B36D9E">
            <w:pPr>
              <w:pStyle w:val="TableText"/>
              <w:tabs>
                <w:tab w:val="decimal" w:pos="284"/>
              </w:tabs>
            </w:pPr>
            <w:r w:rsidRPr="006F762D">
              <w:t>9</w:t>
            </w:r>
          </w:p>
        </w:tc>
      </w:tr>
      <w:tr w:rsidR="00BD72AF" w:rsidRPr="006F762D" w:rsidTr="00D113C7">
        <w:trPr>
          <w:cantSplit/>
        </w:trPr>
        <w:tc>
          <w:tcPr>
            <w:tcW w:w="771"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rsidR="00BD72AF" w:rsidRPr="006F762D" w:rsidRDefault="00BD72AF" w:rsidP="00BD72AF">
            <w:pPr>
              <w:pStyle w:val="TableText"/>
            </w:pPr>
            <w:r w:rsidRPr="006F762D">
              <w:t>1997</w:t>
            </w:r>
          </w:p>
        </w:tc>
        <w:tc>
          <w:tcPr>
            <w:tcW w:w="73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rsidR="00BD72AF" w:rsidRPr="006F762D" w:rsidRDefault="00BD72AF" w:rsidP="00BD72AF">
            <w:pPr>
              <w:pStyle w:val="TableText"/>
              <w:jc w:val="center"/>
            </w:pPr>
            <w:r w:rsidRPr="006F762D">
              <w:t>205</w:t>
            </w:r>
          </w:p>
        </w:tc>
        <w:tc>
          <w:tcPr>
            <w:tcW w:w="731"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rsidR="00BD72AF" w:rsidRPr="006F762D" w:rsidRDefault="00BD72AF" w:rsidP="00B36D9E">
            <w:pPr>
              <w:pStyle w:val="TableText"/>
              <w:tabs>
                <w:tab w:val="decimal" w:pos="288"/>
              </w:tabs>
            </w:pPr>
            <w:r w:rsidRPr="006F762D">
              <w:t>9.3</w:t>
            </w:r>
          </w:p>
        </w:tc>
        <w:tc>
          <w:tcPr>
            <w:tcW w:w="731"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rsidR="00BD72AF" w:rsidRPr="006F762D" w:rsidRDefault="00BD72AF" w:rsidP="00BD72AF">
            <w:pPr>
              <w:pStyle w:val="TableText"/>
              <w:jc w:val="center"/>
            </w:pPr>
            <w:r w:rsidRPr="006F762D">
              <w:t>51</w:t>
            </w:r>
          </w:p>
        </w:tc>
        <w:tc>
          <w:tcPr>
            <w:tcW w:w="731"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rsidR="00BD72AF" w:rsidRPr="006F762D" w:rsidRDefault="00BD72AF" w:rsidP="00B36D9E">
            <w:pPr>
              <w:pStyle w:val="TableText"/>
              <w:tabs>
                <w:tab w:val="decimal" w:pos="284"/>
              </w:tabs>
            </w:pPr>
            <w:r w:rsidRPr="006F762D">
              <w:t>22.5</w:t>
            </w:r>
          </w:p>
        </w:tc>
        <w:tc>
          <w:tcPr>
            <w:tcW w:w="731"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rsidR="00BD72AF" w:rsidRPr="006F762D" w:rsidRDefault="00BD72AF" w:rsidP="00BD72AF">
            <w:pPr>
              <w:pStyle w:val="TableText"/>
              <w:jc w:val="center"/>
            </w:pPr>
            <w:r w:rsidRPr="006F762D">
              <w:t>n/a</w:t>
            </w:r>
          </w:p>
        </w:tc>
        <w:tc>
          <w:tcPr>
            <w:tcW w:w="731"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rsidR="00BD72AF" w:rsidRPr="006F762D" w:rsidRDefault="00BD72AF" w:rsidP="00BD72AF">
            <w:pPr>
              <w:pStyle w:val="TableText"/>
              <w:jc w:val="center"/>
            </w:pPr>
            <w:r w:rsidRPr="006F762D">
              <w:t>n/a</w:t>
            </w:r>
          </w:p>
        </w:tc>
        <w:tc>
          <w:tcPr>
            <w:tcW w:w="731"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rsidR="00BD72AF" w:rsidRPr="006F762D" w:rsidRDefault="00BD72AF" w:rsidP="00BD72AF">
            <w:pPr>
              <w:pStyle w:val="TableText"/>
              <w:jc w:val="center"/>
            </w:pPr>
            <w:r w:rsidRPr="006F762D">
              <w:t>n/a</w:t>
            </w:r>
          </w:p>
        </w:tc>
        <w:tc>
          <w:tcPr>
            <w:tcW w:w="731"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rsidR="00BD72AF" w:rsidRPr="006F762D" w:rsidRDefault="00BD72AF" w:rsidP="00BD72AF">
            <w:pPr>
              <w:pStyle w:val="TableText"/>
              <w:jc w:val="center"/>
            </w:pPr>
            <w:r w:rsidRPr="006F762D">
              <w:t>n/a</w:t>
            </w:r>
          </w:p>
        </w:tc>
        <w:tc>
          <w:tcPr>
            <w:tcW w:w="731"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rsidR="00BD72AF" w:rsidRPr="006F762D" w:rsidRDefault="00BD72AF" w:rsidP="00B36D9E">
            <w:pPr>
              <w:pStyle w:val="TableText"/>
              <w:tabs>
                <w:tab w:val="decimal" w:pos="454"/>
              </w:tabs>
            </w:pPr>
            <w:r w:rsidRPr="006F762D">
              <w:t>154</w:t>
            </w:r>
          </w:p>
        </w:tc>
        <w:tc>
          <w:tcPr>
            <w:tcW w:w="731"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rsidR="00BD72AF" w:rsidRPr="006F762D" w:rsidRDefault="00BD72AF" w:rsidP="00B36D9E">
            <w:pPr>
              <w:pStyle w:val="TableText"/>
              <w:tabs>
                <w:tab w:val="decimal" w:pos="284"/>
              </w:tabs>
            </w:pPr>
            <w:r w:rsidRPr="006F762D">
              <w:t>7.6</w:t>
            </w:r>
          </w:p>
        </w:tc>
      </w:tr>
      <w:tr w:rsidR="00BD72AF" w:rsidRPr="006F762D" w:rsidTr="00D113C7">
        <w:trPr>
          <w:cantSplit/>
        </w:trPr>
        <w:tc>
          <w:tcPr>
            <w:tcW w:w="771"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rsidR="00BD72AF" w:rsidRPr="006F762D" w:rsidRDefault="00BD72AF" w:rsidP="00BD72AF">
            <w:pPr>
              <w:pStyle w:val="TableText"/>
            </w:pPr>
            <w:r w:rsidRPr="006F762D">
              <w:t>1998</w:t>
            </w:r>
          </w:p>
        </w:tc>
        <w:tc>
          <w:tcPr>
            <w:tcW w:w="73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rsidR="00BD72AF" w:rsidRPr="006F762D" w:rsidRDefault="00BD72AF" w:rsidP="00BD72AF">
            <w:pPr>
              <w:pStyle w:val="TableText"/>
              <w:jc w:val="center"/>
            </w:pPr>
            <w:r w:rsidRPr="006F762D">
              <w:t>200</w:t>
            </w:r>
          </w:p>
        </w:tc>
        <w:tc>
          <w:tcPr>
            <w:tcW w:w="731"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rsidR="00BD72AF" w:rsidRPr="006F762D" w:rsidRDefault="00BD72AF" w:rsidP="00B36D9E">
            <w:pPr>
              <w:pStyle w:val="TableText"/>
              <w:tabs>
                <w:tab w:val="decimal" w:pos="288"/>
              </w:tabs>
            </w:pPr>
            <w:r w:rsidRPr="006F762D">
              <w:t>9.1</w:t>
            </w:r>
          </w:p>
        </w:tc>
        <w:tc>
          <w:tcPr>
            <w:tcW w:w="731"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rsidR="00BD72AF" w:rsidRPr="006F762D" w:rsidRDefault="00BD72AF" w:rsidP="00BD72AF">
            <w:pPr>
              <w:pStyle w:val="TableText"/>
              <w:jc w:val="center"/>
            </w:pPr>
            <w:r w:rsidRPr="006F762D">
              <w:t>36</w:t>
            </w:r>
          </w:p>
        </w:tc>
        <w:tc>
          <w:tcPr>
            <w:tcW w:w="731"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rsidR="00BD72AF" w:rsidRPr="006F762D" w:rsidRDefault="00BD72AF" w:rsidP="00B36D9E">
            <w:pPr>
              <w:pStyle w:val="TableText"/>
              <w:tabs>
                <w:tab w:val="decimal" w:pos="284"/>
              </w:tabs>
            </w:pPr>
            <w:r w:rsidRPr="006F762D">
              <w:t>17.7</w:t>
            </w:r>
          </w:p>
        </w:tc>
        <w:tc>
          <w:tcPr>
            <w:tcW w:w="731"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rsidR="00BD72AF" w:rsidRPr="006F762D" w:rsidRDefault="00BD72AF" w:rsidP="00BD72AF">
            <w:pPr>
              <w:pStyle w:val="TableText"/>
              <w:jc w:val="center"/>
            </w:pPr>
            <w:r w:rsidRPr="006F762D">
              <w:t>n/a</w:t>
            </w:r>
          </w:p>
        </w:tc>
        <w:tc>
          <w:tcPr>
            <w:tcW w:w="731"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rsidR="00BD72AF" w:rsidRPr="006F762D" w:rsidRDefault="00BD72AF" w:rsidP="00BD72AF">
            <w:pPr>
              <w:pStyle w:val="TableText"/>
              <w:jc w:val="center"/>
            </w:pPr>
            <w:r w:rsidRPr="006F762D">
              <w:t>n/a</w:t>
            </w:r>
          </w:p>
        </w:tc>
        <w:tc>
          <w:tcPr>
            <w:tcW w:w="731"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rsidR="00BD72AF" w:rsidRPr="006F762D" w:rsidRDefault="00BD72AF" w:rsidP="00BD72AF">
            <w:pPr>
              <w:pStyle w:val="TableText"/>
              <w:jc w:val="center"/>
            </w:pPr>
            <w:r w:rsidRPr="006F762D">
              <w:t>n/a</w:t>
            </w:r>
          </w:p>
        </w:tc>
        <w:tc>
          <w:tcPr>
            <w:tcW w:w="731"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rsidR="00BD72AF" w:rsidRPr="006F762D" w:rsidRDefault="00BD72AF" w:rsidP="00BD72AF">
            <w:pPr>
              <w:pStyle w:val="TableText"/>
              <w:jc w:val="center"/>
            </w:pPr>
            <w:r w:rsidRPr="006F762D">
              <w:t>n/a</w:t>
            </w:r>
          </w:p>
        </w:tc>
        <w:tc>
          <w:tcPr>
            <w:tcW w:w="731"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rsidR="00BD72AF" w:rsidRPr="006F762D" w:rsidRDefault="00BD72AF" w:rsidP="00B36D9E">
            <w:pPr>
              <w:pStyle w:val="TableText"/>
              <w:tabs>
                <w:tab w:val="decimal" w:pos="454"/>
              </w:tabs>
            </w:pPr>
            <w:r w:rsidRPr="006F762D">
              <w:t>164</w:t>
            </w:r>
          </w:p>
        </w:tc>
        <w:tc>
          <w:tcPr>
            <w:tcW w:w="731"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rsidR="00BD72AF" w:rsidRPr="006F762D" w:rsidRDefault="00BD72AF" w:rsidP="00B36D9E">
            <w:pPr>
              <w:pStyle w:val="TableText"/>
              <w:tabs>
                <w:tab w:val="decimal" w:pos="284"/>
              </w:tabs>
            </w:pPr>
            <w:r w:rsidRPr="006F762D">
              <w:t>8.3</w:t>
            </w:r>
          </w:p>
        </w:tc>
      </w:tr>
      <w:tr w:rsidR="00BD72AF" w:rsidRPr="006F762D" w:rsidTr="00D113C7">
        <w:trPr>
          <w:cantSplit/>
        </w:trPr>
        <w:tc>
          <w:tcPr>
            <w:tcW w:w="771"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rsidR="00BD72AF" w:rsidRPr="006F762D" w:rsidRDefault="00BD72AF" w:rsidP="00BD72AF">
            <w:pPr>
              <w:pStyle w:val="TableText"/>
            </w:pPr>
            <w:r w:rsidRPr="006F762D">
              <w:t>1999</w:t>
            </w:r>
          </w:p>
        </w:tc>
        <w:tc>
          <w:tcPr>
            <w:tcW w:w="73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rsidR="00BD72AF" w:rsidRPr="006F762D" w:rsidRDefault="00BD72AF" w:rsidP="00BD72AF">
            <w:pPr>
              <w:pStyle w:val="TableText"/>
              <w:jc w:val="center"/>
            </w:pPr>
            <w:r w:rsidRPr="006F762D">
              <w:t>220</w:t>
            </w:r>
          </w:p>
        </w:tc>
        <w:tc>
          <w:tcPr>
            <w:tcW w:w="731"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rsidR="00BD72AF" w:rsidRPr="006F762D" w:rsidRDefault="00BD72AF" w:rsidP="00B36D9E">
            <w:pPr>
              <w:pStyle w:val="TableText"/>
              <w:tabs>
                <w:tab w:val="decimal" w:pos="288"/>
              </w:tabs>
            </w:pPr>
            <w:r w:rsidRPr="006F762D">
              <w:t>10</w:t>
            </w:r>
          </w:p>
        </w:tc>
        <w:tc>
          <w:tcPr>
            <w:tcW w:w="731"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rsidR="00BD72AF" w:rsidRPr="006F762D" w:rsidRDefault="00BD72AF" w:rsidP="00BD72AF">
            <w:pPr>
              <w:pStyle w:val="TableText"/>
              <w:jc w:val="center"/>
            </w:pPr>
            <w:r w:rsidRPr="006F762D">
              <w:t>43</w:t>
            </w:r>
          </w:p>
        </w:tc>
        <w:tc>
          <w:tcPr>
            <w:tcW w:w="731"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rsidR="00BD72AF" w:rsidRPr="006F762D" w:rsidRDefault="00BD72AF" w:rsidP="00B36D9E">
            <w:pPr>
              <w:pStyle w:val="TableText"/>
              <w:tabs>
                <w:tab w:val="decimal" w:pos="284"/>
              </w:tabs>
            </w:pPr>
            <w:r w:rsidRPr="006F762D">
              <w:t>18.7</w:t>
            </w:r>
          </w:p>
        </w:tc>
        <w:tc>
          <w:tcPr>
            <w:tcW w:w="731"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rsidR="00BD72AF" w:rsidRPr="006F762D" w:rsidRDefault="00BD72AF" w:rsidP="00BD72AF">
            <w:pPr>
              <w:pStyle w:val="TableText"/>
              <w:jc w:val="center"/>
            </w:pPr>
            <w:r w:rsidRPr="006F762D">
              <w:t>n/a</w:t>
            </w:r>
          </w:p>
        </w:tc>
        <w:tc>
          <w:tcPr>
            <w:tcW w:w="731"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rsidR="00BD72AF" w:rsidRPr="006F762D" w:rsidRDefault="00BD72AF" w:rsidP="00BD72AF">
            <w:pPr>
              <w:pStyle w:val="TableText"/>
              <w:jc w:val="center"/>
            </w:pPr>
            <w:r w:rsidRPr="006F762D">
              <w:t>n/a</w:t>
            </w:r>
          </w:p>
        </w:tc>
        <w:tc>
          <w:tcPr>
            <w:tcW w:w="731"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rsidR="00BD72AF" w:rsidRPr="006F762D" w:rsidRDefault="00BD72AF" w:rsidP="00BD72AF">
            <w:pPr>
              <w:pStyle w:val="TableText"/>
              <w:jc w:val="center"/>
            </w:pPr>
            <w:r w:rsidRPr="006F762D">
              <w:t>n/a</w:t>
            </w:r>
          </w:p>
        </w:tc>
        <w:tc>
          <w:tcPr>
            <w:tcW w:w="731"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rsidR="00BD72AF" w:rsidRPr="006F762D" w:rsidRDefault="00BD72AF" w:rsidP="00BD72AF">
            <w:pPr>
              <w:pStyle w:val="TableText"/>
              <w:jc w:val="center"/>
            </w:pPr>
            <w:r w:rsidRPr="006F762D">
              <w:t>n/a</w:t>
            </w:r>
          </w:p>
        </w:tc>
        <w:tc>
          <w:tcPr>
            <w:tcW w:w="731"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rsidR="00BD72AF" w:rsidRPr="006F762D" w:rsidRDefault="00BD72AF" w:rsidP="00B36D9E">
            <w:pPr>
              <w:pStyle w:val="TableText"/>
              <w:tabs>
                <w:tab w:val="decimal" w:pos="454"/>
              </w:tabs>
            </w:pPr>
            <w:r w:rsidRPr="006F762D">
              <w:t>177</w:t>
            </w:r>
          </w:p>
        </w:tc>
        <w:tc>
          <w:tcPr>
            <w:tcW w:w="731"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rsidR="00BD72AF" w:rsidRPr="006F762D" w:rsidRDefault="00BD72AF" w:rsidP="00B36D9E">
            <w:pPr>
              <w:pStyle w:val="TableText"/>
              <w:tabs>
                <w:tab w:val="decimal" w:pos="284"/>
              </w:tabs>
            </w:pPr>
            <w:r w:rsidRPr="006F762D">
              <w:t>8.9</w:t>
            </w:r>
          </w:p>
        </w:tc>
      </w:tr>
      <w:tr w:rsidR="00BD72AF" w:rsidRPr="006F762D" w:rsidTr="00D113C7">
        <w:trPr>
          <w:cantSplit/>
        </w:trPr>
        <w:tc>
          <w:tcPr>
            <w:tcW w:w="771"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rsidR="00BD72AF" w:rsidRPr="006F762D" w:rsidRDefault="00BD72AF" w:rsidP="00BD72AF">
            <w:pPr>
              <w:pStyle w:val="TableText"/>
            </w:pPr>
            <w:r w:rsidRPr="006F762D">
              <w:t>2000</w:t>
            </w:r>
          </w:p>
        </w:tc>
        <w:tc>
          <w:tcPr>
            <w:tcW w:w="73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rsidR="00BD72AF" w:rsidRPr="006F762D" w:rsidRDefault="00BD72AF" w:rsidP="00BD72AF">
            <w:pPr>
              <w:pStyle w:val="TableText"/>
              <w:jc w:val="center"/>
            </w:pPr>
            <w:r w:rsidRPr="006F762D">
              <w:t>204</w:t>
            </w:r>
          </w:p>
        </w:tc>
        <w:tc>
          <w:tcPr>
            <w:tcW w:w="731"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rsidR="00BD72AF" w:rsidRPr="006F762D" w:rsidRDefault="00BD72AF" w:rsidP="00B36D9E">
            <w:pPr>
              <w:pStyle w:val="TableText"/>
              <w:tabs>
                <w:tab w:val="decimal" w:pos="288"/>
              </w:tabs>
            </w:pPr>
            <w:r w:rsidRPr="006F762D">
              <w:t>9.4</w:t>
            </w:r>
          </w:p>
        </w:tc>
        <w:tc>
          <w:tcPr>
            <w:tcW w:w="731"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rsidR="00BD72AF" w:rsidRPr="006F762D" w:rsidRDefault="00BD72AF" w:rsidP="00BD72AF">
            <w:pPr>
              <w:pStyle w:val="TableText"/>
              <w:jc w:val="center"/>
            </w:pPr>
            <w:r w:rsidRPr="006F762D">
              <w:t>43</w:t>
            </w:r>
          </w:p>
        </w:tc>
        <w:tc>
          <w:tcPr>
            <w:tcW w:w="731"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rsidR="00BD72AF" w:rsidRPr="006F762D" w:rsidRDefault="00BD72AF" w:rsidP="00B36D9E">
            <w:pPr>
              <w:pStyle w:val="TableText"/>
              <w:tabs>
                <w:tab w:val="decimal" w:pos="284"/>
              </w:tabs>
            </w:pPr>
            <w:r w:rsidRPr="006F762D">
              <w:t>16.8</w:t>
            </w:r>
          </w:p>
        </w:tc>
        <w:tc>
          <w:tcPr>
            <w:tcW w:w="731"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rsidR="00BD72AF" w:rsidRPr="006F762D" w:rsidRDefault="00BD72AF" w:rsidP="00BD72AF">
            <w:pPr>
              <w:pStyle w:val="TableText"/>
              <w:jc w:val="center"/>
            </w:pPr>
            <w:r w:rsidRPr="006F762D">
              <w:t>n/a</w:t>
            </w:r>
          </w:p>
        </w:tc>
        <w:tc>
          <w:tcPr>
            <w:tcW w:w="731"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rsidR="00BD72AF" w:rsidRPr="006F762D" w:rsidRDefault="00BD72AF" w:rsidP="00BD72AF">
            <w:pPr>
              <w:pStyle w:val="TableText"/>
              <w:jc w:val="center"/>
            </w:pPr>
            <w:r w:rsidRPr="006F762D">
              <w:t>n/a</w:t>
            </w:r>
          </w:p>
        </w:tc>
        <w:tc>
          <w:tcPr>
            <w:tcW w:w="731"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rsidR="00BD72AF" w:rsidRPr="006F762D" w:rsidRDefault="00BD72AF" w:rsidP="00BD72AF">
            <w:pPr>
              <w:pStyle w:val="TableText"/>
              <w:jc w:val="center"/>
            </w:pPr>
            <w:r w:rsidRPr="006F762D">
              <w:t>n/a</w:t>
            </w:r>
          </w:p>
        </w:tc>
        <w:tc>
          <w:tcPr>
            <w:tcW w:w="731"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rsidR="00BD72AF" w:rsidRPr="006F762D" w:rsidRDefault="00BD72AF" w:rsidP="00BD72AF">
            <w:pPr>
              <w:pStyle w:val="TableText"/>
              <w:jc w:val="center"/>
            </w:pPr>
            <w:r w:rsidRPr="006F762D">
              <w:t>n/a</w:t>
            </w:r>
          </w:p>
        </w:tc>
        <w:tc>
          <w:tcPr>
            <w:tcW w:w="731"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rsidR="00BD72AF" w:rsidRPr="006F762D" w:rsidRDefault="00BD72AF" w:rsidP="00B36D9E">
            <w:pPr>
              <w:pStyle w:val="TableText"/>
              <w:tabs>
                <w:tab w:val="decimal" w:pos="454"/>
              </w:tabs>
            </w:pPr>
            <w:r w:rsidRPr="006F762D">
              <w:t>161</w:t>
            </w:r>
          </w:p>
        </w:tc>
        <w:tc>
          <w:tcPr>
            <w:tcW w:w="731"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rsidR="00BD72AF" w:rsidRPr="006F762D" w:rsidRDefault="00BD72AF" w:rsidP="00B36D9E">
            <w:pPr>
              <w:pStyle w:val="TableText"/>
              <w:tabs>
                <w:tab w:val="decimal" w:pos="284"/>
              </w:tabs>
            </w:pPr>
            <w:r w:rsidRPr="006F762D">
              <w:t>8.3</w:t>
            </w:r>
          </w:p>
        </w:tc>
      </w:tr>
      <w:tr w:rsidR="00BD72AF" w:rsidRPr="006F762D" w:rsidTr="00D113C7">
        <w:trPr>
          <w:cantSplit/>
        </w:trPr>
        <w:tc>
          <w:tcPr>
            <w:tcW w:w="771"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rsidR="00BD72AF" w:rsidRPr="006F762D" w:rsidRDefault="00BD72AF" w:rsidP="00BD72AF">
            <w:pPr>
              <w:pStyle w:val="TableText"/>
            </w:pPr>
            <w:r w:rsidRPr="006F762D">
              <w:t>2001</w:t>
            </w:r>
          </w:p>
        </w:tc>
        <w:tc>
          <w:tcPr>
            <w:tcW w:w="73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rsidR="00BD72AF" w:rsidRPr="006F762D" w:rsidRDefault="00BD72AF" w:rsidP="00BD72AF">
            <w:pPr>
              <w:pStyle w:val="TableText"/>
              <w:jc w:val="center"/>
            </w:pPr>
            <w:r w:rsidRPr="006F762D">
              <w:t>189</w:t>
            </w:r>
          </w:p>
        </w:tc>
        <w:tc>
          <w:tcPr>
            <w:tcW w:w="731"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rsidR="00BD72AF" w:rsidRPr="006F762D" w:rsidRDefault="00BD72AF" w:rsidP="00B36D9E">
            <w:pPr>
              <w:pStyle w:val="TableText"/>
              <w:tabs>
                <w:tab w:val="decimal" w:pos="288"/>
              </w:tabs>
            </w:pPr>
            <w:r w:rsidRPr="006F762D">
              <w:t>8.5</w:t>
            </w:r>
          </w:p>
        </w:tc>
        <w:tc>
          <w:tcPr>
            <w:tcW w:w="731"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rsidR="00BD72AF" w:rsidRPr="006F762D" w:rsidRDefault="00BD72AF" w:rsidP="00BD72AF">
            <w:pPr>
              <w:pStyle w:val="TableText"/>
              <w:jc w:val="center"/>
            </w:pPr>
            <w:r w:rsidRPr="006F762D">
              <w:t>33</w:t>
            </w:r>
          </w:p>
        </w:tc>
        <w:tc>
          <w:tcPr>
            <w:tcW w:w="731"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rsidR="00BD72AF" w:rsidRPr="006F762D" w:rsidRDefault="00BD72AF" w:rsidP="00B36D9E">
            <w:pPr>
              <w:pStyle w:val="TableText"/>
              <w:tabs>
                <w:tab w:val="decimal" w:pos="284"/>
              </w:tabs>
            </w:pPr>
            <w:r w:rsidRPr="006F762D">
              <w:t>13.7</w:t>
            </w:r>
          </w:p>
        </w:tc>
        <w:tc>
          <w:tcPr>
            <w:tcW w:w="731"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rsidR="00BD72AF" w:rsidRPr="006F762D" w:rsidRDefault="00BD72AF" w:rsidP="00BD72AF">
            <w:pPr>
              <w:pStyle w:val="TableText"/>
              <w:jc w:val="center"/>
            </w:pPr>
            <w:r w:rsidRPr="006F762D">
              <w:t>n/a</w:t>
            </w:r>
          </w:p>
        </w:tc>
        <w:tc>
          <w:tcPr>
            <w:tcW w:w="731"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rsidR="00BD72AF" w:rsidRPr="006F762D" w:rsidRDefault="00BD72AF" w:rsidP="00BD72AF">
            <w:pPr>
              <w:pStyle w:val="TableText"/>
              <w:jc w:val="center"/>
            </w:pPr>
            <w:r w:rsidRPr="006F762D">
              <w:t>n/a</w:t>
            </w:r>
          </w:p>
        </w:tc>
        <w:tc>
          <w:tcPr>
            <w:tcW w:w="731"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rsidR="00BD72AF" w:rsidRPr="006F762D" w:rsidRDefault="00BD72AF" w:rsidP="00BD72AF">
            <w:pPr>
              <w:pStyle w:val="TableText"/>
              <w:jc w:val="center"/>
            </w:pPr>
            <w:r w:rsidRPr="006F762D">
              <w:t>n/a</w:t>
            </w:r>
          </w:p>
        </w:tc>
        <w:tc>
          <w:tcPr>
            <w:tcW w:w="731"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rsidR="00BD72AF" w:rsidRPr="006F762D" w:rsidRDefault="00BD72AF" w:rsidP="00BD72AF">
            <w:pPr>
              <w:pStyle w:val="TableText"/>
              <w:jc w:val="center"/>
            </w:pPr>
            <w:r w:rsidRPr="006F762D">
              <w:t>n/a</w:t>
            </w:r>
          </w:p>
        </w:tc>
        <w:tc>
          <w:tcPr>
            <w:tcW w:w="731"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rsidR="00BD72AF" w:rsidRPr="006F762D" w:rsidRDefault="00BD72AF" w:rsidP="00B36D9E">
            <w:pPr>
              <w:pStyle w:val="TableText"/>
              <w:tabs>
                <w:tab w:val="decimal" w:pos="454"/>
              </w:tabs>
            </w:pPr>
            <w:r w:rsidRPr="006F762D">
              <w:t>156</w:t>
            </w:r>
          </w:p>
        </w:tc>
        <w:tc>
          <w:tcPr>
            <w:tcW w:w="731"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rsidR="00BD72AF" w:rsidRPr="006F762D" w:rsidRDefault="00BD72AF" w:rsidP="00B36D9E">
            <w:pPr>
              <w:pStyle w:val="TableText"/>
              <w:tabs>
                <w:tab w:val="decimal" w:pos="284"/>
              </w:tabs>
            </w:pPr>
            <w:r w:rsidRPr="006F762D">
              <w:t>8</w:t>
            </w:r>
          </w:p>
        </w:tc>
      </w:tr>
      <w:tr w:rsidR="00BD72AF" w:rsidRPr="006F762D" w:rsidTr="00D113C7">
        <w:trPr>
          <w:cantSplit/>
        </w:trPr>
        <w:tc>
          <w:tcPr>
            <w:tcW w:w="771"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rsidR="00BD72AF" w:rsidRPr="006F762D" w:rsidRDefault="00BD72AF" w:rsidP="00BD72AF">
            <w:pPr>
              <w:pStyle w:val="TableText"/>
            </w:pPr>
            <w:r w:rsidRPr="006F762D">
              <w:t>2002</w:t>
            </w:r>
          </w:p>
        </w:tc>
        <w:tc>
          <w:tcPr>
            <w:tcW w:w="73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rsidR="00BD72AF" w:rsidRPr="006F762D" w:rsidRDefault="00BD72AF" w:rsidP="00BD72AF">
            <w:pPr>
              <w:pStyle w:val="TableText"/>
              <w:jc w:val="center"/>
            </w:pPr>
            <w:r w:rsidRPr="006F762D">
              <w:t>181</w:t>
            </w:r>
          </w:p>
        </w:tc>
        <w:tc>
          <w:tcPr>
            <w:tcW w:w="731"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rsidR="00BD72AF" w:rsidRPr="006F762D" w:rsidRDefault="00BD72AF" w:rsidP="00B36D9E">
            <w:pPr>
              <w:pStyle w:val="TableText"/>
              <w:tabs>
                <w:tab w:val="decimal" w:pos="288"/>
              </w:tabs>
            </w:pPr>
            <w:r w:rsidRPr="006F762D">
              <w:t>7.7</w:t>
            </w:r>
          </w:p>
        </w:tc>
        <w:tc>
          <w:tcPr>
            <w:tcW w:w="731"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rsidR="00BD72AF" w:rsidRPr="006F762D" w:rsidRDefault="00BD72AF" w:rsidP="00BD72AF">
            <w:pPr>
              <w:pStyle w:val="TableText"/>
              <w:jc w:val="center"/>
            </w:pPr>
            <w:r w:rsidRPr="006F762D">
              <w:t>33</w:t>
            </w:r>
          </w:p>
        </w:tc>
        <w:tc>
          <w:tcPr>
            <w:tcW w:w="731"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rsidR="00BD72AF" w:rsidRPr="006F762D" w:rsidRDefault="00BD72AF" w:rsidP="00B36D9E">
            <w:pPr>
              <w:pStyle w:val="TableText"/>
              <w:tabs>
                <w:tab w:val="decimal" w:pos="284"/>
              </w:tabs>
            </w:pPr>
            <w:r w:rsidRPr="006F762D">
              <w:t>15.1</w:t>
            </w:r>
          </w:p>
        </w:tc>
        <w:tc>
          <w:tcPr>
            <w:tcW w:w="731"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rsidR="00BD72AF" w:rsidRPr="006F762D" w:rsidRDefault="00BD72AF" w:rsidP="00BD72AF">
            <w:pPr>
              <w:pStyle w:val="TableText"/>
              <w:jc w:val="center"/>
            </w:pPr>
            <w:r w:rsidRPr="006F762D">
              <w:t>n/a</w:t>
            </w:r>
          </w:p>
        </w:tc>
        <w:tc>
          <w:tcPr>
            <w:tcW w:w="731"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rsidR="00BD72AF" w:rsidRPr="006F762D" w:rsidRDefault="00BD72AF" w:rsidP="00BD72AF">
            <w:pPr>
              <w:pStyle w:val="TableText"/>
              <w:jc w:val="center"/>
            </w:pPr>
            <w:r w:rsidRPr="006F762D">
              <w:t>n/a</w:t>
            </w:r>
          </w:p>
        </w:tc>
        <w:tc>
          <w:tcPr>
            <w:tcW w:w="731"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rsidR="00BD72AF" w:rsidRPr="006F762D" w:rsidRDefault="00BD72AF" w:rsidP="00BD72AF">
            <w:pPr>
              <w:pStyle w:val="TableText"/>
              <w:jc w:val="center"/>
            </w:pPr>
            <w:r w:rsidRPr="006F762D">
              <w:t>n/a</w:t>
            </w:r>
          </w:p>
        </w:tc>
        <w:tc>
          <w:tcPr>
            <w:tcW w:w="731"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rsidR="00BD72AF" w:rsidRPr="006F762D" w:rsidRDefault="00BD72AF" w:rsidP="00BD72AF">
            <w:pPr>
              <w:pStyle w:val="TableText"/>
              <w:jc w:val="center"/>
            </w:pPr>
            <w:r w:rsidRPr="006F762D">
              <w:t>n/a</w:t>
            </w:r>
          </w:p>
        </w:tc>
        <w:tc>
          <w:tcPr>
            <w:tcW w:w="731"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rsidR="00BD72AF" w:rsidRPr="006F762D" w:rsidRDefault="00BD72AF" w:rsidP="00B36D9E">
            <w:pPr>
              <w:pStyle w:val="TableText"/>
              <w:tabs>
                <w:tab w:val="decimal" w:pos="454"/>
              </w:tabs>
            </w:pPr>
            <w:r w:rsidRPr="006F762D">
              <w:t>148</w:t>
            </w:r>
          </w:p>
        </w:tc>
        <w:tc>
          <w:tcPr>
            <w:tcW w:w="731"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rsidR="00BD72AF" w:rsidRPr="006F762D" w:rsidRDefault="00BD72AF" w:rsidP="00B36D9E">
            <w:pPr>
              <w:pStyle w:val="TableText"/>
              <w:tabs>
                <w:tab w:val="decimal" w:pos="284"/>
              </w:tabs>
            </w:pPr>
            <w:r w:rsidRPr="006F762D">
              <w:t>7.2</w:t>
            </w:r>
          </w:p>
        </w:tc>
      </w:tr>
      <w:tr w:rsidR="00BD72AF" w:rsidRPr="006F762D" w:rsidTr="00D113C7">
        <w:trPr>
          <w:cantSplit/>
        </w:trPr>
        <w:tc>
          <w:tcPr>
            <w:tcW w:w="771"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rsidR="00BD72AF" w:rsidRPr="006F762D" w:rsidRDefault="00BD72AF" w:rsidP="00BD72AF">
            <w:pPr>
              <w:pStyle w:val="TableText"/>
            </w:pPr>
            <w:r w:rsidRPr="006F762D">
              <w:t>2003</w:t>
            </w:r>
          </w:p>
        </w:tc>
        <w:tc>
          <w:tcPr>
            <w:tcW w:w="73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rsidR="00BD72AF" w:rsidRPr="006F762D" w:rsidRDefault="00BD72AF" w:rsidP="00BD72AF">
            <w:pPr>
              <w:pStyle w:val="TableText"/>
              <w:jc w:val="center"/>
            </w:pPr>
            <w:r w:rsidRPr="006F762D">
              <w:t>178</w:t>
            </w:r>
          </w:p>
        </w:tc>
        <w:tc>
          <w:tcPr>
            <w:tcW w:w="731"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rsidR="00BD72AF" w:rsidRPr="006F762D" w:rsidRDefault="00BD72AF" w:rsidP="00B36D9E">
            <w:pPr>
              <w:pStyle w:val="TableText"/>
              <w:tabs>
                <w:tab w:val="decimal" w:pos="288"/>
              </w:tabs>
            </w:pPr>
            <w:r w:rsidRPr="006F762D">
              <w:t>7.7</w:t>
            </w:r>
          </w:p>
        </w:tc>
        <w:tc>
          <w:tcPr>
            <w:tcW w:w="731"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rsidR="00BD72AF" w:rsidRPr="006F762D" w:rsidRDefault="00BD72AF" w:rsidP="00BD72AF">
            <w:pPr>
              <w:pStyle w:val="TableText"/>
              <w:jc w:val="center"/>
            </w:pPr>
            <w:r w:rsidRPr="006F762D">
              <w:t>33</w:t>
            </w:r>
          </w:p>
        </w:tc>
        <w:tc>
          <w:tcPr>
            <w:tcW w:w="731"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rsidR="00BD72AF" w:rsidRPr="006F762D" w:rsidRDefault="00BD72AF" w:rsidP="00B36D9E">
            <w:pPr>
              <w:pStyle w:val="TableText"/>
              <w:tabs>
                <w:tab w:val="decimal" w:pos="284"/>
              </w:tabs>
            </w:pPr>
            <w:r w:rsidRPr="006F762D">
              <w:t>13.5</w:t>
            </w:r>
          </w:p>
        </w:tc>
        <w:tc>
          <w:tcPr>
            <w:tcW w:w="731"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rsidR="00BD72AF" w:rsidRPr="006F762D" w:rsidRDefault="00BD72AF" w:rsidP="00BD72AF">
            <w:pPr>
              <w:pStyle w:val="TableText"/>
              <w:jc w:val="center"/>
            </w:pPr>
            <w:r w:rsidRPr="006F762D">
              <w:t>n/a</w:t>
            </w:r>
          </w:p>
        </w:tc>
        <w:tc>
          <w:tcPr>
            <w:tcW w:w="731"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rsidR="00BD72AF" w:rsidRPr="006F762D" w:rsidRDefault="00BD72AF" w:rsidP="00BD72AF">
            <w:pPr>
              <w:pStyle w:val="TableText"/>
              <w:jc w:val="center"/>
            </w:pPr>
            <w:r w:rsidRPr="006F762D">
              <w:t>n/a</w:t>
            </w:r>
          </w:p>
        </w:tc>
        <w:tc>
          <w:tcPr>
            <w:tcW w:w="731"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rsidR="00BD72AF" w:rsidRPr="006F762D" w:rsidRDefault="00BD72AF" w:rsidP="00BD72AF">
            <w:pPr>
              <w:pStyle w:val="TableText"/>
              <w:jc w:val="center"/>
            </w:pPr>
            <w:r w:rsidRPr="006F762D">
              <w:t>n/a</w:t>
            </w:r>
          </w:p>
        </w:tc>
        <w:tc>
          <w:tcPr>
            <w:tcW w:w="731"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rsidR="00BD72AF" w:rsidRPr="006F762D" w:rsidRDefault="00BD72AF" w:rsidP="00BD72AF">
            <w:pPr>
              <w:pStyle w:val="TableText"/>
              <w:jc w:val="center"/>
            </w:pPr>
            <w:r w:rsidRPr="006F762D">
              <w:t>n/a</w:t>
            </w:r>
          </w:p>
        </w:tc>
        <w:tc>
          <w:tcPr>
            <w:tcW w:w="731"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rsidR="00BD72AF" w:rsidRPr="006F762D" w:rsidRDefault="00BD72AF" w:rsidP="00B36D9E">
            <w:pPr>
              <w:pStyle w:val="TableText"/>
              <w:tabs>
                <w:tab w:val="decimal" w:pos="454"/>
              </w:tabs>
            </w:pPr>
            <w:r w:rsidRPr="006F762D">
              <w:t>145</w:t>
            </w:r>
          </w:p>
        </w:tc>
        <w:tc>
          <w:tcPr>
            <w:tcW w:w="731"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rsidR="00BD72AF" w:rsidRPr="006F762D" w:rsidRDefault="00BD72AF" w:rsidP="00B36D9E">
            <w:pPr>
              <w:pStyle w:val="TableText"/>
              <w:tabs>
                <w:tab w:val="decimal" w:pos="284"/>
              </w:tabs>
            </w:pPr>
            <w:r w:rsidRPr="006F762D">
              <w:t>7.1</w:t>
            </w:r>
          </w:p>
        </w:tc>
      </w:tr>
      <w:tr w:rsidR="00BD72AF" w:rsidRPr="006F762D" w:rsidTr="00D113C7">
        <w:trPr>
          <w:cantSplit/>
        </w:trPr>
        <w:tc>
          <w:tcPr>
            <w:tcW w:w="771"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rsidR="00BD72AF" w:rsidRPr="006F762D" w:rsidRDefault="00BD72AF" w:rsidP="00BD72AF">
            <w:pPr>
              <w:pStyle w:val="TableText"/>
            </w:pPr>
            <w:r w:rsidRPr="006F762D">
              <w:t>2004</w:t>
            </w:r>
          </w:p>
        </w:tc>
        <w:tc>
          <w:tcPr>
            <w:tcW w:w="73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rsidR="00BD72AF" w:rsidRPr="006F762D" w:rsidRDefault="00BD72AF" w:rsidP="00BD72AF">
            <w:pPr>
              <w:pStyle w:val="TableText"/>
              <w:jc w:val="center"/>
            </w:pPr>
            <w:r w:rsidRPr="006F762D">
              <w:t>157</w:t>
            </w:r>
          </w:p>
        </w:tc>
        <w:tc>
          <w:tcPr>
            <w:tcW w:w="731"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rsidR="00BD72AF" w:rsidRPr="006F762D" w:rsidRDefault="00BD72AF" w:rsidP="00B36D9E">
            <w:pPr>
              <w:pStyle w:val="TableText"/>
              <w:tabs>
                <w:tab w:val="decimal" w:pos="288"/>
              </w:tabs>
            </w:pPr>
            <w:r w:rsidRPr="006F762D">
              <w:t>6.6</w:t>
            </w:r>
          </w:p>
        </w:tc>
        <w:tc>
          <w:tcPr>
            <w:tcW w:w="731"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rsidR="00BD72AF" w:rsidRPr="006F762D" w:rsidRDefault="00BD72AF" w:rsidP="00BD72AF">
            <w:pPr>
              <w:pStyle w:val="TableText"/>
              <w:jc w:val="center"/>
            </w:pPr>
            <w:r w:rsidRPr="006F762D">
              <w:t>33</w:t>
            </w:r>
          </w:p>
        </w:tc>
        <w:tc>
          <w:tcPr>
            <w:tcW w:w="731"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rsidR="00BD72AF" w:rsidRPr="006F762D" w:rsidRDefault="00BD72AF" w:rsidP="00B36D9E">
            <w:pPr>
              <w:pStyle w:val="TableText"/>
              <w:tabs>
                <w:tab w:val="decimal" w:pos="284"/>
              </w:tabs>
            </w:pPr>
            <w:r w:rsidRPr="006F762D">
              <w:t>14.4</w:t>
            </w:r>
          </w:p>
        </w:tc>
        <w:tc>
          <w:tcPr>
            <w:tcW w:w="731"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rsidR="00BD72AF" w:rsidRPr="006F762D" w:rsidRDefault="00BD72AF" w:rsidP="00BD72AF">
            <w:pPr>
              <w:pStyle w:val="TableText"/>
              <w:jc w:val="center"/>
            </w:pPr>
            <w:r w:rsidRPr="006F762D">
              <w:t>n/a</w:t>
            </w:r>
          </w:p>
        </w:tc>
        <w:tc>
          <w:tcPr>
            <w:tcW w:w="731"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rsidR="00BD72AF" w:rsidRPr="006F762D" w:rsidRDefault="00BD72AF" w:rsidP="00BD72AF">
            <w:pPr>
              <w:pStyle w:val="TableText"/>
              <w:jc w:val="center"/>
            </w:pPr>
            <w:r w:rsidRPr="006F762D">
              <w:t>n/a</w:t>
            </w:r>
          </w:p>
        </w:tc>
        <w:tc>
          <w:tcPr>
            <w:tcW w:w="731"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rsidR="00BD72AF" w:rsidRPr="006F762D" w:rsidRDefault="00BD72AF" w:rsidP="00BD72AF">
            <w:pPr>
              <w:pStyle w:val="TableText"/>
              <w:jc w:val="center"/>
            </w:pPr>
            <w:r w:rsidRPr="006F762D">
              <w:t>n/a</w:t>
            </w:r>
          </w:p>
        </w:tc>
        <w:tc>
          <w:tcPr>
            <w:tcW w:w="731"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rsidR="00BD72AF" w:rsidRPr="006F762D" w:rsidRDefault="00BD72AF" w:rsidP="00BD72AF">
            <w:pPr>
              <w:pStyle w:val="TableText"/>
              <w:jc w:val="center"/>
            </w:pPr>
            <w:r w:rsidRPr="006F762D">
              <w:t>n/a</w:t>
            </w:r>
          </w:p>
        </w:tc>
        <w:tc>
          <w:tcPr>
            <w:tcW w:w="731"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rsidR="00BD72AF" w:rsidRPr="006F762D" w:rsidRDefault="00BD72AF" w:rsidP="00B36D9E">
            <w:pPr>
              <w:pStyle w:val="TableText"/>
              <w:tabs>
                <w:tab w:val="decimal" w:pos="454"/>
              </w:tabs>
            </w:pPr>
            <w:r w:rsidRPr="006F762D">
              <w:t>124</w:t>
            </w:r>
          </w:p>
        </w:tc>
        <w:tc>
          <w:tcPr>
            <w:tcW w:w="731"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rsidR="00BD72AF" w:rsidRPr="006F762D" w:rsidRDefault="00BD72AF" w:rsidP="00B36D9E">
            <w:pPr>
              <w:pStyle w:val="TableText"/>
              <w:tabs>
                <w:tab w:val="decimal" w:pos="284"/>
              </w:tabs>
            </w:pPr>
            <w:r w:rsidRPr="006F762D">
              <w:t>5.9</w:t>
            </w:r>
          </w:p>
        </w:tc>
      </w:tr>
      <w:tr w:rsidR="00BD72AF" w:rsidRPr="006F762D" w:rsidTr="00D113C7">
        <w:trPr>
          <w:cantSplit/>
        </w:trPr>
        <w:tc>
          <w:tcPr>
            <w:tcW w:w="771"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rsidR="00BD72AF" w:rsidRPr="006F762D" w:rsidRDefault="00BD72AF" w:rsidP="00BD72AF">
            <w:pPr>
              <w:pStyle w:val="TableText"/>
            </w:pPr>
            <w:r w:rsidRPr="006F762D">
              <w:t>2005</w:t>
            </w:r>
          </w:p>
        </w:tc>
        <w:tc>
          <w:tcPr>
            <w:tcW w:w="73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rsidR="00BD72AF" w:rsidRPr="006F762D" w:rsidRDefault="00BD72AF" w:rsidP="00BD72AF">
            <w:pPr>
              <w:pStyle w:val="TableText"/>
              <w:jc w:val="center"/>
            </w:pPr>
            <w:r w:rsidRPr="006F762D">
              <w:t>154</w:t>
            </w:r>
          </w:p>
        </w:tc>
        <w:tc>
          <w:tcPr>
            <w:tcW w:w="731"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rsidR="00BD72AF" w:rsidRPr="006F762D" w:rsidRDefault="00BD72AF" w:rsidP="00B36D9E">
            <w:pPr>
              <w:pStyle w:val="TableText"/>
              <w:tabs>
                <w:tab w:val="decimal" w:pos="288"/>
              </w:tabs>
            </w:pPr>
            <w:r w:rsidRPr="006F762D">
              <w:t>6.1</w:t>
            </w:r>
          </w:p>
        </w:tc>
        <w:tc>
          <w:tcPr>
            <w:tcW w:w="731"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rsidR="00BD72AF" w:rsidRPr="006F762D" w:rsidRDefault="00BD72AF" w:rsidP="00BD72AF">
            <w:pPr>
              <w:pStyle w:val="TableText"/>
              <w:jc w:val="center"/>
            </w:pPr>
            <w:r w:rsidRPr="006F762D">
              <w:t>25</w:t>
            </w:r>
          </w:p>
        </w:tc>
        <w:tc>
          <w:tcPr>
            <w:tcW w:w="731"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rsidR="00BD72AF" w:rsidRPr="006F762D" w:rsidRDefault="00BD72AF" w:rsidP="00B36D9E">
            <w:pPr>
              <w:pStyle w:val="TableText"/>
              <w:tabs>
                <w:tab w:val="decimal" w:pos="284"/>
              </w:tabs>
            </w:pPr>
            <w:r w:rsidRPr="006F762D">
              <w:t>10.1</w:t>
            </w:r>
          </w:p>
        </w:tc>
        <w:tc>
          <w:tcPr>
            <w:tcW w:w="731"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rsidR="00BD72AF" w:rsidRPr="006F762D" w:rsidRDefault="00BD72AF" w:rsidP="00B36D9E">
            <w:pPr>
              <w:pStyle w:val="TableText"/>
              <w:tabs>
                <w:tab w:val="decimal" w:pos="397"/>
              </w:tabs>
            </w:pPr>
            <w:r w:rsidRPr="006F762D">
              <w:t>17</w:t>
            </w:r>
          </w:p>
        </w:tc>
        <w:tc>
          <w:tcPr>
            <w:tcW w:w="731"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rsidR="00BD72AF" w:rsidRPr="006F762D" w:rsidRDefault="00BD72AF" w:rsidP="00BD72AF">
            <w:pPr>
              <w:pStyle w:val="TableText"/>
              <w:jc w:val="center"/>
            </w:pPr>
            <w:r w:rsidRPr="006F762D">
              <w:t>n/a</w:t>
            </w:r>
          </w:p>
        </w:tc>
        <w:tc>
          <w:tcPr>
            <w:tcW w:w="731"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rsidR="00BD72AF" w:rsidRPr="006F762D" w:rsidRDefault="00BD72AF" w:rsidP="00B36D9E">
            <w:pPr>
              <w:pStyle w:val="TableText"/>
              <w:tabs>
                <w:tab w:val="decimal" w:pos="397"/>
              </w:tabs>
            </w:pPr>
            <w:r w:rsidRPr="006F762D">
              <w:t>15</w:t>
            </w:r>
          </w:p>
        </w:tc>
        <w:tc>
          <w:tcPr>
            <w:tcW w:w="731"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rsidR="00BD72AF" w:rsidRPr="006F762D" w:rsidRDefault="00BD72AF" w:rsidP="00BD72AF">
            <w:pPr>
              <w:pStyle w:val="TableText"/>
              <w:jc w:val="center"/>
            </w:pPr>
            <w:r w:rsidRPr="006F762D">
              <w:t>n/a</w:t>
            </w:r>
          </w:p>
        </w:tc>
        <w:tc>
          <w:tcPr>
            <w:tcW w:w="731"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rsidR="00BD72AF" w:rsidRPr="006F762D" w:rsidRDefault="00BD72AF" w:rsidP="00B36D9E">
            <w:pPr>
              <w:pStyle w:val="TableText"/>
              <w:tabs>
                <w:tab w:val="decimal" w:pos="454"/>
              </w:tabs>
            </w:pPr>
            <w:r w:rsidRPr="006F762D">
              <w:t>97</w:t>
            </w:r>
          </w:p>
        </w:tc>
        <w:tc>
          <w:tcPr>
            <w:tcW w:w="731"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rsidR="00BD72AF" w:rsidRPr="006F762D" w:rsidRDefault="00BD72AF" w:rsidP="00BD72AF">
            <w:pPr>
              <w:pStyle w:val="TableText"/>
              <w:jc w:val="center"/>
            </w:pPr>
            <w:r w:rsidRPr="006F762D">
              <w:t>n/a</w:t>
            </w:r>
          </w:p>
        </w:tc>
      </w:tr>
      <w:tr w:rsidR="00BD72AF" w:rsidRPr="006F762D" w:rsidTr="00D113C7">
        <w:trPr>
          <w:cantSplit/>
        </w:trPr>
        <w:tc>
          <w:tcPr>
            <w:tcW w:w="771"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rsidR="00BD72AF" w:rsidRPr="006F762D" w:rsidRDefault="00BD72AF" w:rsidP="00BD72AF">
            <w:pPr>
              <w:pStyle w:val="TableText"/>
            </w:pPr>
            <w:r w:rsidRPr="006F762D">
              <w:t>2006</w:t>
            </w:r>
          </w:p>
        </w:tc>
        <w:tc>
          <w:tcPr>
            <w:tcW w:w="73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rsidR="00BD72AF" w:rsidRPr="006F762D" w:rsidRDefault="00BD72AF" w:rsidP="00BD72AF">
            <w:pPr>
              <w:pStyle w:val="TableText"/>
              <w:jc w:val="center"/>
            </w:pPr>
            <w:r w:rsidRPr="006F762D">
              <w:t>158</w:t>
            </w:r>
          </w:p>
        </w:tc>
        <w:tc>
          <w:tcPr>
            <w:tcW w:w="731"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rsidR="00BD72AF" w:rsidRPr="006F762D" w:rsidRDefault="00BD72AF" w:rsidP="00B36D9E">
            <w:pPr>
              <w:pStyle w:val="TableText"/>
              <w:tabs>
                <w:tab w:val="decimal" w:pos="288"/>
              </w:tabs>
            </w:pPr>
            <w:r w:rsidRPr="006F762D">
              <w:t>6.4</w:t>
            </w:r>
          </w:p>
        </w:tc>
        <w:tc>
          <w:tcPr>
            <w:tcW w:w="731"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rsidR="00BD72AF" w:rsidRPr="006F762D" w:rsidRDefault="00BD72AF" w:rsidP="00BD72AF">
            <w:pPr>
              <w:pStyle w:val="TableText"/>
              <w:jc w:val="center"/>
            </w:pPr>
            <w:r w:rsidRPr="006F762D">
              <w:t>28</w:t>
            </w:r>
          </w:p>
        </w:tc>
        <w:tc>
          <w:tcPr>
            <w:tcW w:w="731"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rsidR="00BD72AF" w:rsidRPr="006F762D" w:rsidRDefault="00BD72AF" w:rsidP="00B36D9E">
            <w:pPr>
              <w:pStyle w:val="TableText"/>
              <w:tabs>
                <w:tab w:val="decimal" w:pos="284"/>
              </w:tabs>
            </w:pPr>
            <w:r w:rsidRPr="006F762D">
              <w:t>11</w:t>
            </w:r>
          </w:p>
        </w:tc>
        <w:tc>
          <w:tcPr>
            <w:tcW w:w="731"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rsidR="00BD72AF" w:rsidRPr="006F762D" w:rsidRDefault="00BD72AF" w:rsidP="00B36D9E">
            <w:pPr>
              <w:pStyle w:val="TableText"/>
              <w:tabs>
                <w:tab w:val="decimal" w:pos="397"/>
              </w:tabs>
            </w:pPr>
            <w:r w:rsidRPr="006F762D">
              <w:t>10</w:t>
            </w:r>
          </w:p>
        </w:tc>
        <w:tc>
          <w:tcPr>
            <w:tcW w:w="731"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rsidR="00BD72AF" w:rsidRPr="006F762D" w:rsidRDefault="00BD72AF" w:rsidP="00B36D9E">
            <w:pPr>
              <w:pStyle w:val="TableText"/>
              <w:tabs>
                <w:tab w:val="decimal" w:pos="284"/>
              </w:tabs>
            </w:pPr>
            <w:r w:rsidRPr="006F762D">
              <w:t>8.4</w:t>
            </w:r>
          </w:p>
        </w:tc>
        <w:tc>
          <w:tcPr>
            <w:tcW w:w="731"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rsidR="00BD72AF" w:rsidRPr="006F762D" w:rsidRDefault="00BD72AF" w:rsidP="00B36D9E">
            <w:pPr>
              <w:pStyle w:val="TableText"/>
              <w:tabs>
                <w:tab w:val="decimal" w:pos="397"/>
              </w:tabs>
            </w:pPr>
            <w:r w:rsidRPr="006F762D">
              <w:t>15</w:t>
            </w:r>
          </w:p>
        </w:tc>
        <w:tc>
          <w:tcPr>
            <w:tcW w:w="731"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rsidR="00BD72AF" w:rsidRPr="006F762D" w:rsidRDefault="00BD72AF" w:rsidP="00B36D9E">
            <w:pPr>
              <w:pStyle w:val="TableText"/>
              <w:tabs>
                <w:tab w:val="decimal" w:pos="284"/>
              </w:tabs>
            </w:pPr>
            <w:r w:rsidRPr="006F762D">
              <w:t>7.6</w:t>
            </w:r>
          </w:p>
        </w:tc>
        <w:tc>
          <w:tcPr>
            <w:tcW w:w="731"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rsidR="00BD72AF" w:rsidRPr="006F762D" w:rsidRDefault="00BD72AF" w:rsidP="00B36D9E">
            <w:pPr>
              <w:pStyle w:val="TableText"/>
              <w:tabs>
                <w:tab w:val="decimal" w:pos="454"/>
              </w:tabs>
            </w:pPr>
            <w:r w:rsidRPr="006F762D">
              <w:t>105</w:t>
            </w:r>
          </w:p>
        </w:tc>
        <w:tc>
          <w:tcPr>
            <w:tcW w:w="731"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rsidR="00BD72AF" w:rsidRPr="006F762D" w:rsidRDefault="00BD72AF" w:rsidP="00B36D9E">
            <w:pPr>
              <w:pStyle w:val="TableText"/>
              <w:tabs>
                <w:tab w:val="decimal" w:pos="284"/>
              </w:tabs>
            </w:pPr>
            <w:r w:rsidRPr="006F762D">
              <w:t>6</w:t>
            </w:r>
          </w:p>
        </w:tc>
      </w:tr>
      <w:tr w:rsidR="00BD72AF" w:rsidRPr="006F762D" w:rsidTr="00D113C7">
        <w:trPr>
          <w:cantSplit/>
        </w:trPr>
        <w:tc>
          <w:tcPr>
            <w:tcW w:w="771"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rsidR="00BD72AF" w:rsidRPr="006F762D" w:rsidRDefault="00BD72AF" w:rsidP="00BD72AF">
            <w:pPr>
              <w:pStyle w:val="TableText"/>
            </w:pPr>
            <w:r w:rsidRPr="006F762D">
              <w:t>2007</w:t>
            </w:r>
          </w:p>
        </w:tc>
        <w:tc>
          <w:tcPr>
            <w:tcW w:w="73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rsidR="00BD72AF" w:rsidRPr="006F762D" w:rsidRDefault="00BD72AF" w:rsidP="00BD72AF">
            <w:pPr>
              <w:pStyle w:val="TableText"/>
              <w:jc w:val="center"/>
            </w:pPr>
            <w:r w:rsidRPr="006F762D">
              <w:t>163</w:t>
            </w:r>
          </w:p>
        </w:tc>
        <w:tc>
          <w:tcPr>
            <w:tcW w:w="731"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rsidR="00BD72AF" w:rsidRPr="006F762D" w:rsidRDefault="00BD72AF" w:rsidP="00B36D9E">
            <w:pPr>
              <w:pStyle w:val="TableText"/>
              <w:tabs>
                <w:tab w:val="decimal" w:pos="288"/>
              </w:tabs>
            </w:pPr>
            <w:r w:rsidRPr="006F762D">
              <w:t>6.5</w:t>
            </w:r>
          </w:p>
        </w:tc>
        <w:tc>
          <w:tcPr>
            <w:tcW w:w="731"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rsidR="00BD72AF" w:rsidRPr="006F762D" w:rsidRDefault="00BD72AF" w:rsidP="00BD72AF">
            <w:pPr>
              <w:pStyle w:val="TableText"/>
              <w:jc w:val="center"/>
            </w:pPr>
            <w:r w:rsidRPr="006F762D">
              <w:t>34</w:t>
            </w:r>
          </w:p>
        </w:tc>
        <w:tc>
          <w:tcPr>
            <w:tcW w:w="731"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rsidR="00BD72AF" w:rsidRPr="006F762D" w:rsidRDefault="00BD72AF" w:rsidP="00B36D9E">
            <w:pPr>
              <w:pStyle w:val="TableText"/>
              <w:tabs>
                <w:tab w:val="decimal" w:pos="284"/>
              </w:tabs>
            </w:pPr>
            <w:r w:rsidRPr="006F762D">
              <w:t>12.9</w:t>
            </w:r>
          </w:p>
        </w:tc>
        <w:tc>
          <w:tcPr>
            <w:tcW w:w="731"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rsidR="00BD72AF" w:rsidRPr="006F762D" w:rsidRDefault="00BD72AF" w:rsidP="00B36D9E">
            <w:pPr>
              <w:pStyle w:val="TableText"/>
              <w:tabs>
                <w:tab w:val="decimal" w:pos="397"/>
              </w:tabs>
            </w:pPr>
            <w:r w:rsidRPr="006F762D">
              <w:t>12</w:t>
            </w:r>
          </w:p>
        </w:tc>
        <w:tc>
          <w:tcPr>
            <w:tcW w:w="731"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rsidR="00BD72AF" w:rsidRPr="006F762D" w:rsidRDefault="00BD72AF" w:rsidP="00B36D9E">
            <w:pPr>
              <w:pStyle w:val="TableText"/>
              <w:tabs>
                <w:tab w:val="decimal" w:pos="284"/>
              </w:tabs>
            </w:pPr>
            <w:r w:rsidRPr="006F762D">
              <w:t>12.1</w:t>
            </w:r>
          </w:p>
        </w:tc>
        <w:tc>
          <w:tcPr>
            <w:tcW w:w="731"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rsidR="00BD72AF" w:rsidRPr="006F762D" w:rsidRDefault="00BD72AF" w:rsidP="00B36D9E">
            <w:pPr>
              <w:pStyle w:val="TableText"/>
              <w:tabs>
                <w:tab w:val="decimal" w:pos="397"/>
              </w:tabs>
            </w:pPr>
            <w:r w:rsidRPr="006F762D">
              <w:t>12</w:t>
            </w:r>
          </w:p>
        </w:tc>
        <w:tc>
          <w:tcPr>
            <w:tcW w:w="731"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rsidR="00BD72AF" w:rsidRPr="006F762D" w:rsidRDefault="00BD72AF" w:rsidP="00B36D9E">
            <w:pPr>
              <w:pStyle w:val="TableText"/>
              <w:tabs>
                <w:tab w:val="decimal" w:pos="284"/>
              </w:tabs>
            </w:pPr>
            <w:r w:rsidRPr="006F762D">
              <w:t>6.2</w:t>
            </w:r>
          </w:p>
        </w:tc>
        <w:tc>
          <w:tcPr>
            <w:tcW w:w="731"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rsidR="00BD72AF" w:rsidRPr="006F762D" w:rsidRDefault="00BD72AF" w:rsidP="00B36D9E">
            <w:pPr>
              <w:pStyle w:val="TableText"/>
              <w:tabs>
                <w:tab w:val="decimal" w:pos="454"/>
              </w:tabs>
            </w:pPr>
            <w:r w:rsidRPr="006F762D">
              <w:t>105</w:t>
            </w:r>
          </w:p>
        </w:tc>
        <w:tc>
          <w:tcPr>
            <w:tcW w:w="731"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rsidR="00BD72AF" w:rsidRPr="006F762D" w:rsidRDefault="00BD72AF" w:rsidP="00B36D9E">
            <w:pPr>
              <w:pStyle w:val="TableText"/>
              <w:tabs>
                <w:tab w:val="decimal" w:pos="284"/>
              </w:tabs>
            </w:pPr>
            <w:r w:rsidRPr="006F762D">
              <w:t>5.8</w:t>
            </w:r>
          </w:p>
        </w:tc>
      </w:tr>
      <w:tr w:rsidR="00BD72AF" w:rsidRPr="006F762D" w:rsidTr="00D113C7">
        <w:trPr>
          <w:cantSplit/>
        </w:trPr>
        <w:tc>
          <w:tcPr>
            <w:tcW w:w="771"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rsidR="00BD72AF" w:rsidRPr="006F762D" w:rsidRDefault="00BD72AF" w:rsidP="00BD72AF">
            <w:pPr>
              <w:pStyle w:val="TableText"/>
            </w:pPr>
            <w:r w:rsidRPr="006F762D">
              <w:t>2008</w:t>
            </w:r>
          </w:p>
        </w:tc>
        <w:tc>
          <w:tcPr>
            <w:tcW w:w="73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rsidR="00BD72AF" w:rsidRPr="006F762D" w:rsidRDefault="00BD72AF" w:rsidP="00BD72AF">
            <w:pPr>
              <w:pStyle w:val="TableText"/>
              <w:jc w:val="center"/>
            </w:pPr>
            <w:r w:rsidRPr="006F762D">
              <w:t>175</w:t>
            </w:r>
          </w:p>
        </w:tc>
        <w:tc>
          <w:tcPr>
            <w:tcW w:w="731"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rsidR="00BD72AF" w:rsidRPr="006F762D" w:rsidRDefault="00BD72AF" w:rsidP="00B36D9E">
            <w:pPr>
              <w:pStyle w:val="TableText"/>
              <w:tabs>
                <w:tab w:val="decimal" w:pos="288"/>
              </w:tabs>
            </w:pPr>
            <w:r w:rsidRPr="006F762D">
              <w:t>7.1</w:t>
            </w:r>
          </w:p>
        </w:tc>
        <w:tc>
          <w:tcPr>
            <w:tcW w:w="731"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rsidR="00BD72AF" w:rsidRPr="006F762D" w:rsidRDefault="00BD72AF" w:rsidP="00BD72AF">
            <w:pPr>
              <w:pStyle w:val="TableText"/>
              <w:jc w:val="center"/>
            </w:pPr>
            <w:r w:rsidRPr="006F762D">
              <w:t>39</w:t>
            </w:r>
          </w:p>
        </w:tc>
        <w:tc>
          <w:tcPr>
            <w:tcW w:w="731"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rsidR="00BD72AF" w:rsidRPr="006F762D" w:rsidRDefault="00BD72AF" w:rsidP="00B36D9E">
            <w:pPr>
              <w:pStyle w:val="TableText"/>
              <w:tabs>
                <w:tab w:val="decimal" w:pos="284"/>
              </w:tabs>
            </w:pPr>
            <w:r w:rsidRPr="006F762D">
              <w:t>13.9</w:t>
            </w:r>
          </w:p>
        </w:tc>
        <w:tc>
          <w:tcPr>
            <w:tcW w:w="731"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rsidR="00BD72AF" w:rsidRPr="006F762D" w:rsidRDefault="00BD72AF" w:rsidP="00B36D9E">
            <w:pPr>
              <w:pStyle w:val="TableText"/>
              <w:tabs>
                <w:tab w:val="decimal" w:pos="397"/>
              </w:tabs>
            </w:pPr>
            <w:r w:rsidRPr="006F762D">
              <w:t>12</w:t>
            </w:r>
          </w:p>
        </w:tc>
        <w:tc>
          <w:tcPr>
            <w:tcW w:w="731"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rsidR="00BD72AF" w:rsidRPr="006F762D" w:rsidRDefault="00BD72AF" w:rsidP="00B36D9E">
            <w:pPr>
              <w:pStyle w:val="TableText"/>
              <w:tabs>
                <w:tab w:val="decimal" w:pos="284"/>
              </w:tabs>
            </w:pPr>
            <w:r w:rsidRPr="006F762D">
              <w:t>10.5</w:t>
            </w:r>
          </w:p>
        </w:tc>
        <w:tc>
          <w:tcPr>
            <w:tcW w:w="731"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rsidR="00BD72AF" w:rsidRPr="006F762D" w:rsidRDefault="00BD72AF" w:rsidP="00B36D9E">
            <w:pPr>
              <w:pStyle w:val="TableText"/>
              <w:tabs>
                <w:tab w:val="decimal" w:pos="397"/>
              </w:tabs>
            </w:pPr>
            <w:r w:rsidRPr="006F762D">
              <w:t>13</w:t>
            </w:r>
          </w:p>
        </w:tc>
        <w:tc>
          <w:tcPr>
            <w:tcW w:w="731"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rsidR="00BD72AF" w:rsidRPr="006F762D" w:rsidRDefault="00BD72AF" w:rsidP="00B36D9E">
            <w:pPr>
              <w:pStyle w:val="TableText"/>
              <w:tabs>
                <w:tab w:val="decimal" w:pos="284"/>
              </w:tabs>
            </w:pPr>
            <w:r w:rsidRPr="006F762D">
              <w:t>5.6</w:t>
            </w:r>
          </w:p>
        </w:tc>
        <w:tc>
          <w:tcPr>
            <w:tcW w:w="731"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rsidR="00BD72AF" w:rsidRPr="006F762D" w:rsidRDefault="00BD72AF" w:rsidP="00B36D9E">
            <w:pPr>
              <w:pStyle w:val="TableText"/>
              <w:tabs>
                <w:tab w:val="decimal" w:pos="454"/>
              </w:tabs>
            </w:pPr>
            <w:r w:rsidRPr="006F762D">
              <w:t>111</w:t>
            </w:r>
          </w:p>
        </w:tc>
        <w:tc>
          <w:tcPr>
            <w:tcW w:w="731"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rsidR="00BD72AF" w:rsidRPr="006F762D" w:rsidRDefault="00BD72AF" w:rsidP="00B36D9E">
            <w:pPr>
              <w:pStyle w:val="TableText"/>
              <w:tabs>
                <w:tab w:val="decimal" w:pos="284"/>
              </w:tabs>
            </w:pPr>
            <w:r w:rsidRPr="006F762D">
              <w:t>6.3</w:t>
            </w:r>
          </w:p>
        </w:tc>
      </w:tr>
      <w:tr w:rsidR="00BD72AF" w:rsidRPr="006F762D" w:rsidTr="00D113C7">
        <w:trPr>
          <w:cantSplit/>
        </w:trPr>
        <w:tc>
          <w:tcPr>
            <w:tcW w:w="771"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rsidR="00BD72AF" w:rsidRPr="006F762D" w:rsidRDefault="00BD72AF" w:rsidP="00BD72AF">
            <w:pPr>
              <w:pStyle w:val="TableText"/>
            </w:pPr>
            <w:r w:rsidRPr="006F762D">
              <w:t>2009</w:t>
            </w:r>
          </w:p>
        </w:tc>
        <w:tc>
          <w:tcPr>
            <w:tcW w:w="73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rsidR="00BD72AF" w:rsidRPr="006F762D" w:rsidRDefault="00BD72AF" w:rsidP="00BD72AF">
            <w:pPr>
              <w:pStyle w:val="TableText"/>
              <w:jc w:val="center"/>
            </w:pPr>
            <w:r w:rsidRPr="006F762D">
              <w:t>142</w:t>
            </w:r>
          </w:p>
        </w:tc>
        <w:tc>
          <w:tcPr>
            <w:tcW w:w="731"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rsidR="00BD72AF" w:rsidRPr="006F762D" w:rsidRDefault="00BD72AF" w:rsidP="00B36D9E">
            <w:pPr>
              <w:pStyle w:val="TableText"/>
              <w:tabs>
                <w:tab w:val="decimal" w:pos="288"/>
              </w:tabs>
            </w:pPr>
            <w:r w:rsidRPr="006F762D">
              <w:t>5.5</w:t>
            </w:r>
          </w:p>
        </w:tc>
        <w:tc>
          <w:tcPr>
            <w:tcW w:w="731"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rsidR="00BD72AF" w:rsidRPr="006F762D" w:rsidRDefault="00BD72AF" w:rsidP="00BD72AF">
            <w:pPr>
              <w:pStyle w:val="TableText"/>
              <w:jc w:val="center"/>
            </w:pPr>
            <w:r w:rsidRPr="006F762D">
              <w:t>30</w:t>
            </w:r>
          </w:p>
        </w:tc>
        <w:tc>
          <w:tcPr>
            <w:tcW w:w="731"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rsidR="00BD72AF" w:rsidRPr="006F762D" w:rsidRDefault="00BD72AF" w:rsidP="00B36D9E">
            <w:pPr>
              <w:pStyle w:val="TableText"/>
              <w:tabs>
                <w:tab w:val="decimal" w:pos="284"/>
              </w:tabs>
            </w:pPr>
            <w:r w:rsidRPr="006F762D">
              <w:t>10.7</w:t>
            </w:r>
          </w:p>
        </w:tc>
        <w:tc>
          <w:tcPr>
            <w:tcW w:w="731"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rsidR="00BD72AF" w:rsidRPr="006F762D" w:rsidRDefault="00BD72AF" w:rsidP="00B36D9E">
            <w:pPr>
              <w:pStyle w:val="TableText"/>
              <w:tabs>
                <w:tab w:val="decimal" w:pos="397"/>
              </w:tabs>
            </w:pPr>
            <w:r w:rsidRPr="006F762D">
              <w:t>20</w:t>
            </w:r>
          </w:p>
        </w:tc>
        <w:tc>
          <w:tcPr>
            <w:tcW w:w="731"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rsidR="00BD72AF" w:rsidRPr="006F762D" w:rsidRDefault="00BD72AF" w:rsidP="00B36D9E">
            <w:pPr>
              <w:pStyle w:val="TableText"/>
              <w:tabs>
                <w:tab w:val="decimal" w:pos="284"/>
              </w:tabs>
            </w:pPr>
            <w:r w:rsidRPr="006F762D">
              <w:t>16.9</w:t>
            </w:r>
          </w:p>
        </w:tc>
        <w:tc>
          <w:tcPr>
            <w:tcW w:w="731"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rsidR="00BD72AF" w:rsidRPr="006F762D" w:rsidRDefault="00BD72AF" w:rsidP="00B36D9E">
            <w:pPr>
              <w:pStyle w:val="TableText"/>
              <w:tabs>
                <w:tab w:val="decimal" w:pos="397"/>
              </w:tabs>
            </w:pPr>
            <w:r w:rsidRPr="006F762D">
              <w:t>7</w:t>
            </w:r>
          </w:p>
        </w:tc>
        <w:tc>
          <w:tcPr>
            <w:tcW w:w="731"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rsidR="00BD72AF" w:rsidRPr="006F762D" w:rsidRDefault="00BD72AF" w:rsidP="00B36D9E">
            <w:pPr>
              <w:pStyle w:val="TableText"/>
              <w:tabs>
                <w:tab w:val="decimal" w:pos="284"/>
              </w:tabs>
            </w:pPr>
            <w:r w:rsidRPr="006F762D">
              <w:t>2.9</w:t>
            </w:r>
          </w:p>
        </w:tc>
        <w:tc>
          <w:tcPr>
            <w:tcW w:w="731"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rsidR="00BD72AF" w:rsidRPr="006F762D" w:rsidRDefault="00BD72AF" w:rsidP="00B36D9E">
            <w:pPr>
              <w:pStyle w:val="TableText"/>
              <w:tabs>
                <w:tab w:val="decimal" w:pos="454"/>
              </w:tabs>
            </w:pPr>
            <w:r w:rsidRPr="006F762D">
              <w:t>85</w:t>
            </w:r>
          </w:p>
        </w:tc>
        <w:tc>
          <w:tcPr>
            <w:tcW w:w="731"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rsidR="00BD72AF" w:rsidRPr="006F762D" w:rsidRDefault="00BD72AF" w:rsidP="00B36D9E">
            <w:pPr>
              <w:pStyle w:val="TableText"/>
              <w:tabs>
                <w:tab w:val="decimal" w:pos="284"/>
              </w:tabs>
            </w:pPr>
            <w:r w:rsidRPr="006F762D">
              <w:t>4.5</w:t>
            </w:r>
          </w:p>
        </w:tc>
      </w:tr>
      <w:tr w:rsidR="00BD72AF" w:rsidRPr="006F762D" w:rsidTr="00D113C7">
        <w:trPr>
          <w:cantSplit/>
        </w:trPr>
        <w:tc>
          <w:tcPr>
            <w:tcW w:w="771"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rsidR="00BD72AF" w:rsidRPr="006F762D" w:rsidRDefault="00BD72AF" w:rsidP="00BD72AF">
            <w:pPr>
              <w:pStyle w:val="TableText"/>
            </w:pPr>
            <w:r w:rsidRPr="006F762D">
              <w:t>2010</w:t>
            </w:r>
          </w:p>
        </w:tc>
        <w:tc>
          <w:tcPr>
            <w:tcW w:w="73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rsidR="00BD72AF" w:rsidRPr="006F762D" w:rsidRDefault="00BD72AF" w:rsidP="00BD72AF">
            <w:pPr>
              <w:pStyle w:val="TableText"/>
              <w:jc w:val="center"/>
            </w:pPr>
            <w:r w:rsidRPr="006F762D">
              <w:t>180</w:t>
            </w:r>
          </w:p>
        </w:tc>
        <w:tc>
          <w:tcPr>
            <w:tcW w:w="731"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rsidR="00BD72AF" w:rsidRPr="006F762D" w:rsidRDefault="00BD72AF" w:rsidP="00B36D9E">
            <w:pPr>
              <w:pStyle w:val="TableText"/>
              <w:tabs>
                <w:tab w:val="decimal" w:pos="288"/>
              </w:tabs>
            </w:pPr>
            <w:r w:rsidRPr="006F762D">
              <w:t>7.1</w:t>
            </w:r>
          </w:p>
        </w:tc>
        <w:tc>
          <w:tcPr>
            <w:tcW w:w="731"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rsidR="00BD72AF" w:rsidRPr="006F762D" w:rsidRDefault="00BD72AF" w:rsidP="00BD72AF">
            <w:pPr>
              <w:pStyle w:val="TableText"/>
              <w:jc w:val="center"/>
            </w:pPr>
            <w:r w:rsidRPr="006F762D">
              <w:t>36</w:t>
            </w:r>
          </w:p>
        </w:tc>
        <w:tc>
          <w:tcPr>
            <w:tcW w:w="731"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rsidR="00BD72AF" w:rsidRPr="006F762D" w:rsidRDefault="00BD72AF" w:rsidP="00B36D9E">
            <w:pPr>
              <w:pStyle w:val="TableText"/>
              <w:tabs>
                <w:tab w:val="decimal" w:pos="284"/>
              </w:tabs>
            </w:pPr>
            <w:r w:rsidRPr="006F762D">
              <w:t>11.8</w:t>
            </w:r>
          </w:p>
        </w:tc>
        <w:tc>
          <w:tcPr>
            <w:tcW w:w="731"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rsidR="00BD72AF" w:rsidRPr="006F762D" w:rsidRDefault="00BD72AF" w:rsidP="00B36D9E">
            <w:pPr>
              <w:pStyle w:val="TableText"/>
              <w:tabs>
                <w:tab w:val="decimal" w:pos="397"/>
              </w:tabs>
            </w:pPr>
            <w:r w:rsidRPr="006F762D">
              <w:t>14</w:t>
            </w:r>
          </w:p>
        </w:tc>
        <w:tc>
          <w:tcPr>
            <w:tcW w:w="731"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rsidR="00BD72AF" w:rsidRPr="006F762D" w:rsidRDefault="00BD72AF" w:rsidP="00B36D9E">
            <w:pPr>
              <w:pStyle w:val="TableText"/>
              <w:tabs>
                <w:tab w:val="decimal" w:pos="284"/>
              </w:tabs>
            </w:pPr>
            <w:r w:rsidRPr="006F762D">
              <w:t>12</w:t>
            </w:r>
          </w:p>
        </w:tc>
        <w:tc>
          <w:tcPr>
            <w:tcW w:w="731"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rsidR="00BD72AF" w:rsidRPr="006F762D" w:rsidRDefault="00BD72AF" w:rsidP="00B36D9E">
            <w:pPr>
              <w:pStyle w:val="TableText"/>
              <w:tabs>
                <w:tab w:val="decimal" w:pos="397"/>
              </w:tabs>
            </w:pPr>
            <w:r w:rsidRPr="006F762D">
              <w:t>12</w:t>
            </w:r>
          </w:p>
        </w:tc>
        <w:tc>
          <w:tcPr>
            <w:tcW w:w="731"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rsidR="00BD72AF" w:rsidRPr="006F762D" w:rsidRDefault="00BD72AF" w:rsidP="00B36D9E">
            <w:pPr>
              <w:pStyle w:val="TableText"/>
              <w:tabs>
                <w:tab w:val="decimal" w:pos="284"/>
              </w:tabs>
            </w:pPr>
            <w:r w:rsidRPr="006F762D">
              <w:t>4.6</w:t>
            </w:r>
          </w:p>
        </w:tc>
        <w:tc>
          <w:tcPr>
            <w:tcW w:w="731"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rsidR="00BD72AF" w:rsidRPr="006F762D" w:rsidRDefault="00BD72AF" w:rsidP="00B36D9E">
            <w:pPr>
              <w:pStyle w:val="TableText"/>
              <w:tabs>
                <w:tab w:val="decimal" w:pos="454"/>
              </w:tabs>
            </w:pPr>
            <w:r w:rsidRPr="006F762D">
              <w:t>118</w:t>
            </w:r>
          </w:p>
        </w:tc>
        <w:tc>
          <w:tcPr>
            <w:tcW w:w="731"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rsidR="00BD72AF" w:rsidRPr="006F762D" w:rsidRDefault="00BD72AF" w:rsidP="00B36D9E">
            <w:pPr>
              <w:pStyle w:val="TableText"/>
              <w:tabs>
                <w:tab w:val="decimal" w:pos="284"/>
              </w:tabs>
            </w:pPr>
            <w:r w:rsidRPr="006F762D">
              <w:t>6.7</w:t>
            </w:r>
          </w:p>
        </w:tc>
      </w:tr>
      <w:tr w:rsidR="00BD72AF" w:rsidRPr="006F762D" w:rsidTr="00D113C7">
        <w:trPr>
          <w:cantSplit/>
        </w:trPr>
        <w:tc>
          <w:tcPr>
            <w:tcW w:w="771"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rsidR="00BD72AF" w:rsidRPr="006F762D" w:rsidRDefault="00BD72AF" w:rsidP="00BD72AF">
            <w:pPr>
              <w:pStyle w:val="TableText"/>
            </w:pPr>
            <w:r w:rsidRPr="006F762D">
              <w:t>2011</w:t>
            </w:r>
          </w:p>
        </w:tc>
        <w:tc>
          <w:tcPr>
            <w:tcW w:w="73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rsidR="00BD72AF" w:rsidRPr="006F762D" w:rsidRDefault="00BD72AF" w:rsidP="00BD72AF">
            <w:pPr>
              <w:pStyle w:val="TableText"/>
              <w:jc w:val="center"/>
            </w:pPr>
            <w:r w:rsidRPr="006F762D">
              <w:t>169</w:t>
            </w:r>
          </w:p>
        </w:tc>
        <w:tc>
          <w:tcPr>
            <w:tcW w:w="731"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rsidR="00BD72AF" w:rsidRPr="006F762D" w:rsidRDefault="00BD72AF" w:rsidP="00B36D9E">
            <w:pPr>
              <w:pStyle w:val="TableText"/>
              <w:tabs>
                <w:tab w:val="decimal" w:pos="288"/>
              </w:tabs>
            </w:pPr>
            <w:r w:rsidRPr="006F762D">
              <w:t>6.7</w:t>
            </w:r>
          </w:p>
        </w:tc>
        <w:tc>
          <w:tcPr>
            <w:tcW w:w="731"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rsidR="00BD72AF" w:rsidRPr="006F762D" w:rsidRDefault="00BD72AF" w:rsidP="00BD72AF">
            <w:pPr>
              <w:pStyle w:val="TableText"/>
              <w:jc w:val="center"/>
            </w:pPr>
            <w:r w:rsidRPr="006F762D">
              <w:t>37</w:t>
            </w:r>
          </w:p>
        </w:tc>
        <w:tc>
          <w:tcPr>
            <w:tcW w:w="731"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rsidR="00BD72AF" w:rsidRPr="006F762D" w:rsidRDefault="00BD72AF" w:rsidP="00B36D9E">
            <w:pPr>
              <w:pStyle w:val="TableText"/>
              <w:tabs>
                <w:tab w:val="decimal" w:pos="284"/>
              </w:tabs>
            </w:pPr>
            <w:r w:rsidRPr="006F762D">
              <w:t>12.3</w:t>
            </w:r>
          </w:p>
        </w:tc>
        <w:tc>
          <w:tcPr>
            <w:tcW w:w="731"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rsidR="00BD72AF" w:rsidRPr="006F762D" w:rsidRDefault="00BD72AF" w:rsidP="00B36D9E">
            <w:pPr>
              <w:pStyle w:val="TableText"/>
              <w:tabs>
                <w:tab w:val="decimal" w:pos="397"/>
              </w:tabs>
            </w:pPr>
            <w:r w:rsidRPr="006F762D">
              <w:t>18</w:t>
            </w:r>
          </w:p>
        </w:tc>
        <w:tc>
          <w:tcPr>
            <w:tcW w:w="731"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rsidR="00BD72AF" w:rsidRPr="006F762D" w:rsidRDefault="00BD72AF" w:rsidP="00B36D9E">
            <w:pPr>
              <w:pStyle w:val="TableText"/>
              <w:tabs>
                <w:tab w:val="decimal" w:pos="284"/>
              </w:tabs>
            </w:pPr>
            <w:r w:rsidRPr="006F762D">
              <w:t>14.9</w:t>
            </w:r>
          </w:p>
        </w:tc>
        <w:tc>
          <w:tcPr>
            <w:tcW w:w="731"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rsidR="00BD72AF" w:rsidRPr="006F762D" w:rsidRDefault="00BD72AF" w:rsidP="00B36D9E">
            <w:pPr>
              <w:pStyle w:val="TableText"/>
              <w:tabs>
                <w:tab w:val="decimal" w:pos="397"/>
              </w:tabs>
            </w:pPr>
            <w:r w:rsidRPr="006F762D">
              <w:t>12</w:t>
            </w:r>
          </w:p>
        </w:tc>
        <w:tc>
          <w:tcPr>
            <w:tcW w:w="731"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rsidR="00BD72AF" w:rsidRPr="006F762D" w:rsidRDefault="00BD72AF" w:rsidP="00B36D9E">
            <w:pPr>
              <w:pStyle w:val="TableText"/>
              <w:tabs>
                <w:tab w:val="decimal" w:pos="284"/>
              </w:tabs>
            </w:pPr>
            <w:r w:rsidRPr="006F762D">
              <w:t>4.4</w:t>
            </w:r>
          </w:p>
        </w:tc>
        <w:tc>
          <w:tcPr>
            <w:tcW w:w="731"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rsidR="00BD72AF" w:rsidRPr="006F762D" w:rsidRDefault="00BD72AF" w:rsidP="00B36D9E">
            <w:pPr>
              <w:pStyle w:val="TableText"/>
              <w:tabs>
                <w:tab w:val="decimal" w:pos="454"/>
              </w:tabs>
            </w:pPr>
            <w:r w:rsidRPr="006F762D">
              <w:t>102</w:t>
            </w:r>
          </w:p>
        </w:tc>
        <w:tc>
          <w:tcPr>
            <w:tcW w:w="731"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rsidR="00BD72AF" w:rsidRPr="006F762D" w:rsidRDefault="00BD72AF" w:rsidP="00B36D9E">
            <w:pPr>
              <w:pStyle w:val="TableText"/>
              <w:tabs>
                <w:tab w:val="decimal" w:pos="284"/>
              </w:tabs>
            </w:pPr>
            <w:r w:rsidRPr="006F762D">
              <w:t>6.1</w:t>
            </w:r>
          </w:p>
        </w:tc>
      </w:tr>
      <w:tr w:rsidR="00BD72AF" w:rsidRPr="006F762D" w:rsidTr="00D113C7">
        <w:trPr>
          <w:cantSplit/>
        </w:trPr>
        <w:tc>
          <w:tcPr>
            <w:tcW w:w="771"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rsidR="00BD72AF" w:rsidRPr="006F762D" w:rsidRDefault="00BD72AF" w:rsidP="00BD72AF">
            <w:pPr>
              <w:pStyle w:val="TableText"/>
            </w:pPr>
            <w:r w:rsidRPr="006F762D">
              <w:t>2012</w:t>
            </w:r>
          </w:p>
        </w:tc>
        <w:tc>
          <w:tcPr>
            <w:tcW w:w="73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rsidR="00BD72AF" w:rsidRPr="006F762D" w:rsidRDefault="00BD72AF" w:rsidP="00BD72AF">
            <w:pPr>
              <w:pStyle w:val="TableText"/>
              <w:jc w:val="center"/>
            </w:pPr>
            <w:r w:rsidRPr="006F762D">
              <w:t>168</w:t>
            </w:r>
          </w:p>
        </w:tc>
        <w:tc>
          <w:tcPr>
            <w:tcW w:w="731"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rsidR="00BD72AF" w:rsidRPr="006F762D" w:rsidRDefault="00BD72AF" w:rsidP="00B36D9E">
            <w:pPr>
              <w:pStyle w:val="TableText"/>
              <w:tabs>
                <w:tab w:val="decimal" w:pos="288"/>
              </w:tabs>
            </w:pPr>
            <w:r w:rsidRPr="006F762D">
              <w:t>6.4</w:t>
            </w:r>
          </w:p>
        </w:tc>
        <w:tc>
          <w:tcPr>
            <w:tcW w:w="731"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rsidR="00BD72AF" w:rsidRPr="006F762D" w:rsidRDefault="00BD72AF" w:rsidP="00BD72AF">
            <w:pPr>
              <w:pStyle w:val="TableText"/>
              <w:jc w:val="center"/>
            </w:pPr>
            <w:r w:rsidRPr="006F762D">
              <w:t>40</w:t>
            </w:r>
          </w:p>
        </w:tc>
        <w:tc>
          <w:tcPr>
            <w:tcW w:w="731"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rsidR="00BD72AF" w:rsidRPr="006F762D" w:rsidRDefault="00BD72AF" w:rsidP="00B36D9E">
            <w:pPr>
              <w:pStyle w:val="TableText"/>
              <w:tabs>
                <w:tab w:val="decimal" w:pos="284"/>
              </w:tabs>
            </w:pPr>
            <w:r w:rsidRPr="006F762D">
              <w:t>12.3</w:t>
            </w:r>
          </w:p>
        </w:tc>
        <w:tc>
          <w:tcPr>
            <w:tcW w:w="731"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rsidR="00BD72AF" w:rsidRPr="006F762D" w:rsidRDefault="00BD72AF" w:rsidP="00B36D9E">
            <w:pPr>
              <w:pStyle w:val="TableText"/>
              <w:tabs>
                <w:tab w:val="decimal" w:pos="397"/>
              </w:tabs>
            </w:pPr>
            <w:r w:rsidRPr="006F762D">
              <w:t>11</w:t>
            </w:r>
          </w:p>
        </w:tc>
        <w:tc>
          <w:tcPr>
            <w:tcW w:w="731"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rsidR="00BD72AF" w:rsidRPr="006F762D" w:rsidRDefault="00BD72AF" w:rsidP="00B36D9E">
            <w:pPr>
              <w:pStyle w:val="TableText"/>
              <w:tabs>
                <w:tab w:val="decimal" w:pos="284"/>
              </w:tabs>
            </w:pPr>
            <w:r w:rsidRPr="006F762D">
              <w:t>9</w:t>
            </w:r>
          </w:p>
        </w:tc>
        <w:tc>
          <w:tcPr>
            <w:tcW w:w="731"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rsidR="00BD72AF" w:rsidRPr="006F762D" w:rsidRDefault="00BD72AF" w:rsidP="00B36D9E">
            <w:pPr>
              <w:pStyle w:val="TableText"/>
              <w:tabs>
                <w:tab w:val="decimal" w:pos="397"/>
              </w:tabs>
            </w:pPr>
            <w:r w:rsidRPr="006F762D">
              <w:t>13</w:t>
            </w:r>
          </w:p>
        </w:tc>
        <w:tc>
          <w:tcPr>
            <w:tcW w:w="731"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rsidR="00BD72AF" w:rsidRPr="006F762D" w:rsidRDefault="00BD72AF" w:rsidP="00B36D9E">
            <w:pPr>
              <w:pStyle w:val="TableText"/>
              <w:tabs>
                <w:tab w:val="decimal" w:pos="284"/>
              </w:tabs>
            </w:pPr>
            <w:r w:rsidRPr="006F762D">
              <w:t>5.1</w:t>
            </w:r>
          </w:p>
        </w:tc>
        <w:tc>
          <w:tcPr>
            <w:tcW w:w="731"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rsidR="00BD72AF" w:rsidRPr="006F762D" w:rsidRDefault="00BD72AF" w:rsidP="00B36D9E">
            <w:pPr>
              <w:pStyle w:val="TableText"/>
              <w:tabs>
                <w:tab w:val="decimal" w:pos="454"/>
              </w:tabs>
            </w:pPr>
            <w:r w:rsidRPr="006F762D">
              <w:t>104</w:t>
            </w:r>
          </w:p>
        </w:tc>
        <w:tc>
          <w:tcPr>
            <w:tcW w:w="731"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rsidR="00BD72AF" w:rsidRPr="006F762D" w:rsidRDefault="00BD72AF" w:rsidP="00B36D9E">
            <w:pPr>
              <w:pStyle w:val="TableText"/>
              <w:tabs>
                <w:tab w:val="decimal" w:pos="284"/>
              </w:tabs>
            </w:pPr>
            <w:r w:rsidRPr="006F762D">
              <w:t>5.6</w:t>
            </w:r>
          </w:p>
        </w:tc>
      </w:tr>
      <w:tr w:rsidR="00BD72AF" w:rsidRPr="006F762D" w:rsidTr="00D113C7">
        <w:trPr>
          <w:cantSplit/>
        </w:trPr>
        <w:tc>
          <w:tcPr>
            <w:tcW w:w="771"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rsidR="00BD72AF" w:rsidRPr="006F762D" w:rsidRDefault="00BD72AF" w:rsidP="00BD72AF">
            <w:pPr>
              <w:pStyle w:val="TableText"/>
            </w:pPr>
            <w:r w:rsidRPr="006F762D">
              <w:t>2013</w:t>
            </w:r>
          </w:p>
        </w:tc>
        <w:tc>
          <w:tcPr>
            <w:tcW w:w="73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rsidR="00BD72AF" w:rsidRPr="006F762D" w:rsidRDefault="00BD72AF" w:rsidP="00BD72AF">
            <w:pPr>
              <w:pStyle w:val="TableText"/>
              <w:jc w:val="center"/>
            </w:pPr>
            <w:r w:rsidRPr="006F762D">
              <w:t>159</w:t>
            </w:r>
          </w:p>
        </w:tc>
        <w:tc>
          <w:tcPr>
            <w:tcW w:w="731"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rsidR="00BD72AF" w:rsidRPr="006F762D" w:rsidRDefault="00BD72AF" w:rsidP="00B36D9E">
            <w:pPr>
              <w:pStyle w:val="TableText"/>
              <w:tabs>
                <w:tab w:val="decimal" w:pos="288"/>
              </w:tabs>
            </w:pPr>
            <w:r w:rsidRPr="006F762D">
              <w:t>6.3</w:t>
            </w:r>
          </w:p>
        </w:tc>
        <w:tc>
          <w:tcPr>
            <w:tcW w:w="731"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rsidR="00BD72AF" w:rsidRPr="006F762D" w:rsidRDefault="00BD72AF" w:rsidP="00BD72AF">
            <w:pPr>
              <w:pStyle w:val="TableText"/>
              <w:jc w:val="center"/>
            </w:pPr>
            <w:r w:rsidRPr="006F762D">
              <w:t>39</w:t>
            </w:r>
          </w:p>
        </w:tc>
        <w:tc>
          <w:tcPr>
            <w:tcW w:w="731"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rsidR="00BD72AF" w:rsidRPr="006F762D" w:rsidRDefault="00BD72AF" w:rsidP="00B36D9E">
            <w:pPr>
              <w:pStyle w:val="TableText"/>
              <w:tabs>
                <w:tab w:val="decimal" w:pos="284"/>
              </w:tabs>
            </w:pPr>
            <w:r w:rsidRPr="006F762D">
              <w:t>12.7</w:t>
            </w:r>
          </w:p>
        </w:tc>
        <w:tc>
          <w:tcPr>
            <w:tcW w:w="731"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rsidR="00BD72AF" w:rsidRPr="006F762D" w:rsidRDefault="00BD72AF" w:rsidP="00B36D9E">
            <w:pPr>
              <w:pStyle w:val="TableText"/>
              <w:tabs>
                <w:tab w:val="decimal" w:pos="397"/>
              </w:tabs>
            </w:pPr>
            <w:r w:rsidRPr="006F762D">
              <w:t>12</w:t>
            </w:r>
          </w:p>
        </w:tc>
        <w:tc>
          <w:tcPr>
            <w:tcW w:w="731"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rsidR="00BD72AF" w:rsidRPr="006F762D" w:rsidRDefault="00BD72AF" w:rsidP="00B36D9E">
            <w:pPr>
              <w:pStyle w:val="TableText"/>
              <w:tabs>
                <w:tab w:val="decimal" w:pos="284"/>
              </w:tabs>
            </w:pPr>
            <w:r w:rsidRPr="006F762D">
              <w:t>9.4</w:t>
            </w:r>
          </w:p>
        </w:tc>
        <w:tc>
          <w:tcPr>
            <w:tcW w:w="731"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rsidR="00BD72AF" w:rsidRPr="006F762D" w:rsidRDefault="00BD72AF" w:rsidP="00B36D9E">
            <w:pPr>
              <w:pStyle w:val="TableText"/>
              <w:tabs>
                <w:tab w:val="decimal" w:pos="397"/>
              </w:tabs>
            </w:pPr>
            <w:r w:rsidRPr="006F762D">
              <w:t>15</w:t>
            </w:r>
          </w:p>
        </w:tc>
        <w:tc>
          <w:tcPr>
            <w:tcW w:w="731"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rsidR="00BD72AF" w:rsidRPr="006F762D" w:rsidRDefault="00BD72AF" w:rsidP="00B36D9E">
            <w:pPr>
              <w:pStyle w:val="TableText"/>
              <w:tabs>
                <w:tab w:val="decimal" w:pos="284"/>
              </w:tabs>
            </w:pPr>
            <w:r w:rsidRPr="006F762D">
              <w:t>5</w:t>
            </w:r>
          </w:p>
        </w:tc>
        <w:tc>
          <w:tcPr>
            <w:tcW w:w="731"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rsidR="00BD72AF" w:rsidRPr="006F762D" w:rsidRDefault="00BD72AF" w:rsidP="00B36D9E">
            <w:pPr>
              <w:pStyle w:val="TableText"/>
              <w:tabs>
                <w:tab w:val="decimal" w:pos="454"/>
              </w:tabs>
            </w:pPr>
            <w:r w:rsidRPr="006F762D">
              <w:t>93</w:t>
            </w:r>
          </w:p>
        </w:tc>
        <w:tc>
          <w:tcPr>
            <w:tcW w:w="731"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rsidR="00BD72AF" w:rsidRPr="006F762D" w:rsidRDefault="00BD72AF" w:rsidP="00B36D9E">
            <w:pPr>
              <w:pStyle w:val="TableText"/>
              <w:tabs>
                <w:tab w:val="decimal" w:pos="284"/>
              </w:tabs>
            </w:pPr>
            <w:r w:rsidRPr="006F762D">
              <w:t>6</w:t>
            </w:r>
          </w:p>
        </w:tc>
      </w:tr>
      <w:tr w:rsidR="00BD72AF" w:rsidRPr="006F762D" w:rsidTr="00D113C7">
        <w:trPr>
          <w:cantSplit/>
        </w:trPr>
        <w:tc>
          <w:tcPr>
            <w:tcW w:w="771"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rsidR="00BD72AF" w:rsidRPr="006F762D" w:rsidRDefault="00BD72AF" w:rsidP="00BD72AF">
            <w:pPr>
              <w:pStyle w:val="TableText"/>
            </w:pPr>
            <w:r w:rsidRPr="006F762D">
              <w:t>2014</w:t>
            </w:r>
          </w:p>
        </w:tc>
        <w:tc>
          <w:tcPr>
            <w:tcW w:w="73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rsidR="00BD72AF" w:rsidRPr="006F762D" w:rsidRDefault="00BD72AF" w:rsidP="00BD72AF">
            <w:pPr>
              <w:pStyle w:val="TableText"/>
              <w:jc w:val="center"/>
            </w:pPr>
            <w:r w:rsidRPr="006F762D">
              <w:t>144</w:t>
            </w:r>
          </w:p>
        </w:tc>
        <w:tc>
          <w:tcPr>
            <w:tcW w:w="731"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rsidR="00BD72AF" w:rsidRPr="006F762D" w:rsidRDefault="00BD72AF" w:rsidP="00B36D9E">
            <w:pPr>
              <w:pStyle w:val="TableText"/>
              <w:tabs>
                <w:tab w:val="decimal" w:pos="288"/>
              </w:tabs>
            </w:pPr>
            <w:r w:rsidRPr="006F762D">
              <w:t>5.5</w:t>
            </w:r>
          </w:p>
        </w:tc>
        <w:tc>
          <w:tcPr>
            <w:tcW w:w="731"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rsidR="00BD72AF" w:rsidRPr="006F762D" w:rsidRDefault="00BD72AF" w:rsidP="00BD72AF">
            <w:pPr>
              <w:pStyle w:val="TableText"/>
              <w:jc w:val="center"/>
            </w:pPr>
            <w:r w:rsidRPr="006F762D">
              <w:t>35</w:t>
            </w:r>
          </w:p>
        </w:tc>
        <w:tc>
          <w:tcPr>
            <w:tcW w:w="731"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rsidR="00BD72AF" w:rsidRPr="006F762D" w:rsidRDefault="00BD72AF" w:rsidP="00B36D9E">
            <w:pPr>
              <w:pStyle w:val="TableText"/>
              <w:tabs>
                <w:tab w:val="decimal" w:pos="284"/>
              </w:tabs>
            </w:pPr>
            <w:r w:rsidRPr="006F762D">
              <w:t>10.8</w:t>
            </w:r>
          </w:p>
        </w:tc>
        <w:tc>
          <w:tcPr>
            <w:tcW w:w="731"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rsidR="00BD72AF" w:rsidRPr="006F762D" w:rsidRDefault="00BD72AF" w:rsidP="00B36D9E">
            <w:pPr>
              <w:pStyle w:val="TableText"/>
              <w:tabs>
                <w:tab w:val="decimal" w:pos="397"/>
              </w:tabs>
            </w:pPr>
            <w:r w:rsidRPr="006F762D">
              <w:t>12</w:t>
            </w:r>
          </w:p>
        </w:tc>
        <w:tc>
          <w:tcPr>
            <w:tcW w:w="731"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rsidR="00BD72AF" w:rsidRPr="006F762D" w:rsidRDefault="00BD72AF" w:rsidP="00B36D9E">
            <w:pPr>
              <w:pStyle w:val="TableText"/>
              <w:tabs>
                <w:tab w:val="decimal" w:pos="284"/>
              </w:tabs>
            </w:pPr>
            <w:r w:rsidRPr="006F762D">
              <w:t>8.7</w:t>
            </w:r>
          </w:p>
        </w:tc>
        <w:tc>
          <w:tcPr>
            <w:tcW w:w="731"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rsidR="00BD72AF" w:rsidRPr="006F762D" w:rsidRDefault="00BD72AF" w:rsidP="00B36D9E">
            <w:pPr>
              <w:pStyle w:val="TableText"/>
              <w:tabs>
                <w:tab w:val="decimal" w:pos="397"/>
              </w:tabs>
            </w:pPr>
            <w:r w:rsidRPr="006F762D">
              <w:t>13</w:t>
            </w:r>
          </w:p>
        </w:tc>
        <w:tc>
          <w:tcPr>
            <w:tcW w:w="731"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rsidR="00BD72AF" w:rsidRPr="006F762D" w:rsidRDefault="00BD72AF" w:rsidP="00B36D9E">
            <w:pPr>
              <w:pStyle w:val="TableText"/>
              <w:tabs>
                <w:tab w:val="decimal" w:pos="284"/>
              </w:tabs>
            </w:pPr>
            <w:r w:rsidRPr="006F762D">
              <w:t>4.2</w:t>
            </w:r>
          </w:p>
        </w:tc>
        <w:tc>
          <w:tcPr>
            <w:tcW w:w="731"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rsidR="00BD72AF" w:rsidRPr="006F762D" w:rsidRDefault="00BD72AF" w:rsidP="00B36D9E">
            <w:pPr>
              <w:pStyle w:val="TableText"/>
              <w:tabs>
                <w:tab w:val="decimal" w:pos="454"/>
              </w:tabs>
            </w:pPr>
            <w:r w:rsidRPr="006F762D">
              <w:t>84</w:t>
            </w:r>
          </w:p>
        </w:tc>
        <w:tc>
          <w:tcPr>
            <w:tcW w:w="731"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rsidR="00BD72AF" w:rsidRPr="006F762D" w:rsidRDefault="00BD72AF" w:rsidP="00B36D9E">
            <w:pPr>
              <w:pStyle w:val="TableText"/>
              <w:tabs>
                <w:tab w:val="decimal" w:pos="284"/>
              </w:tabs>
            </w:pPr>
            <w:r w:rsidRPr="006F762D">
              <w:t>4.8</w:t>
            </w:r>
          </w:p>
        </w:tc>
      </w:tr>
      <w:tr w:rsidR="00BD72AF" w:rsidRPr="006F762D" w:rsidTr="00D113C7">
        <w:trPr>
          <w:cantSplit/>
        </w:trPr>
        <w:tc>
          <w:tcPr>
            <w:tcW w:w="771"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rsidR="00BD72AF" w:rsidRPr="006F762D" w:rsidRDefault="00BD72AF" w:rsidP="00BD72AF">
            <w:pPr>
              <w:pStyle w:val="TableText"/>
            </w:pPr>
            <w:r w:rsidRPr="006F762D">
              <w:t>2015</w:t>
            </w:r>
          </w:p>
        </w:tc>
        <w:tc>
          <w:tcPr>
            <w:tcW w:w="73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rsidR="00BD72AF" w:rsidRPr="006F762D" w:rsidRDefault="00BD72AF" w:rsidP="00BD72AF">
            <w:pPr>
              <w:pStyle w:val="TableText"/>
              <w:jc w:val="center"/>
            </w:pPr>
            <w:r w:rsidRPr="006F762D">
              <w:t>142</w:t>
            </w:r>
          </w:p>
        </w:tc>
        <w:tc>
          <w:tcPr>
            <w:tcW w:w="731"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rsidR="00BD72AF" w:rsidRPr="006F762D" w:rsidRDefault="00BD72AF" w:rsidP="00B36D9E">
            <w:pPr>
              <w:pStyle w:val="TableText"/>
              <w:tabs>
                <w:tab w:val="decimal" w:pos="288"/>
              </w:tabs>
            </w:pPr>
            <w:r w:rsidRPr="006F762D">
              <w:t>5.4</w:t>
            </w:r>
          </w:p>
        </w:tc>
        <w:tc>
          <w:tcPr>
            <w:tcW w:w="731"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rsidR="00BD72AF" w:rsidRPr="006F762D" w:rsidRDefault="00BD72AF" w:rsidP="00BD72AF">
            <w:pPr>
              <w:pStyle w:val="TableText"/>
              <w:jc w:val="center"/>
            </w:pPr>
            <w:r w:rsidRPr="006F762D">
              <w:t>29</w:t>
            </w:r>
          </w:p>
        </w:tc>
        <w:tc>
          <w:tcPr>
            <w:tcW w:w="731"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rsidR="00BD72AF" w:rsidRPr="006F762D" w:rsidRDefault="00BD72AF" w:rsidP="00B36D9E">
            <w:pPr>
              <w:pStyle w:val="TableText"/>
              <w:tabs>
                <w:tab w:val="decimal" w:pos="284"/>
              </w:tabs>
            </w:pPr>
            <w:r w:rsidRPr="006F762D">
              <w:t>9.1</w:t>
            </w:r>
          </w:p>
        </w:tc>
        <w:tc>
          <w:tcPr>
            <w:tcW w:w="731"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rsidR="00BD72AF" w:rsidRPr="006F762D" w:rsidRDefault="00BD72AF" w:rsidP="00B36D9E">
            <w:pPr>
              <w:pStyle w:val="TableText"/>
              <w:tabs>
                <w:tab w:val="decimal" w:pos="397"/>
              </w:tabs>
            </w:pPr>
            <w:r w:rsidRPr="006F762D">
              <w:t>4</w:t>
            </w:r>
          </w:p>
        </w:tc>
        <w:tc>
          <w:tcPr>
            <w:tcW w:w="731"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rsidR="00BD72AF" w:rsidRPr="006F762D" w:rsidRDefault="00BD72AF" w:rsidP="00B36D9E">
            <w:pPr>
              <w:pStyle w:val="TableText"/>
              <w:tabs>
                <w:tab w:val="decimal" w:pos="284"/>
              </w:tabs>
            </w:pPr>
            <w:r w:rsidRPr="006F762D">
              <w:t>3</w:t>
            </w:r>
          </w:p>
        </w:tc>
        <w:tc>
          <w:tcPr>
            <w:tcW w:w="731"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rsidR="00BD72AF" w:rsidRPr="006F762D" w:rsidRDefault="00BD72AF" w:rsidP="00B36D9E">
            <w:pPr>
              <w:pStyle w:val="TableText"/>
              <w:tabs>
                <w:tab w:val="decimal" w:pos="397"/>
              </w:tabs>
            </w:pPr>
            <w:r w:rsidRPr="006F762D">
              <w:t>16</w:t>
            </w:r>
          </w:p>
        </w:tc>
        <w:tc>
          <w:tcPr>
            <w:tcW w:w="731"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rsidR="00BD72AF" w:rsidRPr="006F762D" w:rsidRDefault="00BD72AF" w:rsidP="00B36D9E">
            <w:pPr>
              <w:pStyle w:val="TableText"/>
              <w:tabs>
                <w:tab w:val="decimal" w:pos="284"/>
              </w:tabs>
            </w:pPr>
            <w:r w:rsidRPr="006F762D">
              <w:t>4.8</w:t>
            </w:r>
          </w:p>
        </w:tc>
        <w:tc>
          <w:tcPr>
            <w:tcW w:w="731"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rsidR="00BD72AF" w:rsidRPr="006F762D" w:rsidRDefault="00BD72AF" w:rsidP="00B36D9E">
            <w:pPr>
              <w:pStyle w:val="TableText"/>
              <w:tabs>
                <w:tab w:val="decimal" w:pos="454"/>
              </w:tabs>
            </w:pPr>
            <w:r w:rsidRPr="006F762D">
              <w:t>93</w:t>
            </w:r>
          </w:p>
        </w:tc>
        <w:tc>
          <w:tcPr>
            <w:tcW w:w="731"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rsidR="00BD72AF" w:rsidRPr="006F762D" w:rsidRDefault="00BD72AF" w:rsidP="00B36D9E">
            <w:pPr>
              <w:pStyle w:val="TableText"/>
              <w:tabs>
                <w:tab w:val="decimal" w:pos="284"/>
              </w:tabs>
            </w:pPr>
            <w:r w:rsidRPr="006F762D">
              <w:t>5.4</w:t>
            </w:r>
          </w:p>
        </w:tc>
      </w:tr>
      <w:tr w:rsidR="00BD72AF" w:rsidRPr="006F762D" w:rsidTr="00D113C7">
        <w:trPr>
          <w:cantSplit/>
        </w:trPr>
        <w:tc>
          <w:tcPr>
            <w:tcW w:w="771"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rsidR="00BD72AF" w:rsidRPr="006F762D" w:rsidRDefault="00BD72AF" w:rsidP="00BD72AF">
            <w:pPr>
              <w:pStyle w:val="TableText"/>
            </w:pPr>
            <w:r w:rsidRPr="006F762D">
              <w:t>2016</w:t>
            </w:r>
          </w:p>
        </w:tc>
        <w:tc>
          <w:tcPr>
            <w:tcW w:w="73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rsidR="00BD72AF" w:rsidRPr="006F762D" w:rsidRDefault="00BD72AF" w:rsidP="00BD72AF">
            <w:pPr>
              <w:pStyle w:val="TableText"/>
              <w:jc w:val="center"/>
            </w:pPr>
            <w:r w:rsidRPr="006F762D">
              <w:t>170</w:t>
            </w:r>
          </w:p>
        </w:tc>
        <w:tc>
          <w:tcPr>
            <w:tcW w:w="731"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rsidR="00BD72AF" w:rsidRPr="006F762D" w:rsidRDefault="00BD72AF" w:rsidP="00B36D9E">
            <w:pPr>
              <w:pStyle w:val="TableText"/>
              <w:tabs>
                <w:tab w:val="decimal" w:pos="288"/>
              </w:tabs>
            </w:pPr>
            <w:r w:rsidRPr="006F762D">
              <w:t>6.3</w:t>
            </w:r>
          </w:p>
        </w:tc>
        <w:tc>
          <w:tcPr>
            <w:tcW w:w="731"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rsidR="00BD72AF" w:rsidRPr="006F762D" w:rsidRDefault="00BD72AF" w:rsidP="00BD72AF">
            <w:pPr>
              <w:pStyle w:val="TableText"/>
              <w:jc w:val="center"/>
            </w:pPr>
            <w:r w:rsidRPr="006F762D">
              <w:t>32</w:t>
            </w:r>
          </w:p>
        </w:tc>
        <w:tc>
          <w:tcPr>
            <w:tcW w:w="731"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rsidR="00BD72AF" w:rsidRPr="006F762D" w:rsidRDefault="00BD72AF" w:rsidP="00B36D9E">
            <w:pPr>
              <w:pStyle w:val="TableText"/>
              <w:tabs>
                <w:tab w:val="decimal" w:pos="284"/>
              </w:tabs>
            </w:pPr>
            <w:r w:rsidRPr="006F762D">
              <w:t>9.7</w:t>
            </w:r>
          </w:p>
        </w:tc>
        <w:tc>
          <w:tcPr>
            <w:tcW w:w="731"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rsidR="00BD72AF" w:rsidRPr="006F762D" w:rsidRDefault="00BD72AF" w:rsidP="00B36D9E">
            <w:pPr>
              <w:pStyle w:val="TableText"/>
              <w:tabs>
                <w:tab w:val="decimal" w:pos="397"/>
              </w:tabs>
            </w:pPr>
            <w:r w:rsidRPr="006F762D">
              <w:t>11</w:t>
            </w:r>
          </w:p>
        </w:tc>
        <w:tc>
          <w:tcPr>
            <w:tcW w:w="731"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rsidR="00BD72AF" w:rsidRPr="006F762D" w:rsidRDefault="00BD72AF" w:rsidP="00B36D9E">
            <w:pPr>
              <w:pStyle w:val="TableText"/>
              <w:tabs>
                <w:tab w:val="decimal" w:pos="284"/>
              </w:tabs>
            </w:pPr>
            <w:r w:rsidRPr="006F762D">
              <w:t>7.7</w:t>
            </w:r>
          </w:p>
        </w:tc>
        <w:tc>
          <w:tcPr>
            <w:tcW w:w="731"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rsidR="00BD72AF" w:rsidRPr="006F762D" w:rsidRDefault="00BD72AF" w:rsidP="00B36D9E">
            <w:pPr>
              <w:pStyle w:val="TableText"/>
              <w:tabs>
                <w:tab w:val="decimal" w:pos="397"/>
              </w:tabs>
            </w:pPr>
            <w:r w:rsidRPr="006F762D">
              <w:t>21</w:t>
            </w:r>
          </w:p>
        </w:tc>
        <w:tc>
          <w:tcPr>
            <w:tcW w:w="731"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rsidR="00BD72AF" w:rsidRPr="006F762D" w:rsidRDefault="00BD72AF" w:rsidP="00B36D9E">
            <w:pPr>
              <w:pStyle w:val="TableText"/>
              <w:tabs>
                <w:tab w:val="decimal" w:pos="284"/>
              </w:tabs>
            </w:pPr>
            <w:r w:rsidRPr="006F762D">
              <w:t>5.8</w:t>
            </w:r>
          </w:p>
        </w:tc>
        <w:tc>
          <w:tcPr>
            <w:tcW w:w="731"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rsidR="00BD72AF" w:rsidRPr="006F762D" w:rsidRDefault="00BD72AF" w:rsidP="00B36D9E">
            <w:pPr>
              <w:pStyle w:val="TableText"/>
              <w:tabs>
                <w:tab w:val="decimal" w:pos="454"/>
              </w:tabs>
            </w:pPr>
            <w:r w:rsidRPr="006F762D">
              <w:t>106</w:t>
            </w:r>
          </w:p>
        </w:tc>
        <w:tc>
          <w:tcPr>
            <w:tcW w:w="731"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rsidR="00BD72AF" w:rsidRPr="006F762D" w:rsidRDefault="00BD72AF" w:rsidP="00B36D9E">
            <w:pPr>
              <w:pStyle w:val="TableText"/>
              <w:tabs>
                <w:tab w:val="decimal" w:pos="284"/>
              </w:tabs>
            </w:pPr>
            <w:r w:rsidRPr="006F762D">
              <w:t>4.9</w:t>
            </w:r>
          </w:p>
        </w:tc>
      </w:tr>
    </w:tbl>
    <w:p w:rsidR="00BD72AF" w:rsidRPr="00D113C7" w:rsidRDefault="00DE408D" w:rsidP="00BD72AF">
      <w:pPr>
        <w:pStyle w:val="Note"/>
        <w:ind w:left="284" w:hanging="284"/>
      </w:pPr>
      <w:r>
        <w:t>†</w:t>
      </w:r>
      <w:r w:rsidR="00BD72AF">
        <w:tab/>
      </w:r>
      <w:r>
        <w:t>Cases and rates for 1997–</w:t>
      </w:r>
      <w:r w:rsidRPr="00D4373C">
        <w:t>2004</w:t>
      </w:r>
      <w:r>
        <w:t xml:space="preserve"> sourced from </w:t>
      </w:r>
      <w:r w:rsidRPr="00B76B33">
        <w:rPr>
          <w:i/>
        </w:rPr>
        <w:t>Cancer: New Registrations and Deaths, 2007</w:t>
      </w:r>
      <w:r>
        <w:rPr>
          <w:i/>
        </w:rPr>
        <w:t xml:space="preserve"> </w:t>
      </w:r>
      <w:r w:rsidRPr="000F7F90">
        <w:rPr>
          <w:b/>
          <w:bCs/>
        </w:rPr>
        <w:fldChar w:fldCharType="begin"/>
      </w:r>
      <w:r w:rsidRPr="000F7F90">
        <w:instrText xml:space="preserve"> ADDIN EN.CITE &lt;EndNote&gt;&lt;Cite&gt;&lt;Author&gt;Ministry of&lt;/Author&gt;&lt;Year&gt;2010&lt;/Year&gt;&lt;RecNum&gt;3716&lt;/RecNum&gt;&lt;DisplayText&gt;(4)&lt;/DisplayText&gt;&lt;record&gt;&lt;rec-number&gt;3716&lt;/rec-number&gt;&lt;foreign-keys&gt;&lt;key app="EN" db-id="et0drd2r3drrx1e0e2px9a5wx5az9v0r0xx0"&gt;3716&lt;/key&gt;&lt;/foreign-keys&gt;&lt;ref-type name="Report"&gt;27&lt;/ref-type&gt;&lt;contributors&gt;&lt;authors&gt;&lt;author&gt;Ministry of Health,&lt;/author&gt;&lt;/authors&gt;&lt;/contributors&gt;&lt;titles&gt;&lt;title&gt;Cancer: New registrations and deaths 2007&lt;/title&gt;&lt;/titles&gt;&lt;keywords&gt;&lt;keyword&gt;Cancer&lt;/keyword&gt;&lt;/keywords&gt;&lt;dates&gt;&lt;year&gt;2010&lt;/year&gt;&lt;/dates&gt;&lt;pub-location&gt;Wellington&lt;/pub-location&gt;&lt;publisher&gt;Ministry of Health&lt;/publisher&gt;&lt;urls&gt;&lt;/urls&gt;&lt;/record&gt;&lt;/Cite&gt;&lt;/EndNote&gt;</w:instrText>
      </w:r>
      <w:r w:rsidRPr="000F7F90">
        <w:rPr>
          <w:b/>
          <w:bCs/>
        </w:rPr>
        <w:fldChar w:fldCharType="separate"/>
      </w:r>
      <w:r w:rsidRPr="000F7F90">
        <w:rPr>
          <w:noProof/>
        </w:rPr>
        <w:t>(</w:t>
      </w:r>
      <w:r w:rsidR="00BD72AF">
        <w:rPr>
          <w:noProof/>
        </w:rPr>
        <w:t>Ministry of Health 2010b</w:t>
      </w:r>
      <w:r w:rsidRPr="000F7F90">
        <w:rPr>
          <w:noProof/>
        </w:rPr>
        <w:t>)</w:t>
      </w:r>
      <w:r w:rsidRPr="000F7F90">
        <w:rPr>
          <w:b/>
          <w:bCs/>
        </w:rPr>
        <w:fldChar w:fldCharType="end"/>
      </w:r>
      <w:r w:rsidRPr="00BD72AF">
        <w:t>; c</w:t>
      </w:r>
      <w:r w:rsidRPr="00F170FD">
        <w:t>ases and rates for 1996 sourced from</w:t>
      </w:r>
      <w:r>
        <w:rPr>
          <w:i/>
        </w:rPr>
        <w:t xml:space="preserve"> </w:t>
      </w:r>
      <w:r w:rsidRPr="00B76B33">
        <w:rPr>
          <w:i/>
        </w:rPr>
        <w:t>Cancer: New Registrations and Deaths, 200</w:t>
      </w:r>
      <w:r>
        <w:rPr>
          <w:i/>
        </w:rPr>
        <w:t>6</w:t>
      </w:r>
      <w:r>
        <w:t xml:space="preserve"> </w:t>
      </w:r>
      <w:r>
        <w:rPr>
          <w:b/>
          <w:bCs/>
        </w:rPr>
        <w:fldChar w:fldCharType="begin"/>
      </w:r>
      <w:r>
        <w:instrText xml:space="preserve"> ADDIN EN.CITE &lt;EndNote&gt;&lt;Cite&gt;&lt;Author&gt;Ministry of&lt;/Author&gt;&lt;Year&gt;2010&lt;/Year&gt;&lt;RecNum&gt;3715&lt;/RecNum&gt;&lt;DisplayText&gt;(3)&lt;/DisplayText&gt;&lt;record&gt;&lt;rec-number&gt;3715&lt;/rec-number&gt;&lt;foreign-keys&gt;&lt;key app="EN" db-id="et0drd2r3drrx1e0e2px9a5wx5az9v0r0xx0"&gt;3715&lt;/key&gt;&lt;/foreign-keys&gt;&lt;ref-type name="Report"&gt;27&lt;/ref-type&gt;&lt;contributors&gt;&lt;authors&gt;&lt;author&gt;Ministry of Health,&lt;/author&gt;&lt;/authors&gt;&lt;/contributors&gt;&lt;titles&gt;&lt;title&gt;Cancer: New registrations and deaths 2006&lt;/title&gt;&lt;/titles&gt;&lt;keywords&gt;&lt;keyword&gt;Cancer&lt;/keyword&gt;&lt;keyword&gt;New Zealand&lt;/keyword&gt;&lt;/keywords&gt;&lt;dates&gt;&lt;year&gt;2010&lt;/year&gt;&lt;/dates&gt;&lt;pub-location&gt;Wellington&lt;/pub-location&gt;&lt;publisher&gt;Ministry of Health&lt;/publisher&gt;&lt;urls&gt;&lt;pdf-urls&gt;&lt;url&gt; G:\CERU\General\HPVCC Model\Publications\NZMoH-NewRegistrationsAndCancerDeaths-2006.pdf &lt;/url&gt;&lt;/pdf-urls&gt;&lt;/urls&gt;&lt;/record&gt;&lt;/Cite&gt;&lt;/EndNote&gt;</w:instrText>
      </w:r>
      <w:r>
        <w:rPr>
          <w:b/>
          <w:bCs/>
        </w:rPr>
        <w:fldChar w:fldCharType="separate"/>
      </w:r>
      <w:r>
        <w:rPr>
          <w:noProof/>
        </w:rPr>
        <w:t>(</w:t>
      </w:r>
      <w:r w:rsidR="00BD72AF">
        <w:rPr>
          <w:noProof/>
        </w:rPr>
        <w:t>Ministry of Health 2010a</w:t>
      </w:r>
      <w:r>
        <w:rPr>
          <w:noProof/>
        </w:rPr>
        <w:t>)</w:t>
      </w:r>
      <w:r>
        <w:rPr>
          <w:b/>
          <w:bCs/>
        </w:rPr>
        <w:fldChar w:fldCharType="end"/>
      </w:r>
      <w:r>
        <w:t>. Cases and rates for 2005 sourced from a previous NCSP Annual Report (2008–2009)</w:t>
      </w:r>
      <w:r w:rsidRPr="00DE408D">
        <w:t xml:space="preserve"> </w:t>
      </w:r>
      <w:r w:rsidRPr="00DE408D">
        <w:rPr>
          <w:b/>
        </w:rPr>
        <w:fldChar w:fldCharType="begin"/>
      </w:r>
      <w:r w:rsidRPr="00DE408D">
        <w:instrText xml:space="preserve"> ADDIN EN.CITE &lt;EndNote&gt;&lt;Cite&gt;&lt;Author&gt;Smith&lt;/Author&gt;&lt;Year&gt;2012&lt;/Year&gt;&lt;RecNum&gt;5254&lt;/RecNum&gt;&lt;DisplayText&gt;(5)&lt;/DisplayText&gt;&lt;record&gt;&lt;rec-number&gt;5254&lt;/rec-number&gt;&lt;foreign-keys&gt;&lt;key app="EN" db-id="et0drd2r3drrx1e0e2px9a5wx5az9v0r0xx0"&gt;5254&lt;/key&gt;&lt;/foreign-keys&gt;&lt;ref-type name="Report"&gt;27&lt;/ref-type&gt;&lt;contributors&gt;&lt;authors&gt;&lt;author&gt;Smith, M.&lt;/author&gt;&lt;author&gt;Walker, R.&lt;/author&gt;&lt;author&gt;Canfell, K.&lt;/author&gt;&lt;/authors&gt;&lt;/contributors&gt;&lt;titles&gt;&lt;title&gt;National Cervical Screening Programme Annual Report 2008-2009&lt;/title&gt;&lt;/titles&gt;&lt;keywords&gt;&lt;keyword&gt;cervical&lt;/keyword&gt;&lt;keyword&gt;screening&lt;/keyword&gt;&lt;/keywords&gt;&lt;dates&gt;&lt;year&gt;2012&lt;/year&gt;&lt;/dates&gt;&lt;urls&gt;&lt;/urls&gt;&lt;/record&gt;&lt;/Cite&gt;&lt;/EndNote&gt;</w:instrText>
      </w:r>
      <w:r w:rsidRPr="00DE408D">
        <w:rPr>
          <w:b/>
        </w:rPr>
        <w:fldChar w:fldCharType="separate"/>
      </w:r>
      <w:r w:rsidRPr="00DE408D">
        <w:rPr>
          <w:noProof/>
        </w:rPr>
        <w:t>(</w:t>
      </w:r>
      <w:r w:rsidR="00BD72AF">
        <w:rPr>
          <w:noProof/>
        </w:rPr>
        <w:t>Smith et al 2012</w:t>
      </w:r>
      <w:r w:rsidRPr="00DE408D">
        <w:rPr>
          <w:noProof/>
        </w:rPr>
        <w:t>)</w:t>
      </w:r>
      <w:r w:rsidRPr="00DE408D">
        <w:rPr>
          <w:b/>
        </w:rPr>
        <w:fldChar w:fldCharType="end"/>
      </w:r>
      <w:r w:rsidR="00BD72AF" w:rsidRPr="00D113C7">
        <w:t>.</w:t>
      </w:r>
    </w:p>
    <w:p w:rsidR="00BD72AF" w:rsidRDefault="00DE408D" w:rsidP="00BD72AF">
      <w:pPr>
        <w:pStyle w:val="Note"/>
        <w:ind w:left="284" w:hanging="284"/>
      </w:pPr>
      <w:r>
        <w:t>§</w:t>
      </w:r>
      <w:r w:rsidR="00BD72AF">
        <w:tab/>
        <w:t>Counts and rates for ‘</w:t>
      </w:r>
      <w:r>
        <w:t>European/Other women</w:t>
      </w:r>
      <w:r w:rsidR="00BD72AF">
        <w:t>’</w:t>
      </w:r>
      <w:r>
        <w:t xml:space="preserve"> in 1996–2004 are combined for all non-</w:t>
      </w:r>
      <w:r w:rsidRPr="00A35291">
        <w:t xml:space="preserve">Māori </w:t>
      </w:r>
      <w:r>
        <w:t>women</w:t>
      </w:r>
      <w:r w:rsidR="00BD72AF">
        <w:t>,</w:t>
      </w:r>
      <w:r>
        <w:t xml:space="preserve"> </w:t>
      </w:r>
      <w:proofErr w:type="spellStart"/>
      <w:r>
        <w:t>ie</w:t>
      </w:r>
      <w:proofErr w:type="spellEnd"/>
      <w:r w:rsidR="00BD72AF">
        <w:t>,</w:t>
      </w:r>
      <w:r>
        <w:t xml:space="preserve"> they also include cases in Pacific and Asian women</w:t>
      </w:r>
      <w:r w:rsidR="00BD72AF">
        <w:t>.</w:t>
      </w:r>
    </w:p>
    <w:p w:rsidR="00BD72AF" w:rsidRDefault="00DE408D" w:rsidP="00BD72AF">
      <w:pPr>
        <w:pStyle w:val="Note"/>
        <w:ind w:left="284" w:hanging="284"/>
      </w:pPr>
      <w:r w:rsidRPr="00B76B33">
        <w:t>*</w:t>
      </w:r>
      <w:r w:rsidR="00BD72AF">
        <w:tab/>
      </w:r>
      <w:r>
        <w:t xml:space="preserve">Rates are </w:t>
      </w:r>
      <w:r w:rsidRPr="00F170FD">
        <w:t>per 100,000 women</w:t>
      </w:r>
      <w:r>
        <w:t>,</w:t>
      </w:r>
      <w:r w:rsidRPr="00F170FD">
        <w:t xml:space="preserve"> </w:t>
      </w:r>
      <w:r>
        <w:t>a</w:t>
      </w:r>
      <w:r w:rsidRPr="00B76B33">
        <w:t>ge</w:t>
      </w:r>
      <w:r>
        <w:t xml:space="preserve"> </w:t>
      </w:r>
      <w:r w:rsidRPr="00B76B33">
        <w:t xml:space="preserve">standardised to the WHO </w:t>
      </w:r>
      <w:r>
        <w:t>standard</w:t>
      </w:r>
      <w:r w:rsidRPr="00B76B33">
        <w:t xml:space="preserve"> </w:t>
      </w:r>
      <w:r>
        <w:t>p</w:t>
      </w:r>
      <w:r w:rsidRPr="00B76B33">
        <w:t>opulation (all ages)</w:t>
      </w:r>
      <w:r>
        <w:t>.</w:t>
      </w:r>
    </w:p>
    <w:p w:rsidR="00DE408D" w:rsidRPr="00BD72AF" w:rsidRDefault="00DE408D" w:rsidP="00BD72AF">
      <w:pPr>
        <w:pStyle w:val="Note"/>
        <w:ind w:left="284" w:hanging="284"/>
      </w:pPr>
      <w:r w:rsidRPr="00F01F51">
        <w:t>NA = not available</w:t>
      </w:r>
      <w:r w:rsidR="00BD72AF">
        <w:t>.</w:t>
      </w:r>
    </w:p>
    <w:p w:rsidR="00DE408D" w:rsidRPr="00880344" w:rsidRDefault="00DE408D" w:rsidP="00D56469"/>
    <w:p w:rsidR="00DE408D" w:rsidRDefault="00DE408D" w:rsidP="00D56469">
      <w:pPr>
        <w:pStyle w:val="Figure"/>
      </w:pPr>
      <w:bookmarkStart w:id="30" w:name="_Ref296351454"/>
      <w:bookmarkStart w:id="31" w:name="_Toc512839649"/>
      <w:bookmarkStart w:id="32" w:name="_Toc14783474"/>
      <w:bookmarkStart w:id="33" w:name="_Toc15370664"/>
      <w:r w:rsidRPr="00B538E5">
        <w:lastRenderedPageBreak/>
        <w:t xml:space="preserve">Figure </w:t>
      </w:r>
      <w:r>
        <w:rPr>
          <w:noProof/>
        </w:rPr>
        <w:fldChar w:fldCharType="begin"/>
      </w:r>
      <w:r>
        <w:rPr>
          <w:noProof/>
        </w:rPr>
        <w:instrText xml:space="preserve"> SEQ Figure \* ARABIC </w:instrText>
      </w:r>
      <w:r>
        <w:rPr>
          <w:noProof/>
        </w:rPr>
        <w:fldChar w:fldCharType="separate"/>
      </w:r>
      <w:r w:rsidR="005258A0">
        <w:rPr>
          <w:noProof/>
        </w:rPr>
        <w:t>3</w:t>
      </w:r>
      <w:r>
        <w:rPr>
          <w:noProof/>
        </w:rPr>
        <w:fldChar w:fldCharType="end"/>
      </w:r>
      <w:bookmarkEnd w:id="30"/>
      <w:r>
        <w:t>:</w:t>
      </w:r>
      <w:r w:rsidRPr="00B538E5">
        <w:t xml:space="preserve"> Age-standardised cervical cancer incidence rates, 200</w:t>
      </w:r>
      <w:r>
        <w:t>6–</w:t>
      </w:r>
      <w:r w:rsidRPr="00B538E5">
        <w:t>201</w:t>
      </w:r>
      <w:r>
        <w:t>6</w:t>
      </w:r>
      <w:r w:rsidRPr="00B538E5">
        <w:t>, by histological type</w:t>
      </w:r>
      <w:bookmarkEnd w:id="31"/>
      <w:bookmarkEnd w:id="32"/>
      <w:bookmarkEnd w:id="33"/>
    </w:p>
    <w:p w:rsidR="00DE408D" w:rsidRPr="001A0AD9" w:rsidRDefault="00DE408D" w:rsidP="00D56469">
      <w:r>
        <w:rPr>
          <w:noProof/>
          <w:lang w:eastAsia="en-NZ"/>
        </w:rPr>
        <w:drawing>
          <wp:inline distT="0" distB="0" distL="0" distR="0" wp14:anchorId="586D4ED2" wp14:editId="7475C533">
            <wp:extent cx="5120640" cy="3194736"/>
            <wp:effectExtent l="0" t="0" r="3810" b="5715"/>
            <wp:docPr id="4" name="Picture 4" title="Figure 3: Age-standardised cervical cancer incidence rates, 2006–2016, by histological ty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1">
                      <a:extLst>
                        <a:ext uri="{28A0092B-C50C-407E-A947-70E740481C1C}">
                          <a14:useLocalDpi xmlns:a14="http://schemas.microsoft.com/office/drawing/2010/main" val="0"/>
                        </a:ext>
                      </a:extLst>
                    </a:blip>
                    <a:srcRect l="990" t="2481" r="3111" b="2001"/>
                    <a:stretch/>
                  </pic:blipFill>
                  <pic:spPr bwMode="auto">
                    <a:xfrm>
                      <a:off x="0" y="0"/>
                      <a:ext cx="5131018" cy="3201210"/>
                    </a:xfrm>
                    <a:prstGeom prst="rect">
                      <a:avLst/>
                    </a:prstGeom>
                    <a:noFill/>
                    <a:ln>
                      <a:noFill/>
                    </a:ln>
                    <a:extLst>
                      <a:ext uri="{53640926-AAD7-44D8-BBD7-CCE9431645EC}">
                        <a14:shadowObscured xmlns:a14="http://schemas.microsoft.com/office/drawing/2010/main"/>
                      </a:ext>
                    </a:extLst>
                  </pic:spPr>
                </pic:pic>
              </a:graphicData>
            </a:graphic>
          </wp:inline>
        </w:drawing>
      </w:r>
    </w:p>
    <w:p w:rsidR="00DE408D" w:rsidRDefault="00DE408D" w:rsidP="00D56469">
      <w:pPr>
        <w:pStyle w:val="Note"/>
      </w:pPr>
      <w:r w:rsidRPr="00AA44C5">
        <w:t>Vertical bars represent 95</w:t>
      </w:r>
      <w:r w:rsidR="00D56469">
        <w:t> percent</w:t>
      </w:r>
      <w:r w:rsidRPr="00AA44C5">
        <w:t xml:space="preserve"> confidence intervals</w:t>
      </w:r>
      <w:r w:rsidR="00D56469">
        <w:t>.</w:t>
      </w:r>
    </w:p>
    <w:p w:rsidR="00DE408D" w:rsidRDefault="00DE408D" w:rsidP="00D56469"/>
    <w:p w:rsidR="00DE408D" w:rsidRDefault="00DE408D" w:rsidP="00D56469">
      <w:pPr>
        <w:pStyle w:val="Table"/>
      </w:pPr>
      <w:bookmarkStart w:id="34" w:name="_Ref296351462"/>
      <w:bookmarkStart w:id="35" w:name="_Toc512839658"/>
      <w:bookmarkStart w:id="36" w:name="_Toc14783498"/>
      <w:bookmarkStart w:id="37" w:name="_Toc15370650"/>
      <w:r w:rsidRPr="00B538E5">
        <w:t xml:space="preserve">Table </w:t>
      </w:r>
      <w:r>
        <w:rPr>
          <w:noProof/>
        </w:rPr>
        <w:fldChar w:fldCharType="begin"/>
      </w:r>
      <w:r>
        <w:rPr>
          <w:noProof/>
        </w:rPr>
        <w:instrText xml:space="preserve"> SEQ Table \* ARABIC </w:instrText>
      </w:r>
      <w:r>
        <w:rPr>
          <w:noProof/>
        </w:rPr>
        <w:fldChar w:fldCharType="separate"/>
      </w:r>
      <w:r w:rsidR="005258A0">
        <w:rPr>
          <w:noProof/>
        </w:rPr>
        <w:t>2</w:t>
      </w:r>
      <w:r>
        <w:rPr>
          <w:noProof/>
        </w:rPr>
        <w:fldChar w:fldCharType="end"/>
      </w:r>
      <w:bookmarkEnd w:id="34"/>
      <w:r>
        <w:t>:</w:t>
      </w:r>
      <w:r w:rsidRPr="00B538E5">
        <w:t xml:space="preserve"> Cervical cancer incidence (per 100,000 women), 2006</w:t>
      </w:r>
      <w:r>
        <w:t>–</w:t>
      </w:r>
      <w:r w:rsidRPr="00B538E5">
        <w:t>201</w:t>
      </w:r>
      <w:r>
        <w:t>6</w:t>
      </w:r>
      <w:r w:rsidRPr="00B538E5">
        <w:t>, by histological type</w:t>
      </w:r>
      <w:bookmarkEnd w:id="35"/>
      <w:bookmarkEnd w:id="36"/>
      <w:bookmarkEnd w:id="37"/>
    </w:p>
    <w:tbl>
      <w:tblPr>
        <w:tblW w:w="0" w:type="auto"/>
        <w:tblInd w:w="57" w:type="dxa"/>
        <w:tblLayout w:type="fixed"/>
        <w:tblCellMar>
          <w:left w:w="57" w:type="dxa"/>
          <w:right w:w="57" w:type="dxa"/>
        </w:tblCellMar>
        <w:tblLook w:val="04A0" w:firstRow="1" w:lastRow="0" w:firstColumn="1" w:lastColumn="0" w:noHBand="0" w:noVBand="1"/>
      </w:tblPr>
      <w:tblGrid>
        <w:gridCol w:w="806"/>
        <w:gridCol w:w="909"/>
        <w:gridCol w:w="909"/>
        <w:gridCol w:w="909"/>
        <w:gridCol w:w="910"/>
        <w:gridCol w:w="909"/>
        <w:gridCol w:w="909"/>
        <w:gridCol w:w="909"/>
        <w:gridCol w:w="910"/>
      </w:tblGrid>
      <w:tr w:rsidR="00D56469" w:rsidRPr="00D56469" w:rsidTr="00D56469">
        <w:trPr>
          <w:cantSplit/>
        </w:trPr>
        <w:tc>
          <w:tcPr>
            <w:tcW w:w="806" w:type="dxa"/>
            <w:vMerge w:val="restart"/>
            <w:tcBorders>
              <w:left w:val="nil"/>
              <w:right w:val="single" w:sz="4" w:space="0" w:color="A6A6A6" w:themeColor="background1" w:themeShade="A6"/>
            </w:tcBorders>
            <w:shd w:val="clear" w:color="auto" w:fill="D9D9D9" w:themeFill="background1" w:themeFillShade="D9"/>
            <w:noWrap/>
            <w:hideMark/>
          </w:tcPr>
          <w:p w:rsidR="00D56469" w:rsidRPr="00D56469" w:rsidRDefault="00D56469" w:rsidP="00D56469">
            <w:pPr>
              <w:pStyle w:val="TableText"/>
              <w:rPr>
                <w:b/>
              </w:rPr>
            </w:pPr>
            <w:r w:rsidRPr="00D56469">
              <w:rPr>
                <w:b/>
              </w:rPr>
              <w:t>Year</w:t>
            </w:r>
          </w:p>
        </w:tc>
        <w:tc>
          <w:tcPr>
            <w:tcW w:w="1818" w:type="dxa"/>
            <w:gridSpan w:val="2"/>
            <w:tcBorders>
              <w:left w:val="single" w:sz="4" w:space="0" w:color="A6A6A6" w:themeColor="background1" w:themeShade="A6"/>
              <w:right w:val="single" w:sz="4" w:space="0" w:color="A6A6A6" w:themeColor="background1" w:themeShade="A6"/>
            </w:tcBorders>
            <w:shd w:val="clear" w:color="auto" w:fill="D9D9D9" w:themeFill="background1" w:themeFillShade="D9"/>
            <w:noWrap/>
            <w:hideMark/>
          </w:tcPr>
          <w:p w:rsidR="00D56469" w:rsidRPr="00D56469" w:rsidRDefault="00D56469" w:rsidP="00D56469">
            <w:pPr>
              <w:pStyle w:val="TableText"/>
              <w:jc w:val="center"/>
              <w:rPr>
                <w:b/>
              </w:rPr>
            </w:pPr>
            <w:r w:rsidRPr="00D56469">
              <w:rPr>
                <w:b/>
              </w:rPr>
              <w:t>Squamous</w:t>
            </w:r>
          </w:p>
        </w:tc>
        <w:tc>
          <w:tcPr>
            <w:tcW w:w="1819" w:type="dxa"/>
            <w:gridSpan w:val="2"/>
            <w:tcBorders>
              <w:left w:val="single" w:sz="4" w:space="0" w:color="A6A6A6" w:themeColor="background1" w:themeShade="A6"/>
              <w:right w:val="single" w:sz="4" w:space="0" w:color="A6A6A6" w:themeColor="background1" w:themeShade="A6"/>
            </w:tcBorders>
            <w:shd w:val="clear" w:color="auto" w:fill="D9D9D9" w:themeFill="background1" w:themeFillShade="D9"/>
            <w:noWrap/>
            <w:hideMark/>
          </w:tcPr>
          <w:p w:rsidR="00D56469" w:rsidRPr="00D56469" w:rsidRDefault="00D56469" w:rsidP="00D56469">
            <w:pPr>
              <w:pStyle w:val="TableText"/>
              <w:jc w:val="center"/>
              <w:rPr>
                <w:b/>
              </w:rPr>
            </w:pPr>
            <w:r w:rsidRPr="00D56469">
              <w:rPr>
                <w:b/>
              </w:rPr>
              <w:t>Adenocarcinoma</w:t>
            </w:r>
          </w:p>
        </w:tc>
        <w:tc>
          <w:tcPr>
            <w:tcW w:w="1818" w:type="dxa"/>
            <w:gridSpan w:val="2"/>
            <w:tcBorders>
              <w:left w:val="single" w:sz="4" w:space="0" w:color="A6A6A6" w:themeColor="background1" w:themeShade="A6"/>
              <w:right w:val="single" w:sz="4" w:space="0" w:color="A6A6A6" w:themeColor="background1" w:themeShade="A6"/>
            </w:tcBorders>
            <w:shd w:val="clear" w:color="auto" w:fill="D9D9D9" w:themeFill="background1" w:themeFillShade="D9"/>
            <w:noWrap/>
            <w:hideMark/>
          </w:tcPr>
          <w:p w:rsidR="00D56469" w:rsidRPr="00D56469" w:rsidRDefault="00D56469" w:rsidP="00D56469">
            <w:pPr>
              <w:pStyle w:val="TableText"/>
              <w:jc w:val="center"/>
              <w:rPr>
                <w:b/>
              </w:rPr>
            </w:pPr>
            <w:proofErr w:type="spellStart"/>
            <w:r w:rsidRPr="00D56469">
              <w:rPr>
                <w:b/>
              </w:rPr>
              <w:t>Adenosquamous</w:t>
            </w:r>
            <w:proofErr w:type="spellEnd"/>
          </w:p>
        </w:tc>
        <w:tc>
          <w:tcPr>
            <w:tcW w:w="1819" w:type="dxa"/>
            <w:gridSpan w:val="2"/>
            <w:tcBorders>
              <w:left w:val="single" w:sz="4" w:space="0" w:color="A6A6A6" w:themeColor="background1" w:themeShade="A6"/>
              <w:right w:val="nil"/>
            </w:tcBorders>
            <w:shd w:val="clear" w:color="auto" w:fill="D9D9D9" w:themeFill="background1" w:themeFillShade="D9"/>
            <w:noWrap/>
            <w:hideMark/>
          </w:tcPr>
          <w:p w:rsidR="00D56469" w:rsidRPr="00D56469" w:rsidRDefault="00D56469" w:rsidP="00D56469">
            <w:pPr>
              <w:pStyle w:val="TableText"/>
              <w:jc w:val="center"/>
              <w:rPr>
                <w:b/>
              </w:rPr>
            </w:pPr>
            <w:r w:rsidRPr="00D56469">
              <w:rPr>
                <w:b/>
              </w:rPr>
              <w:t>Other</w:t>
            </w:r>
          </w:p>
        </w:tc>
      </w:tr>
      <w:tr w:rsidR="00D56469" w:rsidRPr="00D56469" w:rsidTr="00D56469">
        <w:trPr>
          <w:cantSplit/>
        </w:trPr>
        <w:tc>
          <w:tcPr>
            <w:tcW w:w="806" w:type="dxa"/>
            <w:vMerge/>
            <w:tcBorders>
              <w:left w:val="nil"/>
              <w:right w:val="single" w:sz="4" w:space="0" w:color="A6A6A6" w:themeColor="background1" w:themeShade="A6"/>
            </w:tcBorders>
            <w:shd w:val="clear" w:color="auto" w:fill="D9D9D9" w:themeFill="background1" w:themeFillShade="D9"/>
            <w:noWrap/>
            <w:hideMark/>
          </w:tcPr>
          <w:p w:rsidR="00D56469" w:rsidRPr="00D56469" w:rsidRDefault="00D56469" w:rsidP="00D56469">
            <w:pPr>
              <w:pStyle w:val="TableText"/>
              <w:rPr>
                <w:b/>
              </w:rPr>
            </w:pPr>
          </w:p>
        </w:tc>
        <w:tc>
          <w:tcPr>
            <w:tcW w:w="909" w:type="dxa"/>
            <w:tcBorders>
              <w:left w:val="single" w:sz="4" w:space="0" w:color="A6A6A6" w:themeColor="background1" w:themeShade="A6"/>
              <w:right w:val="nil"/>
            </w:tcBorders>
            <w:shd w:val="clear" w:color="auto" w:fill="D9D9D9" w:themeFill="background1" w:themeFillShade="D9"/>
            <w:noWrap/>
            <w:hideMark/>
          </w:tcPr>
          <w:p w:rsidR="00D56469" w:rsidRPr="00D56469" w:rsidRDefault="00D56469" w:rsidP="00D56469">
            <w:pPr>
              <w:pStyle w:val="TableText"/>
              <w:spacing w:before="0"/>
              <w:jc w:val="center"/>
              <w:rPr>
                <w:b/>
              </w:rPr>
            </w:pPr>
            <w:r w:rsidRPr="00D56469">
              <w:rPr>
                <w:b/>
              </w:rPr>
              <w:t>N</w:t>
            </w:r>
          </w:p>
        </w:tc>
        <w:tc>
          <w:tcPr>
            <w:tcW w:w="909" w:type="dxa"/>
            <w:tcBorders>
              <w:left w:val="nil"/>
              <w:right w:val="single" w:sz="4" w:space="0" w:color="A6A6A6" w:themeColor="background1" w:themeShade="A6"/>
            </w:tcBorders>
            <w:shd w:val="clear" w:color="auto" w:fill="D9D9D9" w:themeFill="background1" w:themeFillShade="D9"/>
            <w:noWrap/>
            <w:hideMark/>
          </w:tcPr>
          <w:p w:rsidR="00D56469" w:rsidRPr="00D56469" w:rsidRDefault="00D56469" w:rsidP="00D56469">
            <w:pPr>
              <w:pStyle w:val="TableText"/>
              <w:spacing w:before="0"/>
              <w:jc w:val="center"/>
              <w:rPr>
                <w:b/>
              </w:rPr>
            </w:pPr>
            <w:r w:rsidRPr="00D56469">
              <w:rPr>
                <w:b/>
              </w:rPr>
              <w:t>Rate</w:t>
            </w:r>
          </w:p>
        </w:tc>
        <w:tc>
          <w:tcPr>
            <w:tcW w:w="909" w:type="dxa"/>
            <w:tcBorders>
              <w:left w:val="single" w:sz="4" w:space="0" w:color="A6A6A6" w:themeColor="background1" w:themeShade="A6"/>
              <w:right w:val="nil"/>
            </w:tcBorders>
            <w:shd w:val="clear" w:color="auto" w:fill="D9D9D9" w:themeFill="background1" w:themeFillShade="D9"/>
            <w:noWrap/>
            <w:hideMark/>
          </w:tcPr>
          <w:p w:rsidR="00D56469" w:rsidRPr="00D56469" w:rsidRDefault="00D56469" w:rsidP="00D56469">
            <w:pPr>
              <w:pStyle w:val="TableText"/>
              <w:spacing w:before="0"/>
              <w:jc w:val="center"/>
              <w:rPr>
                <w:b/>
              </w:rPr>
            </w:pPr>
            <w:r w:rsidRPr="00D56469">
              <w:rPr>
                <w:b/>
              </w:rPr>
              <w:t>N</w:t>
            </w:r>
          </w:p>
        </w:tc>
        <w:tc>
          <w:tcPr>
            <w:tcW w:w="910" w:type="dxa"/>
            <w:tcBorders>
              <w:left w:val="nil"/>
              <w:right w:val="single" w:sz="4" w:space="0" w:color="A6A6A6" w:themeColor="background1" w:themeShade="A6"/>
            </w:tcBorders>
            <w:shd w:val="clear" w:color="auto" w:fill="D9D9D9" w:themeFill="background1" w:themeFillShade="D9"/>
            <w:noWrap/>
            <w:hideMark/>
          </w:tcPr>
          <w:p w:rsidR="00D56469" w:rsidRPr="00D56469" w:rsidRDefault="00D56469" w:rsidP="00D56469">
            <w:pPr>
              <w:pStyle w:val="TableText"/>
              <w:spacing w:before="0"/>
              <w:jc w:val="center"/>
              <w:rPr>
                <w:b/>
              </w:rPr>
            </w:pPr>
            <w:r w:rsidRPr="00D56469">
              <w:rPr>
                <w:b/>
              </w:rPr>
              <w:t>Rate</w:t>
            </w:r>
          </w:p>
        </w:tc>
        <w:tc>
          <w:tcPr>
            <w:tcW w:w="909" w:type="dxa"/>
            <w:tcBorders>
              <w:left w:val="single" w:sz="4" w:space="0" w:color="A6A6A6" w:themeColor="background1" w:themeShade="A6"/>
              <w:right w:val="nil"/>
            </w:tcBorders>
            <w:shd w:val="clear" w:color="auto" w:fill="D9D9D9" w:themeFill="background1" w:themeFillShade="D9"/>
            <w:noWrap/>
            <w:hideMark/>
          </w:tcPr>
          <w:p w:rsidR="00D56469" w:rsidRPr="00D56469" w:rsidRDefault="00D56469" w:rsidP="00D56469">
            <w:pPr>
              <w:pStyle w:val="TableText"/>
              <w:spacing w:before="0"/>
              <w:jc w:val="center"/>
              <w:rPr>
                <w:b/>
              </w:rPr>
            </w:pPr>
            <w:r w:rsidRPr="00D56469">
              <w:rPr>
                <w:b/>
              </w:rPr>
              <w:t>N</w:t>
            </w:r>
          </w:p>
        </w:tc>
        <w:tc>
          <w:tcPr>
            <w:tcW w:w="909" w:type="dxa"/>
            <w:tcBorders>
              <w:left w:val="nil"/>
              <w:right w:val="single" w:sz="4" w:space="0" w:color="A6A6A6" w:themeColor="background1" w:themeShade="A6"/>
            </w:tcBorders>
            <w:shd w:val="clear" w:color="auto" w:fill="D9D9D9" w:themeFill="background1" w:themeFillShade="D9"/>
            <w:noWrap/>
            <w:hideMark/>
          </w:tcPr>
          <w:p w:rsidR="00D56469" w:rsidRPr="00D56469" w:rsidRDefault="00D56469" w:rsidP="00D56469">
            <w:pPr>
              <w:pStyle w:val="TableText"/>
              <w:spacing w:before="0"/>
              <w:jc w:val="center"/>
              <w:rPr>
                <w:b/>
              </w:rPr>
            </w:pPr>
            <w:r w:rsidRPr="00D56469">
              <w:rPr>
                <w:b/>
              </w:rPr>
              <w:t>Rate</w:t>
            </w:r>
          </w:p>
        </w:tc>
        <w:tc>
          <w:tcPr>
            <w:tcW w:w="909" w:type="dxa"/>
            <w:tcBorders>
              <w:left w:val="single" w:sz="4" w:space="0" w:color="A6A6A6" w:themeColor="background1" w:themeShade="A6"/>
              <w:right w:val="nil"/>
            </w:tcBorders>
            <w:shd w:val="clear" w:color="auto" w:fill="D9D9D9" w:themeFill="background1" w:themeFillShade="D9"/>
            <w:noWrap/>
            <w:hideMark/>
          </w:tcPr>
          <w:p w:rsidR="00D56469" w:rsidRPr="00D56469" w:rsidRDefault="00D56469" w:rsidP="00D56469">
            <w:pPr>
              <w:pStyle w:val="TableText"/>
              <w:spacing w:before="0"/>
              <w:jc w:val="center"/>
              <w:rPr>
                <w:b/>
              </w:rPr>
            </w:pPr>
            <w:r w:rsidRPr="00D56469">
              <w:rPr>
                <w:b/>
              </w:rPr>
              <w:t>N</w:t>
            </w:r>
          </w:p>
        </w:tc>
        <w:tc>
          <w:tcPr>
            <w:tcW w:w="910" w:type="dxa"/>
            <w:tcBorders>
              <w:left w:val="nil"/>
              <w:right w:val="nil"/>
            </w:tcBorders>
            <w:shd w:val="clear" w:color="auto" w:fill="D9D9D9" w:themeFill="background1" w:themeFillShade="D9"/>
            <w:noWrap/>
            <w:hideMark/>
          </w:tcPr>
          <w:p w:rsidR="00D56469" w:rsidRPr="00D56469" w:rsidRDefault="00D56469" w:rsidP="00D56469">
            <w:pPr>
              <w:pStyle w:val="TableText"/>
              <w:spacing w:before="0"/>
              <w:jc w:val="center"/>
              <w:rPr>
                <w:b/>
              </w:rPr>
            </w:pPr>
            <w:r w:rsidRPr="00D56469">
              <w:rPr>
                <w:b/>
              </w:rPr>
              <w:t>Rate</w:t>
            </w:r>
          </w:p>
        </w:tc>
      </w:tr>
      <w:tr w:rsidR="00DE408D" w:rsidRPr="000D6955" w:rsidTr="00D56469">
        <w:trPr>
          <w:cantSplit/>
        </w:trPr>
        <w:tc>
          <w:tcPr>
            <w:tcW w:w="806" w:type="dxa"/>
            <w:tcBorders>
              <w:left w:val="nil"/>
              <w:bottom w:val="single" w:sz="4" w:space="0" w:color="A6A6A6" w:themeColor="background1" w:themeShade="A6"/>
              <w:right w:val="single" w:sz="4" w:space="0" w:color="A6A6A6" w:themeColor="background1" w:themeShade="A6"/>
            </w:tcBorders>
            <w:shd w:val="clear" w:color="auto" w:fill="auto"/>
            <w:noWrap/>
            <w:hideMark/>
          </w:tcPr>
          <w:p w:rsidR="00DE408D" w:rsidRPr="000D6955" w:rsidRDefault="00DE408D" w:rsidP="00D56469">
            <w:pPr>
              <w:pStyle w:val="TableText"/>
            </w:pPr>
            <w:r w:rsidRPr="000D6955">
              <w:t>2006</w:t>
            </w:r>
          </w:p>
        </w:tc>
        <w:tc>
          <w:tcPr>
            <w:tcW w:w="909" w:type="dxa"/>
            <w:tcBorders>
              <w:left w:val="single" w:sz="4" w:space="0" w:color="A6A6A6" w:themeColor="background1" w:themeShade="A6"/>
              <w:bottom w:val="single" w:sz="4" w:space="0" w:color="A6A6A6" w:themeColor="background1" w:themeShade="A6"/>
              <w:right w:val="nil"/>
            </w:tcBorders>
            <w:shd w:val="clear" w:color="auto" w:fill="auto"/>
            <w:noWrap/>
            <w:hideMark/>
          </w:tcPr>
          <w:p w:rsidR="00DE408D" w:rsidRPr="000D6955" w:rsidRDefault="00DE408D" w:rsidP="00D56469">
            <w:pPr>
              <w:pStyle w:val="TableText"/>
              <w:tabs>
                <w:tab w:val="decimal" w:pos="539"/>
              </w:tabs>
            </w:pPr>
            <w:r w:rsidRPr="000D6955">
              <w:t>100</w:t>
            </w:r>
          </w:p>
        </w:tc>
        <w:tc>
          <w:tcPr>
            <w:tcW w:w="909" w:type="dxa"/>
            <w:tcBorders>
              <w:left w:val="nil"/>
              <w:bottom w:val="single" w:sz="4" w:space="0" w:color="A6A6A6" w:themeColor="background1" w:themeShade="A6"/>
              <w:right w:val="single" w:sz="4" w:space="0" w:color="A6A6A6" w:themeColor="background1" w:themeShade="A6"/>
            </w:tcBorders>
            <w:shd w:val="clear" w:color="auto" w:fill="auto"/>
            <w:noWrap/>
            <w:hideMark/>
          </w:tcPr>
          <w:p w:rsidR="00DE408D" w:rsidRPr="000D6955" w:rsidRDefault="00DE408D" w:rsidP="00D56469">
            <w:pPr>
              <w:pStyle w:val="TableText"/>
              <w:jc w:val="center"/>
            </w:pPr>
            <w:r w:rsidRPr="000D6955">
              <w:t>4.1</w:t>
            </w:r>
          </w:p>
        </w:tc>
        <w:tc>
          <w:tcPr>
            <w:tcW w:w="909" w:type="dxa"/>
            <w:tcBorders>
              <w:left w:val="single" w:sz="4" w:space="0" w:color="A6A6A6" w:themeColor="background1" w:themeShade="A6"/>
              <w:bottom w:val="single" w:sz="4" w:space="0" w:color="A6A6A6" w:themeColor="background1" w:themeShade="A6"/>
              <w:right w:val="nil"/>
            </w:tcBorders>
            <w:shd w:val="clear" w:color="auto" w:fill="auto"/>
            <w:noWrap/>
            <w:hideMark/>
          </w:tcPr>
          <w:p w:rsidR="00DE408D" w:rsidRPr="000D6955" w:rsidRDefault="00DE408D" w:rsidP="00D56469">
            <w:pPr>
              <w:pStyle w:val="TableText"/>
              <w:jc w:val="center"/>
            </w:pPr>
            <w:r w:rsidRPr="000D6955">
              <w:t>36</w:t>
            </w:r>
          </w:p>
        </w:tc>
        <w:tc>
          <w:tcPr>
            <w:tcW w:w="910" w:type="dxa"/>
            <w:tcBorders>
              <w:left w:val="nil"/>
              <w:bottom w:val="single" w:sz="4" w:space="0" w:color="A6A6A6" w:themeColor="background1" w:themeShade="A6"/>
              <w:right w:val="single" w:sz="4" w:space="0" w:color="A6A6A6" w:themeColor="background1" w:themeShade="A6"/>
            </w:tcBorders>
            <w:shd w:val="clear" w:color="auto" w:fill="auto"/>
            <w:noWrap/>
            <w:hideMark/>
          </w:tcPr>
          <w:p w:rsidR="00DE408D" w:rsidRPr="000D6955" w:rsidRDefault="00DE408D" w:rsidP="00D56469">
            <w:pPr>
              <w:pStyle w:val="TableText"/>
              <w:jc w:val="center"/>
            </w:pPr>
            <w:r w:rsidRPr="000D6955">
              <w:t>1.5</w:t>
            </w:r>
          </w:p>
        </w:tc>
        <w:tc>
          <w:tcPr>
            <w:tcW w:w="909" w:type="dxa"/>
            <w:tcBorders>
              <w:left w:val="single" w:sz="4" w:space="0" w:color="A6A6A6" w:themeColor="background1" w:themeShade="A6"/>
              <w:bottom w:val="single" w:sz="4" w:space="0" w:color="A6A6A6" w:themeColor="background1" w:themeShade="A6"/>
              <w:right w:val="nil"/>
            </w:tcBorders>
            <w:shd w:val="clear" w:color="auto" w:fill="auto"/>
            <w:noWrap/>
            <w:hideMark/>
          </w:tcPr>
          <w:p w:rsidR="00DE408D" w:rsidRPr="000D6955" w:rsidRDefault="00DE408D" w:rsidP="00D56469">
            <w:pPr>
              <w:pStyle w:val="TableText"/>
              <w:tabs>
                <w:tab w:val="decimal" w:pos="454"/>
              </w:tabs>
            </w:pPr>
            <w:r w:rsidRPr="000D6955">
              <w:t>7</w:t>
            </w:r>
          </w:p>
        </w:tc>
        <w:tc>
          <w:tcPr>
            <w:tcW w:w="909" w:type="dxa"/>
            <w:tcBorders>
              <w:left w:val="nil"/>
              <w:bottom w:val="single" w:sz="4" w:space="0" w:color="A6A6A6" w:themeColor="background1" w:themeShade="A6"/>
              <w:right w:val="single" w:sz="4" w:space="0" w:color="A6A6A6" w:themeColor="background1" w:themeShade="A6"/>
            </w:tcBorders>
            <w:shd w:val="clear" w:color="auto" w:fill="auto"/>
            <w:noWrap/>
            <w:hideMark/>
          </w:tcPr>
          <w:p w:rsidR="00DE408D" w:rsidRPr="000D6955" w:rsidRDefault="00DE408D" w:rsidP="00D56469">
            <w:pPr>
              <w:pStyle w:val="TableText"/>
              <w:tabs>
                <w:tab w:val="decimal" w:pos="369"/>
              </w:tabs>
            </w:pPr>
            <w:r w:rsidRPr="000D6955">
              <w:t>0.3</w:t>
            </w:r>
          </w:p>
        </w:tc>
        <w:tc>
          <w:tcPr>
            <w:tcW w:w="909" w:type="dxa"/>
            <w:tcBorders>
              <w:left w:val="single" w:sz="4" w:space="0" w:color="A6A6A6" w:themeColor="background1" w:themeShade="A6"/>
              <w:bottom w:val="single" w:sz="4" w:space="0" w:color="A6A6A6" w:themeColor="background1" w:themeShade="A6"/>
              <w:right w:val="nil"/>
            </w:tcBorders>
            <w:shd w:val="clear" w:color="auto" w:fill="auto"/>
            <w:noWrap/>
            <w:hideMark/>
          </w:tcPr>
          <w:p w:rsidR="00DE408D" w:rsidRPr="000D6955" w:rsidRDefault="00DE408D" w:rsidP="00D56469">
            <w:pPr>
              <w:pStyle w:val="TableText"/>
              <w:tabs>
                <w:tab w:val="decimal" w:pos="454"/>
              </w:tabs>
            </w:pPr>
            <w:r w:rsidRPr="000D6955">
              <w:t>15</w:t>
            </w:r>
          </w:p>
        </w:tc>
        <w:tc>
          <w:tcPr>
            <w:tcW w:w="910" w:type="dxa"/>
            <w:tcBorders>
              <w:left w:val="nil"/>
              <w:bottom w:val="single" w:sz="4" w:space="0" w:color="A6A6A6" w:themeColor="background1" w:themeShade="A6"/>
              <w:right w:val="nil"/>
            </w:tcBorders>
            <w:shd w:val="clear" w:color="auto" w:fill="auto"/>
            <w:noWrap/>
            <w:hideMark/>
          </w:tcPr>
          <w:p w:rsidR="00DE408D" w:rsidRPr="000D6955" w:rsidRDefault="00DE408D" w:rsidP="00D56469">
            <w:pPr>
              <w:pStyle w:val="TableText"/>
              <w:jc w:val="center"/>
            </w:pPr>
            <w:r w:rsidRPr="000D6955">
              <w:t>0.5</w:t>
            </w:r>
          </w:p>
        </w:tc>
      </w:tr>
      <w:tr w:rsidR="00DE408D" w:rsidRPr="000D6955" w:rsidTr="00D56469">
        <w:trPr>
          <w:cantSplit/>
        </w:trPr>
        <w:tc>
          <w:tcPr>
            <w:tcW w:w="806"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rsidR="00DE408D" w:rsidRPr="000D6955" w:rsidRDefault="00DE408D" w:rsidP="00D56469">
            <w:pPr>
              <w:pStyle w:val="TableText"/>
            </w:pPr>
            <w:r w:rsidRPr="000D6955">
              <w:t>2007</w:t>
            </w:r>
          </w:p>
        </w:tc>
        <w:tc>
          <w:tcPr>
            <w:tcW w:w="909"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rsidR="00DE408D" w:rsidRPr="000D6955" w:rsidRDefault="00DE408D" w:rsidP="00D56469">
            <w:pPr>
              <w:pStyle w:val="TableText"/>
              <w:tabs>
                <w:tab w:val="decimal" w:pos="539"/>
              </w:tabs>
            </w:pPr>
            <w:r w:rsidRPr="000D6955">
              <w:t>102</w:t>
            </w:r>
          </w:p>
        </w:tc>
        <w:tc>
          <w:tcPr>
            <w:tcW w:w="909"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rsidR="00DE408D" w:rsidRPr="000D6955" w:rsidRDefault="00DE408D" w:rsidP="00D56469">
            <w:pPr>
              <w:pStyle w:val="TableText"/>
              <w:jc w:val="center"/>
            </w:pPr>
            <w:r w:rsidRPr="000D6955">
              <w:t>4.1</w:t>
            </w:r>
          </w:p>
        </w:tc>
        <w:tc>
          <w:tcPr>
            <w:tcW w:w="909"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rsidR="00DE408D" w:rsidRPr="000D6955" w:rsidRDefault="00DE408D" w:rsidP="00D56469">
            <w:pPr>
              <w:pStyle w:val="TableText"/>
              <w:jc w:val="center"/>
            </w:pPr>
            <w:r w:rsidRPr="000D6955">
              <w:t>31</w:t>
            </w:r>
          </w:p>
        </w:tc>
        <w:tc>
          <w:tcPr>
            <w:tcW w:w="910"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rsidR="00DE408D" w:rsidRPr="000D6955" w:rsidRDefault="00DE408D" w:rsidP="00D56469">
            <w:pPr>
              <w:pStyle w:val="TableText"/>
              <w:jc w:val="center"/>
            </w:pPr>
            <w:r w:rsidRPr="000D6955">
              <w:t>1.2</w:t>
            </w:r>
          </w:p>
        </w:tc>
        <w:tc>
          <w:tcPr>
            <w:tcW w:w="909"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rsidR="00DE408D" w:rsidRPr="000D6955" w:rsidRDefault="00DE408D" w:rsidP="00D56469">
            <w:pPr>
              <w:pStyle w:val="TableText"/>
              <w:tabs>
                <w:tab w:val="decimal" w:pos="454"/>
              </w:tabs>
            </w:pPr>
            <w:r w:rsidRPr="000D6955">
              <w:t>11</w:t>
            </w:r>
          </w:p>
        </w:tc>
        <w:tc>
          <w:tcPr>
            <w:tcW w:w="909"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rsidR="00DE408D" w:rsidRPr="000D6955" w:rsidRDefault="00DE408D" w:rsidP="00D56469">
            <w:pPr>
              <w:pStyle w:val="TableText"/>
              <w:tabs>
                <w:tab w:val="decimal" w:pos="369"/>
              </w:tabs>
            </w:pPr>
            <w:r w:rsidRPr="000D6955">
              <w:t>0.4</w:t>
            </w:r>
          </w:p>
        </w:tc>
        <w:tc>
          <w:tcPr>
            <w:tcW w:w="909"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rsidR="00DE408D" w:rsidRPr="000D6955" w:rsidRDefault="00DE408D" w:rsidP="00D56469">
            <w:pPr>
              <w:pStyle w:val="TableText"/>
              <w:tabs>
                <w:tab w:val="decimal" w:pos="454"/>
              </w:tabs>
            </w:pPr>
            <w:r w:rsidRPr="000D6955">
              <w:t>19</w:t>
            </w:r>
          </w:p>
        </w:tc>
        <w:tc>
          <w:tcPr>
            <w:tcW w:w="910"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rsidR="00DE408D" w:rsidRPr="000D6955" w:rsidRDefault="00DE408D" w:rsidP="00D56469">
            <w:pPr>
              <w:pStyle w:val="TableText"/>
              <w:jc w:val="center"/>
            </w:pPr>
            <w:r w:rsidRPr="000D6955">
              <w:t>0.7</w:t>
            </w:r>
          </w:p>
        </w:tc>
      </w:tr>
      <w:tr w:rsidR="00DE408D" w:rsidRPr="000D6955" w:rsidTr="00D56469">
        <w:trPr>
          <w:cantSplit/>
        </w:trPr>
        <w:tc>
          <w:tcPr>
            <w:tcW w:w="806"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rsidR="00DE408D" w:rsidRPr="000D6955" w:rsidRDefault="00DE408D" w:rsidP="00D56469">
            <w:pPr>
              <w:pStyle w:val="TableText"/>
            </w:pPr>
            <w:r w:rsidRPr="000D6955">
              <w:t>2008</w:t>
            </w:r>
          </w:p>
        </w:tc>
        <w:tc>
          <w:tcPr>
            <w:tcW w:w="909"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rsidR="00DE408D" w:rsidRPr="000D6955" w:rsidRDefault="00DE408D" w:rsidP="00D56469">
            <w:pPr>
              <w:pStyle w:val="TableText"/>
              <w:tabs>
                <w:tab w:val="decimal" w:pos="539"/>
              </w:tabs>
            </w:pPr>
            <w:r w:rsidRPr="000D6955">
              <w:t>121</w:t>
            </w:r>
          </w:p>
        </w:tc>
        <w:tc>
          <w:tcPr>
            <w:tcW w:w="909"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rsidR="00DE408D" w:rsidRPr="000D6955" w:rsidRDefault="00DE408D" w:rsidP="00D56469">
            <w:pPr>
              <w:pStyle w:val="TableText"/>
              <w:jc w:val="center"/>
            </w:pPr>
            <w:r w:rsidRPr="000D6955">
              <w:t>4.9</w:t>
            </w:r>
          </w:p>
        </w:tc>
        <w:tc>
          <w:tcPr>
            <w:tcW w:w="909"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rsidR="00DE408D" w:rsidRPr="000D6955" w:rsidRDefault="00DE408D" w:rsidP="00D56469">
            <w:pPr>
              <w:pStyle w:val="TableText"/>
              <w:jc w:val="center"/>
            </w:pPr>
            <w:r w:rsidRPr="000D6955">
              <w:t>30</w:t>
            </w:r>
          </w:p>
        </w:tc>
        <w:tc>
          <w:tcPr>
            <w:tcW w:w="910"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rsidR="00DE408D" w:rsidRPr="000D6955" w:rsidRDefault="00DE408D" w:rsidP="00D56469">
            <w:pPr>
              <w:pStyle w:val="TableText"/>
              <w:jc w:val="center"/>
            </w:pPr>
            <w:r w:rsidRPr="000D6955">
              <w:t>1.2</w:t>
            </w:r>
          </w:p>
        </w:tc>
        <w:tc>
          <w:tcPr>
            <w:tcW w:w="909"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rsidR="00DE408D" w:rsidRPr="000D6955" w:rsidRDefault="00DE408D" w:rsidP="00D56469">
            <w:pPr>
              <w:pStyle w:val="TableText"/>
              <w:tabs>
                <w:tab w:val="decimal" w:pos="454"/>
              </w:tabs>
            </w:pPr>
            <w:r w:rsidRPr="000D6955">
              <w:t>8</w:t>
            </w:r>
          </w:p>
        </w:tc>
        <w:tc>
          <w:tcPr>
            <w:tcW w:w="909"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rsidR="00DE408D" w:rsidRPr="000D6955" w:rsidRDefault="00DE408D" w:rsidP="00D56469">
            <w:pPr>
              <w:pStyle w:val="TableText"/>
              <w:tabs>
                <w:tab w:val="decimal" w:pos="369"/>
              </w:tabs>
            </w:pPr>
            <w:r w:rsidRPr="000D6955">
              <w:t>0.4</w:t>
            </w:r>
          </w:p>
        </w:tc>
        <w:tc>
          <w:tcPr>
            <w:tcW w:w="909"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rsidR="00DE408D" w:rsidRPr="000D6955" w:rsidRDefault="00DE408D" w:rsidP="00D56469">
            <w:pPr>
              <w:pStyle w:val="TableText"/>
              <w:tabs>
                <w:tab w:val="decimal" w:pos="454"/>
              </w:tabs>
            </w:pPr>
            <w:r w:rsidRPr="000D6955">
              <w:t>16</w:t>
            </w:r>
          </w:p>
        </w:tc>
        <w:tc>
          <w:tcPr>
            <w:tcW w:w="910"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rsidR="00DE408D" w:rsidRPr="000D6955" w:rsidRDefault="00DE408D" w:rsidP="00D56469">
            <w:pPr>
              <w:pStyle w:val="TableText"/>
              <w:jc w:val="center"/>
            </w:pPr>
            <w:r w:rsidRPr="000D6955">
              <w:t>0.6</w:t>
            </w:r>
          </w:p>
        </w:tc>
      </w:tr>
      <w:tr w:rsidR="00DE408D" w:rsidRPr="000D6955" w:rsidTr="00D56469">
        <w:trPr>
          <w:cantSplit/>
        </w:trPr>
        <w:tc>
          <w:tcPr>
            <w:tcW w:w="806"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rsidR="00DE408D" w:rsidRPr="000D6955" w:rsidRDefault="00DE408D" w:rsidP="00D56469">
            <w:pPr>
              <w:pStyle w:val="TableText"/>
            </w:pPr>
            <w:r w:rsidRPr="000D6955">
              <w:t>2009</w:t>
            </w:r>
          </w:p>
        </w:tc>
        <w:tc>
          <w:tcPr>
            <w:tcW w:w="909"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rsidR="00DE408D" w:rsidRPr="000D6955" w:rsidRDefault="00DE408D" w:rsidP="00D56469">
            <w:pPr>
              <w:pStyle w:val="TableText"/>
              <w:tabs>
                <w:tab w:val="decimal" w:pos="539"/>
              </w:tabs>
            </w:pPr>
            <w:r w:rsidRPr="000D6955">
              <w:t>87</w:t>
            </w:r>
          </w:p>
        </w:tc>
        <w:tc>
          <w:tcPr>
            <w:tcW w:w="909"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rsidR="00DE408D" w:rsidRPr="000D6955" w:rsidRDefault="00DE408D" w:rsidP="00D56469">
            <w:pPr>
              <w:pStyle w:val="TableText"/>
              <w:jc w:val="center"/>
            </w:pPr>
            <w:r w:rsidRPr="000D6955">
              <w:t>3.4</w:t>
            </w:r>
          </w:p>
        </w:tc>
        <w:tc>
          <w:tcPr>
            <w:tcW w:w="909"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rsidR="00DE408D" w:rsidRPr="000D6955" w:rsidRDefault="00DE408D" w:rsidP="00D56469">
            <w:pPr>
              <w:pStyle w:val="TableText"/>
              <w:jc w:val="center"/>
            </w:pPr>
            <w:r w:rsidRPr="000D6955">
              <w:t>37</w:t>
            </w:r>
          </w:p>
        </w:tc>
        <w:tc>
          <w:tcPr>
            <w:tcW w:w="910"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rsidR="00DE408D" w:rsidRPr="000D6955" w:rsidRDefault="00DE408D" w:rsidP="00D56469">
            <w:pPr>
              <w:pStyle w:val="TableText"/>
              <w:jc w:val="center"/>
            </w:pPr>
            <w:r w:rsidRPr="000D6955">
              <w:t>1.5</w:t>
            </w:r>
          </w:p>
        </w:tc>
        <w:tc>
          <w:tcPr>
            <w:tcW w:w="909"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rsidR="00DE408D" w:rsidRPr="000D6955" w:rsidRDefault="00DE408D" w:rsidP="00D56469">
            <w:pPr>
              <w:pStyle w:val="TableText"/>
              <w:tabs>
                <w:tab w:val="decimal" w:pos="454"/>
              </w:tabs>
            </w:pPr>
            <w:r w:rsidRPr="000D6955">
              <w:t>5</w:t>
            </w:r>
          </w:p>
        </w:tc>
        <w:tc>
          <w:tcPr>
            <w:tcW w:w="909"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rsidR="00DE408D" w:rsidRPr="000D6955" w:rsidRDefault="00DE408D" w:rsidP="00D56469">
            <w:pPr>
              <w:pStyle w:val="TableText"/>
              <w:tabs>
                <w:tab w:val="decimal" w:pos="369"/>
              </w:tabs>
            </w:pPr>
            <w:r w:rsidRPr="000D6955">
              <w:t>0.2</w:t>
            </w:r>
          </w:p>
        </w:tc>
        <w:tc>
          <w:tcPr>
            <w:tcW w:w="909"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rsidR="00DE408D" w:rsidRPr="000D6955" w:rsidRDefault="00DE408D" w:rsidP="00D56469">
            <w:pPr>
              <w:pStyle w:val="TableText"/>
              <w:tabs>
                <w:tab w:val="decimal" w:pos="454"/>
              </w:tabs>
            </w:pPr>
            <w:r w:rsidRPr="000D6955">
              <w:t>13</w:t>
            </w:r>
          </w:p>
        </w:tc>
        <w:tc>
          <w:tcPr>
            <w:tcW w:w="910"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rsidR="00DE408D" w:rsidRPr="000D6955" w:rsidRDefault="00DE408D" w:rsidP="00D56469">
            <w:pPr>
              <w:pStyle w:val="TableText"/>
              <w:jc w:val="center"/>
            </w:pPr>
            <w:r w:rsidRPr="000D6955">
              <w:t>0.4</w:t>
            </w:r>
          </w:p>
        </w:tc>
      </w:tr>
      <w:tr w:rsidR="00DE408D" w:rsidRPr="000D6955" w:rsidTr="00D56469">
        <w:trPr>
          <w:cantSplit/>
        </w:trPr>
        <w:tc>
          <w:tcPr>
            <w:tcW w:w="806"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rsidR="00DE408D" w:rsidRPr="000D6955" w:rsidRDefault="00DE408D" w:rsidP="00D56469">
            <w:pPr>
              <w:pStyle w:val="TableText"/>
            </w:pPr>
            <w:r w:rsidRPr="000D6955">
              <w:t>2010</w:t>
            </w:r>
          </w:p>
        </w:tc>
        <w:tc>
          <w:tcPr>
            <w:tcW w:w="909"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rsidR="00DE408D" w:rsidRPr="000D6955" w:rsidRDefault="00DE408D" w:rsidP="00D56469">
            <w:pPr>
              <w:pStyle w:val="TableText"/>
              <w:tabs>
                <w:tab w:val="decimal" w:pos="539"/>
              </w:tabs>
            </w:pPr>
            <w:r w:rsidRPr="000D6955">
              <w:t>123</w:t>
            </w:r>
          </w:p>
        </w:tc>
        <w:tc>
          <w:tcPr>
            <w:tcW w:w="909"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rsidR="00DE408D" w:rsidRPr="000D6955" w:rsidRDefault="00DE408D" w:rsidP="00D56469">
            <w:pPr>
              <w:pStyle w:val="TableText"/>
              <w:jc w:val="center"/>
            </w:pPr>
            <w:r w:rsidRPr="000D6955">
              <w:t>4.9</w:t>
            </w:r>
          </w:p>
        </w:tc>
        <w:tc>
          <w:tcPr>
            <w:tcW w:w="909"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rsidR="00DE408D" w:rsidRPr="000D6955" w:rsidRDefault="00DE408D" w:rsidP="00D56469">
            <w:pPr>
              <w:pStyle w:val="TableText"/>
              <w:jc w:val="center"/>
            </w:pPr>
            <w:r w:rsidRPr="000D6955">
              <w:t>38</w:t>
            </w:r>
          </w:p>
        </w:tc>
        <w:tc>
          <w:tcPr>
            <w:tcW w:w="910"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rsidR="00DE408D" w:rsidRPr="000D6955" w:rsidRDefault="00DE408D" w:rsidP="00D56469">
            <w:pPr>
              <w:pStyle w:val="TableText"/>
              <w:jc w:val="center"/>
            </w:pPr>
            <w:r w:rsidRPr="000D6955">
              <w:t>1.6</w:t>
            </w:r>
          </w:p>
        </w:tc>
        <w:tc>
          <w:tcPr>
            <w:tcW w:w="909"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rsidR="00DE408D" w:rsidRPr="000D6955" w:rsidRDefault="00DE408D" w:rsidP="00D56469">
            <w:pPr>
              <w:pStyle w:val="TableText"/>
              <w:tabs>
                <w:tab w:val="decimal" w:pos="454"/>
              </w:tabs>
            </w:pPr>
            <w:r w:rsidRPr="000D6955">
              <w:t>5</w:t>
            </w:r>
          </w:p>
        </w:tc>
        <w:tc>
          <w:tcPr>
            <w:tcW w:w="909"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rsidR="00DE408D" w:rsidRPr="000D6955" w:rsidRDefault="00DE408D" w:rsidP="00D56469">
            <w:pPr>
              <w:pStyle w:val="TableText"/>
              <w:tabs>
                <w:tab w:val="decimal" w:pos="369"/>
              </w:tabs>
            </w:pPr>
            <w:r w:rsidRPr="000D6955">
              <w:t>0.2</w:t>
            </w:r>
          </w:p>
        </w:tc>
        <w:tc>
          <w:tcPr>
            <w:tcW w:w="909"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rsidR="00DE408D" w:rsidRPr="000D6955" w:rsidRDefault="00DE408D" w:rsidP="00D56469">
            <w:pPr>
              <w:pStyle w:val="TableText"/>
              <w:tabs>
                <w:tab w:val="decimal" w:pos="454"/>
              </w:tabs>
            </w:pPr>
            <w:r w:rsidRPr="000D6955">
              <w:t>14</w:t>
            </w:r>
          </w:p>
        </w:tc>
        <w:tc>
          <w:tcPr>
            <w:tcW w:w="910"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rsidR="00DE408D" w:rsidRPr="000D6955" w:rsidRDefault="00DE408D" w:rsidP="00D56469">
            <w:pPr>
              <w:pStyle w:val="TableText"/>
              <w:jc w:val="center"/>
            </w:pPr>
            <w:r w:rsidRPr="000D6955">
              <w:t>0.5</w:t>
            </w:r>
          </w:p>
        </w:tc>
      </w:tr>
      <w:tr w:rsidR="00DE408D" w:rsidRPr="000D6955" w:rsidTr="00D56469">
        <w:trPr>
          <w:cantSplit/>
        </w:trPr>
        <w:tc>
          <w:tcPr>
            <w:tcW w:w="806"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rsidR="00DE408D" w:rsidRPr="000D6955" w:rsidRDefault="00DE408D" w:rsidP="00D56469">
            <w:pPr>
              <w:pStyle w:val="TableText"/>
            </w:pPr>
            <w:r w:rsidRPr="000D6955">
              <w:t>2011</w:t>
            </w:r>
          </w:p>
        </w:tc>
        <w:tc>
          <w:tcPr>
            <w:tcW w:w="909"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rsidR="00DE408D" w:rsidRPr="000D6955" w:rsidRDefault="00DE408D" w:rsidP="00D56469">
            <w:pPr>
              <w:pStyle w:val="TableText"/>
              <w:tabs>
                <w:tab w:val="decimal" w:pos="539"/>
              </w:tabs>
            </w:pPr>
            <w:r w:rsidRPr="000D6955">
              <w:t>119</w:t>
            </w:r>
          </w:p>
        </w:tc>
        <w:tc>
          <w:tcPr>
            <w:tcW w:w="909"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rsidR="00DE408D" w:rsidRPr="000D6955" w:rsidRDefault="00DE408D" w:rsidP="00D56469">
            <w:pPr>
              <w:pStyle w:val="TableText"/>
              <w:jc w:val="center"/>
            </w:pPr>
            <w:r w:rsidRPr="000D6955">
              <w:t>4.8</w:t>
            </w:r>
          </w:p>
        </w:tc>
        <w:tc>
          <w:tcPr>
            <w:tcW w:w="909"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rsidR="00DE408D" w:rsidRPr="000D6955" w:rsidRDefault="00DE408D" w:rsidP="00D56469">
            <w:pPr>
              <w:pStyle w:val="TableText"/>
              <w:jc w:val="center"/>
            </w:pPr>
            <w:r w:rsidRPr="000D6955">
              <w:t>36</w:t>
            </w:r>
          </w:p>
        </w:tc>
        <w:tc>
          <w:tcPr>
            <w:tcW w:w="910"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rsidR="00DE408D" w:rsidRPr="000D6955" w:rsidRDefault="00DE408D" w:rsidP="00D56469">
            <w:pPr>
              <w:pStyle w:val="TableText"/>
              <w:jc w:val="center"/>
            </w:pPr>
            <w:r w:rsidRPr="000D6955">
              <w:t>1.5</w:t>
            </w:r>
          </w:p>
        </w:tc>
        <w:tc>
          <w:tcPr>
            <w:tcW w:w="909"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rsidR="00DE408D" w:rsidRPr="000D6955" w:rsidRDefault="00DE408D" w:rsidP="00D56469">
            <w:pPr>
              <w:pStyle w:val="TableText"/>
              <w:tabs>
                <w:tab w:val="decimal" w:pos="454"/>
              </w:tabs>
            </w:pPr>
            <w:r w:rsidRPr="000D6955">
              <w:t>2</w:t>
            </w:r>
          </w:p>
        </w:tc>
        <w:tc>
          <w:tcPr>
            <w:tcW w:w="909"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rsidR="00DE408D" w:rsidRPr="000D6955" w:rsidRDefault="00DE408D" w:rsidP="00D56469">
            <w:pPr>
              <w:pStyle w:val="TableText"/>
              <w:tabs>
                <w:tab w:val="decimal" w:pos="369"/>
              </w:tabs>
            </w:pPr>
            <w:r w:rsidRPr="000D6955">
              <w:t>0.1</w:t>
            </w:r>
          </w:p>
        </w:tc>
        <w:tc>
          <w:tcPr>
            <w:tcW w:w="909"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rsidR="00DE408D" w:rsidRPr="000D6955" w:rsidRDefault="00DE408D" w:rsidP="00D56469">
            <w:pPr>
              <w:pStyle w:val="TableText"/>
              <w:tabs>
                <w:tab w:val="decimal" w:pos="454"/>
              </w:tabs>
            </w:pPr>
            <w:r w:rsidRPr="000D6955">
              <w:t>12</w:t>
            </w:r>
          </w:p>
        </w:tc>
        <w:tc>
          <w:tcPr>
            <w:tcW w:w="910"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rsidR="00DE408D" w:rsidRPr="000D6955" w:rsidRDefault="00DE408D" w:rsidP="00D56469">
            <w:pPr>
              <w:pStyle w:val="TableText"/>
              <w:jc w:val="center"/>
            </w:pPr>
            <w:r w:rsidRPr="000D6955">
              <w:t>0.3</w:t>
            </w:r>
          </w:p>
        </w:tc>
      </w:tr>
      <w:tr w:rsidR="00DE408D" w:rsidRPr="000D6955" w:rsidTr="00D56469">
        <w:trPr>
          <w:cantSplit/>
        </w:trPr>
        <w:tc>
          <w:tcPr>
            <w:tcW w:w="806"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rsidR="00DE408D" w:rsidRPr="000D6955" w:rsidRDefault="00DE408D" w:rsidP="00D56469">
            <w:pPr>
              <w:pStyle w:val="TableText"/>
            </w:pPr>
            <w:r w:rsidRPr="000D6955">
              <w:t>2012</w:t>
            </w:r>
          </w:p>
        </w:tc>
        <w:tc>
          <w:tcPr>
            <w:tcW w:w="909"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rsidR="00DE408D" w:rsidRPr="000D6955" w:rsidRDefault="00DE408D" w:rsidP="00D56469">
            <w:pPr>
              <w:pStyle w:val="TableText"/>
              <w:tabs>
                <w:tab w:val="decimal" w:pos="539"/>
              </w:tabs>
            </w:pPr>
            <w:r w:rsidRPr="000D6955">
              <w:t>117</w:t>
            </w:r>
          </w:p>
        </w:tc>
        <w:tc>
          <w:tcPr>
            <w:tcW w:w="909"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rsidR="00DE408D" w:rsidRPr="000D6955" w:rsidRDefault="00DE408D" w:rsidP="00D56469">
            <w:pPr>
              <w:pStyle w:val="TableText"/>
              <w:jc w:val="center"/>
            </w:pPr>
            <w:r w:rsidRPr="000D6955">
              <w:t>4.5</w:t>
            </w:r>
          </w:p>
        </w:tc>
        <w:tc>
          <w:tcPr>
            <w:tcW w:w="909"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rsidR="00DE408D" w:rsidRPr="000D6955" w:rsidRDefault="00DE408D" w:rsidP="00D56469">
            <w:pPr>
              <w:pStyle w:val="TableText"/>
              <w:jc w:val="center"/>
            </w:pPr>
            <w:r w:rsidRPr="000D6955">
              <w:t>27</w:t>
            </w:r>
          </w:p>
        </w:tc>
        <w:tc>
          <w:tcPr>
            <w:tcW w:w="910"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rsidR="00DE408D" w:rsidRPr="000D6955" w:rsidRDefault="00DE408D" w:rsidP="00D56469">
            <w:pPr>
              <w:pStyle w:val="TableText"/>
              <w:jc w:val="center"/>
            </w:pPr>
            <w:r w:rsidRPr="000D6955">
              <w:t>1.0</w:t>
            </w:r>
          </w:p>
        </w:tc>
        <w:tc>
          <w:tcPr>
            <w:tcW w:w="909"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rsidR="00DE408D" w:rsidRPr="000D6955" w:rsidRDefault="00DE408D" w:rsidP="00D56469">
            <w:pPr>
              <w:pStyle w:val="TableText"/>
              <w:tabs>
                <w:tab w:val="decimal" w:pos="454"/>
              </w:tabs>
            </w:pPr>
            <w:r w:rsidRPr="000D6955">
              <w:t>1</w:t>
            </w:r>
          </w:p>
        </w:tc>
        <w:tc>
          <w:tcPr>
            <w:tcW w:w="909"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rsidR="00DE408D" w:rsidRPr="000D6955" w:rsidRDefault="00DE408D" w:rsidP="00D56469">
            <w:pPr>
              <w:pStyle w:val="TableText"/>
              <w:tabs>
                <w:tab w:val="decimal" w:pos="369"/>
              </w:tabs>
            </w:pPr>
            <w:r w:rsidRPr="000D6955">
              <w:t>&lt;0.1</w:t>
            </w:r>
          </w:p>
        </w:tc>
        <w:tc>
          <w:tcPr>
            <w:tcW w:w="909"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rsidR="00DE408D" w:rsidRPr="000D6955" w:rsidRDefault="00DE408D" w:rsidP="00D56469">
            <w:pPr>
              <w:pStyle w:val="TableText"/>
              <w:tabs>
                <w:tab w:val="decimal" w:pos="454"/>
              </w:tabs>
            </w:pPr>
            <w:r w:rsidRPr="000D6955">
              <w:t>23</w:t>
            </w:r>
          </w:p>
        </w:tc>
        <w:tc>
          <w:tcPr>
            <w:tcW w:w="910"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rsidR="00DE408D" w:rsidRPr="000D6955" w:rsidRDefault="00DE408D" w:rsidP="00D56469">
            <w:pPr>
              <w:pStyle w:val="TableText"/>
              <w:jc w:val="center"/>
            </w:pPr>
            <w:r w:rsidRPr="000D6955">
              <w:t>0.8</w:t>
            </w:r>
          </w:p>
        </w:tc>
      </w:tr>
      <w:tr w:rsidR="00DE408D" w:rsidRPr="000D6955" w:rsidTr="00D56469">
        <w:trPr>
          <w:cantSplit/>
        </w:trPr>
        <w:tc>
          <w:tcPr>
            <w:tcW w:w="806"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rsidR="00DE408D" w:rsidRPr="000D6955" w:rsidRDefault="00DE408D" w:rsidP="00D56469">
            <w:pPr>
              <w:pStyle w:val="TableText"/>
            </w:pPr>
            <w:r w:rsidRPr="000D6955">
              <w:t>2013</w:t>
            </w:r>
          </w:p>
        </w:tc>
        <w:tc>
          <w:tcPr>
            <w:tcW w:w="909"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rsidR="00DE408D" w:rsidRPr="000D6955" w:rsidRDefault="00DE408D" w:rsidP="00D56469">
            <w:pPr>
              <w:pStyle w:val="TableText"/>
              <w:tabs>
                <w:tab w:val="decimal" w:pos="539"/>
              </w:tabs>
            </w:pPr>
            <w:r w:rsidRPr="000D6955">
              <w:t>118</w:t>
            </w:r>
          </w:p>
        </w:tc>
        <w:tc>
          <w:tcPr>
            <w:tcW w:w="909"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rsidR="00DE408D" w:rsidRPr="000D6955" w:rsidRDefault="00DE408D" w:rsidP="00D56469">
            <w:pPr>
              <w:pStyle w:val="TableText"/>
              <w:jc w:val="center"/>
            </w:pPr>
            <w:r w:rsidRPr="000D6955">
              <w:t>4.7</w:t>
            </w:r>
          </w:p>
        </w:tc>
        <w:tc>
          <w:tcPr>
            <w:tcW w:w="909"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rsidR="00DE408D" w:rsidRPr="000D6955" w:rsidRDefault="00DE408D" w:rsidP="00D56469">
            <w:pPr>
              <w:pStyle w:val="TableText"/>
              <w:jc w:val="center"/>
            </w:pPr>
            <w:r w:rsidRPr="000D6955">
              <w:t>28</w:t>
            </w:r>
          </w:p>
        </w:tc>
        <w:tc>
          <w:tcPr>
            <w:tcW w:w="910"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rsidR="00DE408D" w:rsidRPr="000D6955" w:rsidRDefault="00DE408D" w:rsidP="00D56469">
            <w:pPr>
              <w:pStyle w:val="TableText"/>
              <w:jc w:val="center"/>
            </w:pPr>
            <w:r w:rsidRPr="000D6955">
              <w:t>1.2</w:t>
            </w:r>
          </w:p>
        </w:tc>
        <w:tc>
          <w:tcPr>
            <w:tcW w:w="909"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rsidR="00DE408D" w:rsidRPr="000D6955" w:rsidRDefault="00DE408D" w:rsidP="00D56469">
            <w:pPr>
              <w:pStyle w:val="TableText"/>
              <w:tabs>
                <w:tab w:val="decimal" w:pos="454"/>
              </w:tabs>
            </w:pPr>
            <w:r w:rsidRPr="000D6955">
              <w:t>5</w:t>
            </w:r>
          </w:p>
        </w:tc>
        <w:tc>
          <w:tcPr>
            <w:tcW w:w="909"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rsidR="00DE408D" w:rsidRPr="000D6955" w:rsidRDefault="00DE408D" w:rsidP="00D56469">
            <w:pPr>
              <w:pStyle w:val="TableText"/>
              <w:tabs>
                <w:tab w:val="decimal" w:pos="369"/>
              </w:tabs>
            </w:pPr>
            <w:r w:rsidRPr="000D6955">
              <w:t>0.1</w:t>
            </w:r>
          </w:p>
        </w:tc>
        <w:tc>
          <w:tcPr>
            <w:tcW w:w="909"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rsidR="00DE408D" w:rsidRPr="000D6955" w:rsidRDefault="00DE408D" w:rsidP="00D56469">
            <w:pPr>
              <w:pStyle w:val="TableText"/>
              <w:tabs>
                <w:tab w:val="decimal" w:pos="454"/>
              </w:tabs>
            </w:pPr>
            <w:r w:rsidRPr="000D6955">
              <w:t>8</w:t>
            </w:r>
          </w:p>
        </w:tc>
        <w:tc>
          <w:tcPr>
            <w:tcW w:w="910"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rsidR="00DE408D" w:rsidRPr="000D6955" w:rsidRDefault="00DE408D" w:rsidP="00D56469">
            <w:pPr>
              <w:pStyle w:val="TableText"/>
              <w:jc w:val="center"/>
            </w:pPr>
            <w:r w:rsidRPr="000D6955">
              <w:t>0.2</w:t>
            </w:r>
          </w:p>
        </w:tc>
      </w:tr>
      <w:tr w:rsidR="00DE408D" w:rsidRPr="000D6955" w:rsidTr="00D56469">
        <w:trPr>
          <w:cantSplit/>
        </w:trPr>
        <w:tc>
          <w:tcPr>
            <w:tcW w:w="806"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rsidR="00DE408D" w:rsidRPr="000D6955" w:rsidRDefault="00DE408D" w:rsidP="00D56469">
            <w:pPr>
              <w:pStyle w:val="TableText"/>
            </w:pPr>
            <w:r w:rsidRPr="000D6955">
              <w:t>2014</w:t>
            </w:r>
          </w:p>
        </w:tc>
        <w:tc>
          <w:tcPr>
            <w:tcW w:w="909"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rsidR="00DE408D" w:rsidRPr="000D6955" w:rsidRDefault="00DE408D" w:rsidP="00D56469">
            <w:pPr>
              <w:pStyle w:val="TableText"/>
              <w:tabs>
                <w:tab w:val="decimal" w:pos="539"/>
              </w:tabs>
            </w:pPr>
            <w:r w:rsidRPr="000D6955">
              <w:t>103</w:t>
            </w:r>
          </w:p>
        </w:tc>
        <w:tc>
          <w:tcPr>
            <w:tcW w:w="909"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rsidR="00DE408D" w:rsidRPr="000D6955" w:rsidRDefault="00DE408D" w:rsidP="00D56469">
            <w:pPr>
              <w:pStyle w:val="TableText"/>
              <w:jc w:val="center"/>
            </w:pPr>
            <w:r w:rsidRPr="000D6955">
              <w:t>4.0</w:t>
            </w:r>
          </w:p>
        </w:tc>
        <w:tc>
          <w:tcPr>
            <w:tcW w:w="909"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rsidR="00DE408D" w:rsidRPr="000D6955" w:rsidRDefault="00DE408D" w:rsidP="00D56469">
            <w:pPr>
              <w:pStyle w:val="TableText"/>
              <w:jc w:val="center"/>
            </w:pPr>
            <w:r w:rsidRPr="000D6955">
              <w:t>29</w:t>
            </w:r>
          </w:p>
        </w:tc>
        <w:tc>
          <w:tcPr>
            <w:tcW w:w="910"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rsidR="00DE408D" w:rsidRPr="000D6955" w:rsidRDefault="00DE408D" w:rsidP="00D56469">
            <w:pPr>
              <w:pStyle w:val="TableText"/>
              <w:jc w:val="center"/>
            </w:pPr>
            <w:r w:rsidRPr="000D6955">
              <w:t>1.1</w:t>
            </w:r>
          </w:p>
        </w:tc>
        <w:tc>
          <w:tcPr>
            <w:tcW w:w="909"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rsidR="00DE408D" w:rsidRPr="000D6955" w:rsidRDefault="00DE408D" w:rsidP="00D56469">
            <w:pPr>
              <w:pStyle w:val="TableText"/>
              <w:tabs>
                <w:tab w:val="decimal" w:pos="454"/>
              </w:tabs>
            </w:pPr>
            <w:r w:rsidRPr="000D6955">
              <w:t>4</w:t>
            </w:r>
          </w:p>
        </w:tc>
        <w:tc>
          <w:tcPr>
            <w:tcW w:w="909"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rsidR="00DE408D" w:rsidRPr="000D6955" w:rsidRDefault="00DE408D" w:rsidP="00D56469">
            <w:pPr>
              <w:pStyle w:val="TableText"/>
              <w:tabs>
                <w:tab w:val="decimal" w:pos="369"/>
              </w:tabs>
            </w:pPr>
            <w:r w:rsidRPr="000D6955">
              <w:t>0.2</w:t>
            </w:r>
          </w:p>
        </w:tc>
        <w:tc>
          <w:tcPr>
            <w:tcW w:w="909"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rsidR="00DE408D" w:rsidRPr="000D6955" w:rsidRDefault="00DE408D" w:rsidP="00D56469">
            <w:pPr>
              <w:pStyle w:val="TableText"/>
              <w:tabs>
                <w:tab w:val="decimal" w:pos="454"/>
              </w:tabs>
            </w:pPr>
            <w:r w:rsidRPr="000D6955">
              <w:t>8</w:t>
            </w:r>
          </w:p>
        </w:tc>
        <w:tc>
          <w:tcPr>
            <w:tcW w:w="910"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rsidR="00DE408D" w:rsidRPr="000D6955" w:rsidRDefault="00DE408D" w:rsidP="00D56469">
            <w:pPr>
              <w:pStyle w:val="TableText"/>
              <w:jc w:val="center"/>
            </w:pPr>
            <w:r w:rsidRPr="000D6955">
              <w:t>0.2</w:t>
            </w:r>
          </w:p>
        </w:tc>
      </w:tr>
      <w:tr w:rsidR="00DE408D" w:rsidRPr="000D6955" w:rsidTr="00D56469">
        <w:trPr>
          <w:cantSplit/>
        </w:trPr>
        <w:tc>
          <w:tcPr>
            <w:tcW w:w="806"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rsidR="00DE408D" w:rsidRPr="000D6955" w:rsidRDefault="00DE408D" w:rsidP="00D56469">
            <w:pPr>
              <w:pStyle w:val="TableText"/>
            </w:pPr>
            <w:r w:rsidRPr="000D6955">
              <w:t>2015</w:t>
            </w:r>
          </w:p>
        </w:tc>
        <w:tc>
          <w:tcPr>
            <w:tcW w:w="909"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rsidR="00DE408D" w:rsidRPr="000D6955" w:rsidRDefault="00DE408D" w:rsidP="00D56469">
            <w:pPr>
              <w:pStyle w:val="TableText"/>
              <w:tabs>
                <w:tab w:val="decimal" w:pos="539"/>
              </w:tabs>
            </w:pPr>
            <w:r w:rsidRPr="000D6955">
              <w:t>102</w:t>
            </w:r>
          </w:p>
        </w:tc>
        <w:tc>
          <w:tcPr>
            <w:tcW w:w="909"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rsidR="00DE408D" w:rsidRPr="000D6955" w:rsidRDefault="00DE408D" w:rsidP="00D56469">
            <w:pPr>
              <w:pStyle w:val="TableText"/>
              <w:jc w:val="center"/>
            </w:pPr>
            <w:r w:rsidRPr="000D6955">
              <w:t>3.8</w:t>
            </w:r>
          </w:p>
        </w:tc>
        <w:tc>
          <w:tcPr>
            <w:tcW w:w="909"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rsidR="00DE408D" w:rsidRPr="000D6955" w:rsidRDefault="00DE408D" w:rsidP="00D56469">
            <w:pPr>
              <w:pStyle w:val="TableText"/>
              <w:jc w:val="center"/>
            </w:pPr>
            <w:r w:rsidRPr="000D6955">
              <w:t>24</w:t>
            </w:r>
          </w:p>
        </w:tc>
        <w:tc>
          <w:tcPr>
            <w:tcW w:w="910"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rsidR="00DE408D" w:rsidRPr="000D6955" w:rsidRDefault="00DE408D" w:rsidP="00D56469">
            <w:pPr>
              <w:pStyle w:val="TableText"/>
              <w:jc w:val="center"/>
            </w:pPr>
            <w:r w:rsidRPr="000D6955">
              <w:t>1.0</w:t>
            </w:r>
          </w:p>
        </w:tc>
        <w:tc>
          <w:tcPr>
            <w:tcW w:w="909"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rsidR="00DE408D" w:rsidRPr="000D6955" w:rsidRDefault="00DE408D" w:rsidP="00D56469">
            <w:pPr>
              <w:pStyle w:val="TableText"/>
              <w:tabs>
                <w:tab w:val="decimal" w:pos="454"/>
              </w:tabs>
            </w:pPr>
            <w:r w:rsidRPr="000D6955">
              <w:t>5</w:t>
            </w:r>
          </w:p>
        </w:tc>
        <w:tc>
          <w:tcPr>
            <w:tcW w:w="909"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rsidR="00DE408D" w:rsidRPr="000D6955" w:rsidRDefault="00DE408D" w:rsidP="00D56469">
            <w:pPr>
              <w:pStyle w:val="TableText"/>
              <w:tabs>
                <w:tab w:val="decimal" w:pos="369"/>
              </w:tabs>
            </w:pPr>
            <w:r w:rsidRPr="000D6955">
              <w:t>0.2</w:t>
            </w:r>
          </w:p>
        </w:tc>
        <w:tc>
          <w:tcPr>
            <w:tcW w:w="909"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rsidR="00DE408D" w:rsidRPr="000D6955" w:rsidRDefault="00DE408D" w:rsidP="00D56469">
            <w:pPr>
              <w:pStyle w:val="TableText"/>
              <w:tabs>
                <w:tab w:val="decimal" w:pos="454"/>
              </w:tabs>
            </w:pPr>
            <w:r w:rsidRPr="000D6955">
              <w:t>11</w:t>
            </w:r>
          </w:p>
        </w:tc>
        <w:tc>
          <w:tcPr>
            <w:tcW w:w="910"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rsidR="00DE408D" w:rsidRPr="000D6955" w:rsidRDefault="00DE408D" w:rsidP="00D56469">
            <w:pPr>
              <w:pStyle w:val="TableText"/>
              <w:jc w:val="center"/>
            </w:pPr>
            <w:r w:rsidRPr="000D6955">
              <w:t>0.4</w:t>
            </w:r>
          </w:p>
        </w:tc>
      </w:tr>
      <w:tr w:rsidR="00DE408D" w:rsidRPr="000D6955" w:rsidTr="00D56469">
        <w:trPr>
          <w:cantSplit/>
        </w:trPr>
        <w:tc>
          <w:tcPr>
            <w:tcW w:w="806"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rsidR="00DE408D" w:rsidRPr="000D6955" w:rsidRDefault="00DE408D" w:rsidP="00D56469">
            <w:pPr>
              <w:pStyle w:val="TableText"/>
            </w:pPr>
            <w:r w:rsidRPr="000D6955">
              <w:t>2016</w:t>
            </w:r>
          </w:p>
        </w:tc>
        <w:tc>
          <w:tcPr>
            <w:tcW w:w="909"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rsidR="00DE408D" w:rsidRPr="000D6955" w:rsidRDefault="00DE408D" w:rsidP="00D56469">
            <w:pPr>
              <w:pStyle w:val="TableText"/>
              <w:tabs>
                <w:tab w:val="decimal" w:pos="539"/>
              </w:tabs>
            </w:pPr>
            <w:r w:rsidRPr="000D6955">
              <w:t>127</w:t>
            </w:r>
          </w:p>
        </w:tc>
        <w:tc>
          <w:tcPr>
            <w:tcW w:w="909"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rsidR="00DE408D" w:rsidRPr="000D6955" w:rsidRDefault="00DE408D" w:rsidP="00D56469">
            <w:pPr>
              <w:pStyle w:val="TableText"/>
              <w:jc w:val="center"/>
            </w:pPr>
            <w:r w:rsidRPr="000D6955">
              <w:t>4.6</w:t>
            </w:r>
          </w:p>
        </w:tc>
        <w:tc>
          <w:tcPr>
            <w:tcW w:w="909"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rsidR="00DE408D" w:rsidRPr="000D6955" w:rsidRDefault="00DE408D" w:rsidP="00D56469">
            <w:pPr>
              <w:pStyle w:val="TableText"/>
              <w:jc w:val="center"/>
            </w:pPr>
            <w:r w:rsidRPr="000D6955">
              <w:t>25</w:t>
            </w:r>
          </w:p>
        </w:tc>
        <w:tc>
          <w:tcPr>
            <w:tcW w:w="910"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rsidR="00DE408D" w:rsidRPr="000D6955" w:rsidRDefault="00DE408D" w:rsidP="00D56469">
            <w:pPr>
              <w:pStyle w:val="TableText"/>
              <w:jc w:val="center"/>
            </w:pPr>
            <w:r w:rsidRPr="000D6955">
              <w:t>1.1</w:t>
            </w:r>
          </w:p>
        </w:tc>
        <w:tc>
          <w:tcPr>
            <w:tcW w:w="909"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rsidR="00DE408D" w:rsidRPr="000D6955" w:rsidRDefault="00DE408D" w:rsidP="00D56469">
            <w:pPr>
              <w:pStyle w:val="TableText"/>
              <w:tabs>
                <w:tab w:val="decimal" w:pos="454"/>
              </w:tabs>
            </w:pPr>
            <w:r w:rsidRPr="000D6955">
              <w:t>10</w:t>
            </w:r>
          </w:p>
        </w:tc>
        <w:tc>
          <w:tcPr>
            <w:tcW w:w="909"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rsidR="00DE408D" w:rsidRPr="000D6955" w:rsidRDefault="00DE408D" w:rsidP="00D56469">
            <w:pPr>
              <w:pStyle w:val="TableText"/>
              <w:tabs>
                <w:tab w:val="decimal" w:pos="369"/>
              </w:tabs>
            </w:pPr>
            <w:r w:rsidRPr="000D6955">
              <w:t>0.4</w:t>
            </w:r>
          </w:p>
        </w:tc>
        <w:tc>
          <w:tcPr>
            <w:tcW w:w="909"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rsidR="00DE408D" w:rsidRPr="000D6955" w:rsidRDefault="00DE408D" w:rsidP="00D56469">
            <w:pPr>
              <w:pStyle w:val="TableText"/>
              <w:tabs>
                <w:tab w:val="decimal" w:pos="454"/>
              </w:tabs>
            </w:pPr>
            <w:r w:rsidRPr="000D6955">
              <w:t>8</w:t>
            </w:r>
          </w:p>
        </w:tc>
        <w:tc>
          <w:tcPr>
            <w:tcW w:w="910"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rsidR="00DE408D" w:rsidRPr="000D6955" w:rsidRDefault="00DE408D" w:rsidP="00D56469">
            <w:pPr>
              <w:pStyle w:val="TableText"/>
              <w:jc w:val="center"/>
            </w:pPr>
            <w:r w:rsidRPr="000D6955">
              <w:t>0.3</w:t>
            </w:r>
          </w:p>
        </w:tc>
      </w:tr>
    </w:tbl>
    <w:p w:rsidR="00DE408D" w:rsidRDefault="00DE408D" w:rsidP="00D56469">
      <w:pPr>
        <w:pStyle w:val="Note"/>
        <w:ind w:left="284" w:hanging="284"/>
      </w:pPr>
      <w:r w:rsidRPr="008B1865">
        <w:t>*</w:t>
      </w:r>
      <w:r w:rsidR="00D56469">
        <w:tab/>
      </w:r>
      <w:r>
        <w:t>Per 100,000 women, a</w:t>
      </w:r>
      <w:r w:rsidRPr="008B1865">
        <w:t>ge</w:t>
      </w:r>
      <w:r>
        <w:t xml:space="preserve"> </w:t>
      </w:r>
      <w:r w:rsidRPr="008B1865">
        <w:t>s</w:t>
      </w:r>
      <w:r>
        <w:t>t</w:t>
      </w:r>
      <w:r w:rsidRPr="008B1865">
        <w:t xml:space="preserve">andardised to the </w:t>
      </w:r>
      <w:r>
        <w:t xml:space="preserve">WHO </w:t>
      </w:r>
      <w:r w:rsidRPr="008B1865">
        <w:t>population (all ages)</w:t>
      </w:r>
      <w:r w:rsidR="00D56469">
        <w:t>.</w:t>
      </w:r>
    </w:p>
    <w:p w:rsidR="00D56469" w:rsidRPr="00D56469" w:rsidRDefault="00D56469" w:rsidP="00D56469"/>
    <w:p w:rsidR="00DE408D" w:rsidRDefault="00DE408D" w:rsidP="00D56469">
      <w:pPr>
        <w:pStyle w:val="Figure"/>
      </w:pPr>
      <w:bookmarkStart w:id="38" w:name="_Ref363557209"/>
      <w:bookmarkStart w:id="39" w:name="_Toc512839650"/>
      <w:bookmarkStart w:id="40" w:name="_Toc14783475"/>
      <w:bookmarkStart w:id="41" w:name="_Toc15370665"/>
      <w:bookmarkStart w:id="42" w:name="_Ref296453164"/>
      <w:r w:rsidRPr="00B538E5">
        <w:lastRenderedPageBreak/>
        <w:t xml:space="preserve">Figure </w:t>
      </w:r>
      <w:r>
        <w:rPr>
          <w:noProof/>
        </w:rPr>
        <w:fldChar w:fldCharType="begin"/>
      </w:r>
      <w:r>
        <w:rPr>
          <w:noProof/>
        </w:rPr>
        <w:instrText xml:space="preserve"> SEQ Figure \* ARABIC </w:instrText>
      </w:r>
      <w:r>
        <w:rPr>
          <w:noProof/>
        </w:rPr>
        <w:fldChar w:fldCharType="separate"/>
      </w:r>
      <w:r w:rsidR="005258A0">
        <w:rPr>
          <w:noProof/>
        </w:rPr>
        <w:t>4</w:t>
      </w:r>
      <w:r>
        <w:rPr>
          <w:noProof/>
        </w:rPr>
        <w:fldChar w:fldCharType="end"/>
      </w:r>
      <w:bookmarkEnd w:id="38"/>
      <w:r>
        <w:t>:</w:t>
      </w:r>
      <w:r w:rsidRPr="00B538E5">
        <w:t xml:space="preserve"> Five-year average cervical cancer incidence rates (201</w:t>
      </w:r>
      <w:r>
        <w:t>2–</w:t>
      </w:r>
      <w:r w:rsidRPr="00B538E5">
        <w:t>201</w:t>
      </w:r>
      <w:r>
        <w:t>6</w:t>
      </w:r>
      <w:r w:rsidRPr="00B538E5">
        <w:t>), by age</w:t>
      </w:r>
      <w:bookmarkEnd w:id="39"/>
      <w:bookmarkEnd w:id="40"/>
      <w:bookmarkEnd w:id="41"/>
    </w:p>
    <w:p w:rsidR="00DE408D" w:rsidRDefault="00DE408D" w:rsidP="00D56469">
      <w:pPr>
        <w:rPr>
          <w:noProof/>
        </w:rPr>
      </w:pPr>
      <w:r>
        <w:rPr>
          <w:noProof/>
          <w:lang w:eastAsia="en-NZ"/>
        </w:rPr>
        <w:drawing>
          <wp:inline distT="0" distB="0" distL="0" distR="0" wp14:anchorId="651B197B" wp14:editId="5BAD695C">
            <wp:extent cx="5140736" cy="3275215"/>
            <wp:effectExtent l="0" t="0" r="3175" b="1905"/>
            <wp:docPr id="7" name="Picture 7" title="Figure 4: Five-year average cervical cancer incidence rates (2012–2016), by 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22">
                      <a:extLst>
                        <a:ext uri="{28A0092B-C50C-407E-A947-70E740481C1C}">
                          <a14:useLocalDpi xmlns:a14="http://schemas.microsoft.com/office/drawing/2010/main" val="0"/>
                        </a:ext>
                      </a:extLst>
                    </a:blip>
                    <a:srcRect l="947" t="2463" r="2942" b="1970"/>
                    <a:stretch/>
                  </pic:blipFill>
                  <pic:spPr bwMode="auto">
                    <a:xfrm>
                      <a:off x="0" y="0"/>
                      <a:ext cx="5146721" cy="3279028"/>
                    </a:xfrm>
                    <a:prstGeom prst="rect">
                      <a:avLst/>
                    </a:prstGeom>
                    <a:noFill/>
                    <a:ln>
                      <a:noFill/>
                    </a:ln>
                    <a:extLst>
                      <a:ext uri="{53640926-AAD7-44D8-BBD7-CCE9431645EC}">
                        <a14:shadowObscured xmlns:a14="http://schemas.microsoft.com/office/drawing/2010/main"/>
                      </a:ext>
                    </a:extLst>
                  </pic:spPr>
                </pic:pic>
              </a:graphicData>
            </a:graphic>
          </wp:inline>
        </w:drawing>
      </w:r>
    </w:p>
    <w:p w:rsidR="00DE408D" w:rsidRDefault="00DE408D" w:rsidP="00D56469">
      <w:pPr>
        <w:pStyle w:val="Note"/>
      </w:pPr>
      <w:r w:rsidRPr="00AA44C5">
        <w:t>Vertical bars represent 95</w:t>
      </w:r>
      <w:r w:rsidR="00D56469">
        <w:t> percent</w:t>
      </w:r>
      <w:r w:rsidRPr="00AA44C5">
        <w:t xml:space="preserve"> confidence intervals</w:t>
      </w:r>
      <w:r w:rsidR="00D56469">
        <w:t>.</w:t>
      </w:r>
    </w:p>
    <w:p w:rsidR="00DE408D" w:rsidRPr="00936B89" w:rsidRDefault="00DE408D" w:rsidP="00D56469"/>
    <w:p w:rsidR="00DE408D" w:rsidRDefault="00DE408D" w:rsidP="00D56469">
      <w:pPr>
        <w:pStyle w:val="Figure"/>
      </w:pPr>
      <w:bookmarkStart w:id="43" w:name="_Ref363557223"/>
      <w:bookmarkStart w:id="44" w:name="_Toc512839651"/>
      <w:bookmarkStart w:id="45" w:name="_Toc14783476"/>
      <w:bookmarkStart w:id="46" w:name="_Toc15370666"/>
      <w:r w:rsidRPr="00B538E5">
        <w:t xml:space="preserve">Figure </w:t>
      </w:r>
      <w:r>
        <w:rPr>
          <w:noProof/>
        </w:rPr>
        <w:fldChar w:fldCharType="begin"/>
      </w:r>
      <w:r>
        <w:rPr>
          <w:noProof/>
        </w:rPr>
        <w:instrText xml:space="preserve"> SEQ Figure \* ARABIC </w:instrText>
      </w:r>
      <w:r>
        <w:rPr>
          <w:noProof/>
        </w:rPr>
        <w:fldChar w:fldCharType="separate"/>
      </w:r>
      <w:r w:rsidR="005258A0">
        <w:rPr>
          <w:noProof/>
        </w:rPr>
        <w:t>5</w:t>
      </w:r>
      <w:r>
        <w:rPr>
          <w:noProof/>
        </w:rPr>
        <w:fldChar w:fldCharType="end"/>
      </w:r>
      <w:bookmarkEnd w:id="42"/>
      <w:bookmarkEnd w:id="43"/>
      <w:r>
        <w:t>:</w:t>
      </w:r>
      <w:r w:rsidRPr="00B538E5">
        <w:t xml:space="preserve"> Five-year average cervical cancer incidence rates (201</w:t>
      </w:r>
      <w:r>
        <w:t>2–</w:t>
      </w:r>
      <w:r w:rsidRPr="00B538E5">
        <w:t>201</w:t>
      </w:r>
      <w:r>
        <w:t>6</w:t>
      </w:r>
      <w:r w:rsidRPr="00B538E5">
        <w:t>), by age and ethnicity</w:t>
      </w:r>
      <w:bookmarkEnd w:id="44"/>
      <w:bookmarkEnd w:id="45"/>
      <w:bookmarkEnd w:id="46"/>
    </w:p>
    <w:p w:rsidR="00DE408D" w:rsidRDefault="00DE408D" w:rsidP="00D56469">
      <w:r>
        <w:rPr>
          <w:noProof/>
          <w:lang w:eastAsia="en-NZ"/>
        </w:rPr>
        <w:drawing>
          <wp:inline distT="0" distB="0" distL="0" distR="0" wp14:anchorId="26AFDAEB" wp14:editId="436E43CF">
            <wp:extent cx="5145578" cy="3143602"/>
            <wp:effectExtent l="0" t="0" r="0" b="0"/>
            <wp:docPr id="11" name="Picture 11" title="Figure 5: Five-year average cervical cancer incidence rates (2012–2016), by age and ethnic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23">
                      <a:extLst>
                        <a:ext uri="{28A0092B-C50C-407E-A947-70E740481C1C}">
                          <a14:useLocalDpi xmlns:a14="http://schemas.microsoft.com/office/drawing/2010/main" val="0"/>
                        </a:ext>
                      </a:extLst>
                    </a:blip>
                    <a:srcRect l="930" t="2725" r="2637" b="3139"/>
                    <a:stretch/>
                  </pic:blipFill>
                  <pic:spPr bwMode="auto">
                    <a:xfrm>
                      <a:off x="0" y="0"/>
                      <a:ext cx="5158167" cy="3151293"/>
                    </a:xfrm>
                    <a:prstGeom prst="rect">
                      <a:avLst/>
                    </a:prstGeom>
                    <a:noFill/>
                    <a:ln>
                      <a:noFill/>
                    </a:ln>
                    <a:extLst>
                      <a:ext uri="{53640926-AAD7-44D8-BBD7-CCE9431645EC}">
                        <a14:shadowObscured xmlns:a14="http://schemas.microsoft.com/office/drawing/2010/main"/>
                      </a:ext>
                    </a:extLst>
                  </pic:spPr>
                </pic:pic>
              </a:graphicData>
            </a:graphic>
          </wp:inline>
        </w:drawing>
      </w:r>
    </w:p>
    <w:p w:rsidR="004D51CB" w:rsidRDefault="004D51CB" w:rsidP="004D51CB">
      <w:pPr>
        <w:pStyle w:val="Note"/>
      </w:pPr>
      <w:r>
        <w:t>Note that no cases were observed in Pacific women aged 20–24 years and 80+ years or in Asian women aged 85+ years over this time period. See also Table 3.</w:t>
      </w:r>
    </w:p>
    <w:p w:rsidR="004D51CB" w:rsidRDefault="004D51CB" w:rsidP="004D51CB">
      <w:pPr>
        <w:pStyle w:val="Note"/>
      </w:pPr>
    </w:p>
    <w:p w:rsidR="00DE408D" w:rsidRDefault="00DE408D" w:rsidP="00D56469">
      <w:pPr>
        <w:pStyle w:val="Figure"/>
      </w:pPr>
      <w:bookmarkStart w:id="47" w:name="_Ref296453217"/>
      <w:bookmarkStart w:id="48" w:name="_Toc512839652"/>
      <w:bookmarkStart w:id="49" w:name="_Toc14783477"/>
      <w:bookmarkStart w:id="50" w:name="_Toc15370667"/>
      <w:r w:rsidRPr="00B538E5">
        <w:lastRenderedPageBreak/>
        <w:t xml:space="preserve">Figure </w:t>
      </w:r>
      <w:r>
        <w:rPr>
          <w:noProof/>
        </w:rPr>
        <w:fldChar w:fldCharType="begin"/>
      </w:r>
      <w:r>
        <w:rPr>
          <w:noProof/>
        </w:rPr>
        <w:instrText xml:space="preserve"> SEQ Figure \* ARABIC </w:instrText>
      </w:r>
      <w:r>
        <w:rPr>
          <w:noProof/>
        </w:rPr>
        <w:fldChar w:fldCharType="separate"/>
      </w:r>
      <w:r w:rsidR="005258A0">
        <w:rPr>
          <w:noProof/>
        </w:rPr>
        <w:t>6</w:t>
      </w:r>
      <w:r>
        <w:rPr>
          <w:noProof/>
        </w:rPr>
        <w:fldChar w:fldCharType="end"/>
      </w:r>
      <w:bookmarkEnd w:id="47"/>
      <w:r>
        <w:rPr>
          <w:noProof/>
        </w:rPr>
        <w:t xml:space="preserve">: </w:t>
      </w:r>
      <w:r w:rsidRPr="00B538E5">
        <w:t>Five-year average cervical cancer incidence rates (201</w:t>
      </w:r>
      <w:r>
        <w:t>2–</w:t>
      </w:r>
      <w:r w:rsidRPr="00B538E5">
        <w:t>201</w:t>
      </w:r>
      <w:r>
        <w:t>6</w:t>
      </w:r>
      <w:r w:rsidRPr="00B538E5">
        <w:t>), by age and histological type</w:t>
      </w:r>
      <w:bookmarkEnd w:id="48"/>
      <w:bookmarkEnd w:id="49"/>
      <w:bookmarkEnd w:id="50"/>
    </w:p>
    <w:p w:rsidR="00DE408D" w:rsidRDefault="00DE408D" w:rsidP="00D56469">
      <w:r>
        <w:rPr>
          <w:noProof/>
          <w:lang w:eastAsia="en-NZ"/>
        </w:rPr>
        <w:drawing>
          <wp:inline distT="0" distB="0" distL="0" distR="0" wp14:anchorId="782C3F40" wp14:editId="54837F66">
            <wp:extent cx="5120640" cy="3343477"/>
            <wp:effectExtent l="0" t="0" r="3810" b="9525"/>
            <wp:docPr id="12" name="Picture 12" title="Figure 6: Five-year average cervical cancer incidence rates (2012–2016), by age and histological ty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24">
                      <a:extLst>
                        <a:ext uri="{28A0092B-C50C-407E-A947-70E740481C1C}">
                          <a14:useLocalDpi xmlns:a14="http://schemas.microsoft.com/office/drawing/2010/main" val="0"/>
                        </a:ext>
                      </a:extLst>
                    </a:blip>
                    <a:srcRect l="1133" t="1302" r="2549" b="2354"/>
                    <a:stretch/>
                  </pic:blipFill>
                  <pic:spPr bwMode="auto">
                    <a:xfrm>
                      <a:off x="0" y="0"/>
                      <a:ext cx="5117216" cy="3341241"/>
                    </a:xfrm>
                    <a:prstGeom prst="rect">
                      <a:avLst/>
                    </a:prstGeom>
                    <a:noFill/>
                    <a:ln>
                      <a:noFill/>
                    </a:ln>
                    <a:extLst>
                      <a:ext uri="{53640926-AAD7-44D8-BBD7-CCE9431645EC}">
                        <a14:shadowObscured xmlns:a14="http://schemas.microsoft.com/office/drawing/2010/main"/>
                      </a:ext>
                    </a:extLst>
                  </pic:spPr>
                </pic:pic>
              </a:graphicData>
            </a:graphic>
          </wp:inline>
        </w:drawing>
      </w:r>
    </w:p>
    <w:p w:rsidR="00DE408D" w:rsidRDefault="00DE408D" w:rsidP="00D56469">
      <w:pPr>
        <w:pStyle w:val="Note"/>
      </w:pPr>
      <w:r w:rsidRPr="00AA44C5">
        <w:t>Vertical bars represent 95</w:t>
      </w:r>
      <w:r w:rsidR="00D56469">
        <w:t> percent</w:t>
      </w:r>
      <w:r w:rsidRPr="00AA44C5">
        <w:t xml:space="preserve"> confidence intervals</w:t>
      </w:r>
      <w:r w:rsidR="00D56469">
        <w:t>.</w:t>
      </w:r>
    </w:p>
    <w:p w:rsidR="00D56469" w:rsidRPr="00D56469" w:rsidRDefault="00D56469" w:rsidP="00D56469"/>
    <w:p w:rsidR="00D56469" w:rsidRDefault="00D56469" w:rsidP="00D56469">
      <w:pPr>
        <w:pStyle w:val="Table"/>
        <w:sectPr w:rsidR="00D56469" w:rsidSect="002B7BEC">
          <w:headerReference w:type="default" r:id="rId25"/>
          <w:footerReference w:type="even" r:id="rId26"/>
          <w:footerReference w:type="default" r:id="rId27"/>
          <w:pgSz w:w="11907" w:h="16834" w:code="9"/>
          <w:pgMar w:top="1418" w:right="1701" w:bottom="1134" w:left="1843" w:header="284" w:footer="425" w:gutter="284"/>
          <w:pgNumType w:start="1"/>
          <w:cols w:space="720"/>
          <w:docGrid w:linePitch="286"/>
        </w:sectPr>
      </w:pPr>
      <w:bookmarkStart w:id="51" w:name="_Ref296453184"/>
      <w:bookmarkStart w:id="52" w:name="_Toc512839659"/>
      <w:bookmarkStart w:id="53" w:name="_Toc14783499"/>
    </w:p>
    <w:p w:rsidR="00DE408D" w:rsidRDefault="00DE408D" w:rsidP="00D56469">
      <w:pPr>
        <w:pStyle w:val="Table"/>
        <w:rPr>
          <w:noProof/>
        </w:rPr>
      </w:pPr>
      <w:bookmarkStart w:id="54" w:name="_Toc15370651"/>
      <w:r w:rsidRPr="00BC1AD4">
        <w:lastRenderedPageBreak/>
        <w:t xml:space="preserve">Table </w:t>
      </w:r>
      <w:r>
        <w:rPr>
          <w:noProof/>
        </w:rPr>
        <w:fldChar w:fldCharType="begin"/>
      </w:r>
      <w:r>
        <w:rPr>
          <w:noProof/>
        </w:rPr>
        <w:instrText xml:space="preserve"> SEQ Table \* ARABIC </w:instrText>
      </w:r>
      <w:r>
        <w:rPr>
          <w:noProof/>
        </w:rPr>
        <w:fldChar w:fldCharType="separate"/>
      </w:r>
      <w:r w:rsidR="005258A0">
        <w:rPr>
          <w:noProof/>
        </w:rPr>
        <w:t>3</w:t>
      </w:r>
      <w:r>
        <w:rPr>
          <w:noProof/>
        </w:rPr>
        <w:fldChar w:fldCharType="end"/>
      </w:r>
      <w:bookmarkEnd w:id="51"/>
      <w:r>
        <w:t>:</w:t>
      </w:r>
      <w:r w:rsidRPr="00BC1AD4">
        <w:t xml:space="preserve"> Five-year average cervical cancer incidence</w:t>
      </w:r>
      <w:r w:rsidRPr="00BC1AD4">
        <w:rPr>
          <w:noProof/>
        </w:rPr>
        <w:t xml:space="preserve"> (201</w:t>
      </w:r>
      <w:r>
        <w:rPr>
          <w:noProof/>
        </w:rPr>
        <w:t>2–</w:t>
      </w:r>
      <w:r w:rsidRPr="00BC1AD4">
        <w:rPr>
          <w:noProof/>
        </w:rPr>
        <w:t>2016), by age and ethnicity</w:t>
      </w:r>
      <w:bookmarkEnd w:id="52"/>
      <w:bookmarkEnd w:id="53"/>
      <w:bookmarkEnd w:id="54"/>
    </w:p>
    <w:tbl>
      <w:tblPr>
        <w:tblW w:w="14601" w:type="dxa"/>
        <w:tblInd w:w="57" w:type="dxa"/>
        <w:tblLayout w:type="fixed"/>
        <w:tblCellMar>
          <w:left w:w="57" w:type="dxa"/>
          <w:right w:w="57" w:type="dxa"/>
        </w:tblCellMar>
        <w:tblLook w:val="04A0" w:firstRow="1" w:lastRow="0" w:firstColumn="1" w:lastColumn="0" w:noHBand="0" w:noVBand="1"/>
      </w:tblPr>
      <w:tblGrid>
        <w:gridCol w:w="1101"/>
        <w:gridCol w:w="1350"/>
        <w:gridCol w:w="1350"/>
        <w:gridCol w:w="1350"/>
        <w:gridCol w:w="1350"/>
        <w:gridCol w:w="1350"/>
        <w:gridCol w:w="1350"/>
        <w:gridCol w:w="1350"/>
        <w:gridCol w:w="1350"/>
        <w:gridCol w:w="1350"/>
        <w:gridCol w:w="1350"/>
      </w:tblGrid>
      <w:tr w:rsidR="00DE408D" w:rsidRPr="00D56469" w:rsidTr="00D56469">
        <w:trPr>
          <w:cantSplit/>
        </w:trPr>
        <w:tc>
          <w:tcPr>
            <w:tcW w:w="1101" w:type="dxa"/>
            <w:vMerge w:val="restart"/>
            <w:tcBorders>
              <w:right w:val="single" w:sz="4" w:space="0" w:color="A6A6A6" w:themeColor="background1" w:themeShade="A6"/>
            </w:tcBorders>
            <w:shd w:val="clear" w:color="auto" w:fill="D9D9D9" w:themeFill="background1" w:themeFillShade="D9"/>
            <w:noWrap/>
            <w:hideMark/>
          </w:tcPr>
          <w:p w:rsidR="00DE408D" w:rsidRPr="00D56469" w:rsidRDefault="00DE408D" w:rsidP="00D56469">
            <w:pPr>
              <w:pStyle w:val="TableText"/>
              <w:rPr>
                <w:b/>
              </w:rPr>
            </w:pPr>
            <w:r w:rsidRPr="00D56469">
              <w:rPr>
                <w:b/>
              </w:rPr>
              <w:t>Age</w:t>
            </w:r>
            <w:r w:rsidR="00D56469" w:rsidRPr="00D56469">
              <w:rPr>
                <w:b/>
              </w:rPr>
              <w:br/>
            </w:r>
            <w:r w:rsidRPr="00D56469">
              <w:rPr>
                <w:b/>
              </w:rPr>
              <w:t>(in years)</w:t>
            </w:r>
          </w:p>
        </w:tc>
        <w:tc>
          <w:tcPr>
            <w:tcW w:w="2700" w:type="dxa"/>
            <w:gridSpan w:val="2"/>
            <w:tcBorders>
              <w:left w:val="single" w:sz="4" w:space="0" w:color="A6A6A6" w:themeColor="background1" w:themeShade="A6"/>
              <w:right w:val="single" w:sz="4" w:space="0" w:color="A6A6A6" w:themeColor="background1" w:themeShade="A6"/>
            </w:tcBorders>
            <w:shd w:val="clear" w:color="auto" w:fill="D9D9D9" w:themeFill="background1" w:themeFillShade="D9"/>
            <w:noWrap/>
            <w:hideMark/>
          </w:tcPr>
          <w:p w:rsidR="00DE408D" w:rsidRPr="00D56469" w:rsidRDefault="00DE408D" w:rsidP="00D56469">
            <w:pPr>
              <w:pStyle w:val="TableText"/>
              <w:jc w:val="center"/>
              <w:rPr>
                <w:b/>
              </w:rPr>
            </w:pPr>
            <w:r w:rsidRPr="00D56469">
              <w:rPr>
                <w:b/>
              </w:rPr>
              <w:t>All women</w:t>
            </w:r>
          </w:p>
        </w:tc>
        <w:tc>
          <w:tcPr>
            <w:tcW w:w="2700" w:type="dxa"/>
            <w:gridSpan w:val="2"/>
            <w:tcBorders>
              <w:left w:val="single" w:sz="4" w:space="0" w:color="A6A6A6" w:themeColor="background1" w:themeShade="A6"/>
              <w:right w:val="single" w:sz="4" w:space="0" w:color="A6A6A6" w:themeColor="background1" w:themeShade="A6"/>
            </w:tcBorders>
            <w:shd w:val="clear" w:color="auto" w:fill="D9D9D9" w:themeFill="background1" w:themeFillShade="D9"/>
            <w:noWrap/>
            <w:hideMark/>
          </w:tcPr>
          <w:p w:rsidR="00DE408D" w:rsidRPr="00D56469" w:rsidRDefault="00DE408D" w:rsidP="00D56469">
            <w:pPr>
              <w:pStyle w:val="TableText"/>
              <w:jc w:val="center"/>
              <w:rPr>
                <w:b/>
              </w:rPr>
            </w:pPr>
            <w:r w:rsidRPr="00D56469">
              <w:rPr>
                <w:b/>
              </w:rPr>
              <w:t>Māori</w:t>
            </w:r>
          </w:p>
        </w:tc>
        <w:tc>
          <w:tcPr>
            <w:tcW w:w="2700" w:type="dxa"/>
            <w:gridSpan w:val="2"/>
            <w:tcBorders>
              <w:left w:val="single" w:sz="4" w:space="0" w:color="A6A6A6" w:themeColor="background1" w:themeShade="A6"/>
              <w:right w:val="single" w:sz="4" w:space="0" w:color="A6A6A6" w:themeColor="background1" w:themeShade="A6"/>
            </w:tcBorders>
            <w:shd w:val="clear" w:color="auto" w:fill="D9D9D9" w:themeFill="background1" w:themeFillShade="D9"/>
            <w:noWrap/>
            <w:hideMark/>
          </w:tcPr>
          <w:p w:rsidR="00DE408D" w:rsidRPr="00D56469" w:rsidRDefault="00DE408D" w:rsidP="00D56469">
            <w:pPr>
              <w:pStyle w:val="TableText"/>
              <w:jc w:val="center"/>
              <w:rPr>
                <w:b/>
              </w:rPr>
            </w:pPr>
            <w:r w:rsidRPr="00D56469">
              <w:rPr>
                <w:b/>
              </w:rPr>
              <w:t>Pacific</w:t>
            </w:r>
          </w:p>
        </w:tc>
        <w:tc>
          <w:tcPr>
            <w:tcW w:w="2700" w:type="dxa"/>
            <w:gridSpan w:val="2"/>
            <w:tcBorders>
              <w:left w:val="single" w:sz="4" w:space="0" w:color="A6A6A6" w:themeColor="background1" w:themeShade="A6"/>
              <w:right w:val="single" w:sz="4" w:space="0" w:color="A6A6A6" w:themeColor="background1" w:themeShade="A6"/>
            </w:tcBorders>
            <w:shd w:val="clear" w:color="auto" w:fill="D9D9D9" w:themeFill="background1" w:themeFillShade="D9"/>
            <w:noWrap/>
            <w:hideMark/>
          </w:tcPr>
          <w:p w:rsidR="00DE408D" w:rsidRPr="00D56469" w:rsidRDefault="00DE408D" w:rsidP="00D56469">
            <w:pPr>
              <w:pStyle w:val="TableText"/>
              <w:jc w:val="center"/>
              <w:rPr>
                <w:b/>
              </w:rPr>
            </w:pPr>
            <w:r w:rsidRPr="00D56469">
              <w:rPr>
                <w:b/>
              </w:rPr>
              <w:t>Asian</w:t>
            </w:r>
          </w:p>
        </w:tc>
        <w:tc>
          <w:tcPr>
            <w:tcW w:w="2700" w:type="dxa"/>
            <w:gridSpan w:val="2"/>
            <w:tcBorders>
              <w:left w:val="single" w:sz="4" w:space="0" w:color="A6A6A6" w:themeColor="background1" w:themeShade="A6"/>
            </w:tcBorders>
            <w:shd w:val="clear" w:color="auto" w:fill="D9D9D9" w:themeFill="background1" w:themeFillShade="D9"/>
            <w:noWrap/>
            <w:hideMark/>
          </w:tcPr>
          <w:p w:rsidR="00DE408D" w:rsidRPr="00D56469" w:rsidRDefault="00DE408D" w:rsidP="00D56469">
            <w:pPr>
              <w:pStyle w:val="TableText"/>
              <w:jc w:val="center"/>
              <w:rPr>
                <w:b/>
              </w:rPr>
            </w:pPr>
            <w:r w:rsidRPr="00D56469">
              <w:rPr>
                <w:b/>
              </w:rPr>
              <w:t>Other</w:t>
            </w:r>
          </w:p>
        </w:tc>
      </w:tr>
      <w:tr w:rsidR="00D56469" w:rsidRPr="00D56469" w:rsidTr="00D56469">
        <w:trPr>
          <w:cantSplit/>
        </w:trPr>
        <w:tc>
          <w:tcPr>
            <w:tcW w:w="1101" w:type="dxa"/>
            <w:vMerge/>
            <w:tcBorders>
              <w:right w:val="single" w:sz="4" w:space="0" w:color="A6A6A6" w:themeColor="background1" w:themeShade="A6"/>
            </w:tcBorders>
            <w:shd w:val="clear" w:color="auto" w:fill="D9D9D9" w:themeFill="background1" w:themeFillShade="D9"/>
            <w:hideMark/>
          </w:tcPr>
          <w:p w:rsidR="00DE408D" w:rsidRPr="00D56469" w:rsidRDefault="00DE408D" w:rsidP="00D56469">
            <w:pPr>
              <w:pStyle w:val="TableText"/>
              <w:rPr>
                <w:b/>
              </w:rPr>
            </w:pPr>
          </w:p>
        </w:tc>
        <w:tc>
          <w:tcPr>
            <w:tcW w:w="1350" w:type="dxa"/>
            <w:tcBorders>
              <w:left w:val="single" w:sz="4" w:space="0" w:color="A6A6A6" w:themeColor="background1" w:themeShade="A6"/>
            </w:tcBorders>
            <w:shd w:val="clear" w:color="auto" w:fill="D9D9D9" w:themeFill="background1" w:themeFillShade="D9"/>
            <w:noWrap/>
            <w:hideMark/>
          </w:tcPr>
          <w:p w:rsidR="00DE408D" w:rsidRPr="00D56469" w:rsidRDefault="00DE408D" w:rsidP="00D56469">
            <w:pPr>
              <w:pStyle w:val="TableText"/>
              <w:spacing w:before="0"/>
              <w:jc w:val="center"/>
              <w:rPr>
                <w:b/>
              </w:rPr>
            </w:pPr>
            <w:r w:rsidRPr="00D56469">
              <w:rPr>
                <w:b/>
              </w:rPr>
              <w:t>Rate</w:t>
            </w:r>
          </w:p>
        </w:tc>
        <w:tc>
          <w:tcPr>
            <w:tcW w:w="1350" w:type="dxa"/>
            <w:tcBorders>
              <w:right w:val="single" w:sz="4" w:space="0" w:color="A6A6A6" w:themeColor="background1" w:themeShade="A6"/>
            </w:tcBorders>
            <w:shd w:val="clear" w:color="auto" w:fill="D9D9D9" w:themeFill="background1" w:themeFillShade="D9"/>
            <w:noWrap/>
            <w:hideMark/>
          </w:tcPr>
          <w:p w:rsidR="00DE408D" w:rsidRPr="00D56469" w:rsidRDefault="00DE408D" w:rsidP="00D56469">
            <w:pPr>
              <w:pStyle w:val="TableText"/>
              <w:spacing w:before="0"/>
              <w:jc w:val="center"/>
              <w:rPr>
                <w:b/>
              </w:rPr>
            </w:pPr>
            <w:r w:rsidRPr="00D56469">
              <w:rPr>
                <w:b/>
              </w:rPr>
              <w:t>95% CI</w:t>
            </w:r>
          </w:p>
        </w:tc>
        <w:tc>
          <w:tcPr>
            <w:tcW w:w="1350" w:type="dxa"/>
            <w:tcBorders>
              <w:left w:val="single" w:sz="4" w:space="0" w:color="A6A6A6" w:themeColor="background1" w:themeShade="A6"/>
            </w:tcBorders>
            <w:shd w:val="clear" w:color="auto" w:fill="D9D9D9" w:themeFill="background1" w:themeFillShade="D9"/>
            <w:noWrap/>
            <w:hideMark/>
          </w:tcPr>
          <w:p w:rsidR="00DE408D" w:rsidRPr="00D56469" w:rsidRDefault="00DE408D" w:rsidP="00D56469">
            <w:pPr>
              <w:pStyle w:val="TableText"/>
              <w:spacing w:before="0"/>
              <w:jc w:val="center"/>
              <w:rPr>
                <w:b/>
              </w:rPr>
            </w:pPr>
            <w:r w:rsidRPr="00D56469">
              <w:rPr>
                <w:b/>
              </w:rPr>
              <w:t>Rate</w:t>
            </w:r>
          </w:p>
        </w:tc>
        <w:tc>
          <w:tcPr>
            <w:tcW w:w="1350" w:type="dxa"/>
            <w:tcBorders>
              <w:right w:val="single" w:sz="4" w:space="0" w:color="A6A6A6" w:themeColor="background1" w:themeShade="A6"/>
            </w:tcBorders>
            <w:shd w:val="clear" w:color="auto" w:fill="D9D9D9" w:themeFill="background1" w:themeFillShade="D9"/>
            <w:noWrap/>
            <w:hideMark/>
          </w:tcPr>
          <w:p w:rsidR="00DE408D" w:rsidRPr="00D56469" w:rsidRDefault="00DE408D" w:rsidP="00D56469">
            <w:pPr>
              <w:pStyle w:val="TableText"/>
              <w:spacing w:before="0"/>
              <w:jc w:val="center"/>
              <w:rPr>
                <w:b/>
              </w:rPr>
            </w:pPr>
            <w:r w:rsidRPr="00D56469">
              <w:rPr>
                <w:b/>
              </w:rPr>
              <w:t>95% CI</w:t>
            </w:r>
          </w:p>
        </w:tc>
        <w:tc>
          <w:tcPr>
            <w:tcW w:w="1350" w:type="dxa"/>
            <w:tcBorders>
              <w:left w:val="single" w:sz="4" w:space="0" w:color="A6A6A6" w:themeColor="background1" w:themeShade="A6"/>
            </w:tcBorders>
            <w:shd w:val="clear" w:color="auto" w:fill="D9D9D9" w:themeFill="background1" w:themeFillShade="D9"/>
            <w:noWrap/>
            <w:hideMark/>
          </w:tcPr>
          <w:p w:rsidR="00DE408D" w:rsidRPr="00D56469" w:rsidRDefault="00DE408D" w:rsidP="00D56469">
            <w:pPr>
              <w:pStyle w:val="TableText"/>
              <w:spacing w:before="0"/>
              <w:jc w:val="center"/>
              <w:rPr>
                <w:b/>
              </w:rPr>
            </w:pPr>
            <w:r w:rsidRPr="00D56469">
              <w:rPr>
                <w:b/>
              </w:rPr>
              <w:t>Rate</w:t>
            </w:r>
          </w:p>
        </w:tc>
        <w:tc>
          <w:tcPr>
            <w:tcW w:w="1350" w:type="dxa"/>
            <w:tcBorders>
              <w:right w:val="single" w:sz="4" w:space="0" w:color="A6A6A6" w:themeColor="background1" w:themeShade="A6"/>
            </w:tcBorders>
            <w:shd w:val="clear" w:color="auto" w:fill="D9D9D9" w:themeFill="background1" w:themeFillShade="D9"/>
            <w:noWrap/>
            <w:hideMark/>
          </w:tcPr>
          <w:p w:rsidR="00DE408D" w:rsidRPr="00D56469" w:rsidRDefault="00DE408D" w:rsidP="00D56469">
            <w:pPr>
              <w:pStyle w:val="TableText"/>
              <w:spacing w:before="0"/>
              <w:jc w:val="center"/>
              <w:rPr>
                <w:b/>
              </w:rPr>
            </w:pPr>
            <w:r w:rsidRPr="00D56469">
              <w:rPr>
                <w:b/>
              </w:rPr>
              <w:t>95% CI</w:t>
            </w:r>
          </w:p>
        </w:tc>
        <w:tc>
          <w:tcPr>
            <w:tcW w:w="1350" w:type="dxa"/>
            <w:tcBorders>
              <w:left w:val="single" w:sz="4" w:space="0" w:color="A6A6A6" w:themeColor="background1" w:themeShade="A6"/>
            </w:tcBorders>
            <w:shd w:val="clear" w:color="auto" w:fill="D9D9D9" w:themeFill="background1" w:themeFillShade="D9"/>
            <w:noWrap/>
            <w:hideMark/>
          </w:tcPr>
          <w:p w:rsidR="00DE408D" w:rsidRPr="00D56469" w:rsidRDefault="00DE408D" w:rsidP="00D56469">
            <w:pPr>
              <w:pStyle w:val="TableText"/>
              <w:spacing w:before="0"/>
              <w:jc w:val="center"/>
              <w:rPr>
                <w:b/>
              </w:rPr>
            </w:pPr>
            <w:r w:rsidRPr="00D56469">
              <w:rPr>
                <w:b/>
              </w:rPr>
              <w:t>Rate</w:t>
            </w:r>
          </w:p>
        </w:tc>
        <w:tc>
          <w:tcPr>
            <w:tcW w:w="1350" w:type="dxa"/>
            <w:tcBorders>
              <w:right w:val="single" w:sz="4" w:space="0" w:color="A6A6A6" w:themeColor="background1" w:themeShade="A6"/>
            </w:tcBorders>
            <w:shd w:val="clear" w:color="auto" w:fill="D9D9D9" w:themeFill="background1" w:themeFillShade="D9"/>
            <w:noWrap/>
            <w:hideMark/>
          </w:tcPr>
          <w:p w:rsidR="00DE408D" w:rsidRPr="00D56469" w:rsidRDefault="00DE408D" w:rsidP="00D56469">
            <w:pPr>
              <w:pStyle w:val="TableText"/>
              <w:spacing w:before="0"/>
              <w:jc w:val="center"/>
              <w:rPr>
                <w:b/>
              </w:rPr>
            </w:pPr>
            <w:r w:rsidRPr="00D56469">
              <w:rPr>
                <w:b/>
              </w:rPr>
              <w:t>95% CI</w:t>
            </w:r>
          </w:p>
        </w:tc>
        <w:tc>
          <w:tcPr>
            <w:tcW w:w="1350" w:type="dxa"/>
            <w:tcBorders>
              <w:left w:val="single" w:sz="4" w:space="0" w:color="A6A6A6" w:themeColor="background1" w:themeShade="A6"/>
            </w:tcBorders>
            <w:shd w:val="clear" w:color="auto" w:fill="D9D9D9" w:themeFill="background1" w:themeFillShade="D9"/>
            <w:noWrap/>
            <w:hideMark/>
          </w:tcPr>
          <w:p w:rsidR="00DE408D" w:rsidRPr="00D56469" w:rsidRDefault="00DE408D" w:rsidP="00D56469">
            <w:pPr>
              <w:pStyle w:val="TableText"/>
              <w:spacing w:before="0"/>
              <w:jc w:val="center"/>
              <w:rPr>
                <w:b/>
              </w:rPr>
            </w:pPr>
            <w:r w:rsidRPr="00D56469">
              <w:rPr>
                <w:b/>
              </w:rPr>
              <w:t>Rate</w:t>
            </w:r>
          </w:p>
        </w:tc>
        <w:tc>
          <w:tcPr>
            <w:tcW w:w="1350" w:type="dxa"/>
            <w:shd w:val="clear" w:color="auto" w:fill="D9D9D9" w:themeFill="background1" w:themeFillShade="D9"/>
            <w:noWrap/>
            <w:hideMark/>
          </w:tcPr>
          <w:p w:rsidR="00DE408D" w:rsidRPr="00D56469" w:rsidRDefault="00DE408D" w:rsidP="00D56469">
            <w:pPr>
              <w:pStyle w:val="TableText"/>
              <w:spacing w:before="0"/>
              <w:jc w:val="center"/>
              <w:rPr>
                <w:b/>
              </w:rPr>
            </w:pPr>
            <w:r w:rsidRPr="00D56469">
              <w:rPr>
                <w:b/>
              </w:rPr>
              <w:t>95% CI</w:t>
            </w:r>
          </w:p>
        </w:tc>
      </w:tr>
      <w:tr w:rsidR="00D56469" w:rsidRPr="00BC1AD4" w:rsidTr="00D56469">
        <w:trPr>
          <w:cantSplit/>
        </w:trPr>
        <w:tc>
          <w:tcPr>
            <w:tcW w:w="1101" w:type="dxa"/>
            <w:tcBorders>
              <w:bottom w:val="single" w:sz="4" w:space="0" w:color="A6A6A6" w:themeColor="background1" w:themeShade="A6"/>
              <w:right w:val="single" w:sz="4" w:space="0" w:color="A6A6A6" w:themeColor="background1" w:themeShade="A6"/>
            </w:tcBorders>
            <w:shd w:val="clear" w:color="auto" w:fill="auto"/>
            <w:noWrap/>
            <w:hideMark/>
          </w:tcPr>
          <w:p w:rsidR="00DE408D" w:rsidRPr="00BC1AD4" w:rsidRDefault="00DE408D" w:rsidP="00D56469">
            <w:pPr>
              <w:pStyle w:val="TableText"/>
            </w:pPr>
            <w:r w:rsidRPr="00BC1AD4">
              <w:t>20</w:t>
            </w:r>
            <w:r>
              <w:t>–</w:t>
            </w:r>
            <w:r w:rsidRPr="00BC1AD4">
              <w:t>24</w:t>
            </w:r>
          </w:p>
        </w:tc>
        <w:tc>
          <w:tcPr>
            <w:tcW w:w="1350" w:type="dxa"/>
            <w:tcBorders>
              <w:left w:val="single" w:sz="4" w:space="0" w:color="A6A6A6" w:themeColor="background1" w:themeShade="A6"/>
              <w:bottom w:val="single" w:sz="4" w:space="0" w:color="A6A6A6" w:themeColor="background1" w:themeShade="A6"/>
            </w:tcBorders>
            <w:shd w:val="clear" w:color="auto" w:fill="auto"/>
            <w:noWrap/>
            <w:hideMark/>
          </w:tcPr>
          <w:p w:rsidR="00DE408D" w:rsidRPr="00BC1AD4" w:rsidRDefault="00DE408D" w:rsidP="00D56469">
            <w:pPr>
              <w:pStyle w:val="TableText"/>
              <w:tabs>
                <w:tab w:val="decimal" w:pos="595"/>
              </w:tabs>
            </w:pPr>
            <w:r w:rsidRPr="00BC1AD4">
              <w:t>1.9</w:t>
            </w:r>
          </w:p>
        </w:tc>
        <w:tc>
          <w:tcPr>
            <w:tcW w:w="1350" w:type="dxa"/>
            <w:tcBorders>
              <w:bottom w:val="single" w:sz="4" w:space="0" w:color="A6A6A6" w:themeColor="background1" w:themeShade="A6"/>
              <w:right w:val="single" w:sz="4" w:space="0" w:color="A6A6A6" w:themeColor="background1" w:themeShade="A6"/>
            </w:tcBorders>
            <w:shd w:val="clear" w:color="auto" w:fill="auto"/>
            <w:noWrap/>
            <w:hideMark/>
          </w:tcPr>
          <w:p w:rsidR="00DE408D" w:rsidRPr="00BC1AD4" w:rsidRDefault="00DE408D" w:rsidP="0013745E">
            <w:pPr>
              <w:pStyle w:val="TableText"/>
              <w:jc w:val="center"/>
            </w:pPr>
            <w:r w:rsidRPr="00BC1AD4">
              <w:t>(1.1, 3.1)</w:t>
            </w:r>
          </w:p>
        </w:tc>
        <w:tc>
          <w:tcPr>
            <w:tcW w:w="1350" w:type="dxa"/>
            <w:tcBorders>
              <w:left w:val="single" w:sz="4" w:space="0" w:color="A6A6A6" w:themeColor="background1" w:themeShade="A6"/>
              <w:bottom w:val="single" w:sz="4" w:space="0" w:color="A6A6A6" w:themeColor="background1" w:themeShade="A6"/>
            </w:tcBorders>
            <w:shd w:val="clear" w:color="auto" w:fill="auto"/>
            <w:noWrap/>
            <w:hideMark/>
          </w:tcPr>
          <w:p w:rsidR="00DE408D" w:rsidRPr="00BC1AD4" w:rsidRDefault="00DE408D" w:rsidP="00D56469">
            <w:pPr>
              <w:pStyle w:val="TableText"/>
              <w:tabs>
                <w:tab w:val="decimal" w:pos="595"/>
              </w:tabs>
            </w:pPr>
            <w:r w:rsidRPr="00BC1AD4">
              <w:t>3.9</w:t>
            </w:r>
          </w:p>
        </w:tc>
        <w:tc>
          <w:tcPr>
            <w:tcW w:w="1350" w:type="dxa"/>
            <w:tcBorders>
              <w:bottom w:val="single" w:sz="4" w:space="0" w:color="A6A6A6" w:themeColor="background1" w:themeShade="A6"/>
              <w:right w:val="single" w:sz="4" w:space="0" w:color="A6A6A6" w:themeColor="background1" w:themeShade="A6"/>
            </w:tcBorders>
            <w:shd w:val="clear" w:color="auto" w:fill="auto"/>
            <w:noWrap/>
            <w:hideMark/>
          </w:tcPr>
          <w:p w:rsidR="00DE408D" w:rsidRPr="00BC1AD4" w:rsidRDefault="00DE408D" w:rsidP="0013745E">
            <w:pPr>
              <w:pStyle w:val="TableText"/>
              <w:jc w:val="center"/>
            </w:pPr>
            <w:r w:rsidRPr="00BC1AD4">
              <w:t>(1.8, 3.9)</w:t>
            </w:r>
          </w:p>
        </w:tc>
        <w:tc>
          <w:tcPr>
            <w:tcW w:w="1350" w:type="dxa"/>
            <w:tcBorders>
              <w:left w:val="single" w:sz="4" w:space="0" w:color="A6A6A6" w:themeColor="background1" w:themeShade="A6"/>
              <w:bottom w:val="single" w:sz="4" w:space="0" w:color="A6A6A6" w:themeColor="background1" w:themeShade="A6"/>
            </w:tcBorders>
            <w:shd w:val="clear" w:color="auto" w:fill="auto"/>
            <w:noWrap/>
            <w:hideMark/>
          </w:tcPr>
          <w:p w:rsidR="00DE408D" w:rsidRPr="00BC1AD4" w:rsidRDefault="00DE408D" w:rsidP="00D56469">
            <w:pPr>
              <w:pStyle w:val="TableText"/>
              <w:tabs>
                <w:tab w:val="decimal" w:pos="595"/>
              </w:tabs>
            </w:pPr>
            <w:r w:rsidRPr="00BC1AD4">
              <w:t>0.0</w:t>
            </w:r>
          </w:p>
        </w:tc>
        <w:tc>
          <w:tcPr>
            <w:tcW w:w="1350" w:type="dxa"/>
            <w:tcBorders>
              <w:bottom w:val="single" w:sz="4" w:space="0" w:color="A6A6A6" w:themeColor="background1" w:themeShade="A6"/>
              <w:right w:val="single" w:sz="4" w:space="0" w:color="A6A6A6" w:themeColor="background1" w:themeShade="A6"/>
            </w:tcBorders>
            <w:shd w:val="clear" w:color="auto" w:fill="auto"/>
            <w:noWrap/>
            <w:hideMark/>
          </w:tcPr>
          <w:p w:rsidR="00DE408D" w:rsidRPr="00BC1AD4" w:rsidRDefault="00DE408D" w:rsidP="0013745E">
            <w:pPr>
              <w:pStyle w:val="TableText"/>
              <w:jc w:val="center"/>
            </w:pPr>
            <w:r w:rsidRPr="00BC1AD4">
              <w:t>(0, 5.6)</w:t>
            </w:r>
          </w:p>
        </w:tc>
        <w:tc>
          <w:tcPr>
            <w:tcW w:w="1350" w:type="dxa"/>
            <w:tcBorders>
              <w:left w:val="single" w:sz="4" w:space="0" w:color="A6A6A6" w:themeColor="background1" w:themeShade="A6"/>
              <w:bottom w:val="single" w:sz="4" w:space="0" w:color="A6A6A6" w:themeColor="background1" w:themeShade="A6"/>
            </w:tcBorders>
            <w:shd w:val="clear" w:color="auto" w:fill="auto"/>
            <w:noWrap/>
            <w:hideMark/>
          </w:tcPr>
          <w:p w:rsidR="00DE408D" w:rsidRPr="00BC1AD4" w:rsidRDefault="00DE408D" w:rsidP="00D56469">
            <w:pPr>
              <w:pStyle w:val="TableText"/>
              <w:tabs>
                <w:tab w:val="decimal" w:pos="595"/>
              </w:tabs>
            </w:pPr>
            <w:r w:rsidRPr="00BC1AD4">
              <w:t>0.0</w:t>
            </w:r>
          </w:p>
        </w:tc>
        <w:tc>
          <w:tcPr>
            <w:tcW w:w="1350" w:type="dxa"/>
            <w:tcBorders>
              <w:bottom w:val="single" w:sz="4" w:space="0" w:color="A6A6A6" w:themeColor="background1" w:themeShade="A6"/>
              <w:right w:val="single" w:sz="4" w:space="0" w:color="A6A6A6" w:themeColor="background1" w:themeShade="A6"/>
            </w:tcBorders>
            <w:shd w:val="clear" w:color="auto" w:fill="auto"/>
            <w:noWrap/>
            <w:hideMark/>
          </w:tcPr>
          <w:p w:rsidR="00DE408D" w:rsidRPr="00BC1AD4" w:rsidRDefault="00DE408D" w:rsidP="0013745E">
            <w:pPr>
              <w:pStyle w:val="TableText"/>
              <w:jc w:val="center"/>
            </w:pPr>
            <w:r w:rsidRPr="00BC1AD4">
              <w:t>(0, 3)</w:t>
            </w:r>
          </w:p>
        </w:tc>
        <w:tc>
          <w:tcPr>
            <w:tcW w:w="1350" w:type="dxa"/>
            <w:tcBorders>
              <w:left w:val="single" w:sz="4" w:space="0" w:color="A6A6A6" w:themeColor="background1" w:themeShade="A6"/>
              <w:bottom w:val="single" w:sz="4" w:space="0" w:color="A6A6A6" w:themeColor="background1" w:themeShade="A6"/>
            </w:tcBorders>
            <w:shd w:val="clear" w:color="auto" w:fill="auto"/>
            <w:noWrap/>
            <w:hideMark/>
          </w:tcPr>
          <w:p w:rsidR="00DE408D" w:rsidRPr="00BC1AD4" w:rsidRDefault="00DE408D" w:rsidP="00D56469">
            <w:pPr>
              <w:pStyle w:val="TableText"/>
              <w:tabs>
                <w:tab w:val="decimal" w:pos="595"/>
              </w:tabs>
            </w:pPr>
            <w:r w:rsidRPr="00BC1AD4">
              <w:t>2.0</w:t>
            </w:r>
          </w:p>
        </w:tc>
        <w:tc>
          <w:tcPr>
            <w:tcW w:w="1350" w:type="dxa"/>
            <w:tcBorders>
              <w:bottom w:val="single" w:sz="4" w:space="0" w:color="A6A6A6" w:themeColor="background1" w:themeShade="A6"/>
            </w:tcBorders>
            <w:shd w:val="clear" w:color="auto" w:fill="auto"/>
            <w:noWrap/>
            <w:hideMark/>
          </w:tcPr>
          <w:p w:rsidR="00DE408D" w:rsidRPr="00BC1AD4" w:rsidRDefault="00DE408D" w:rsidP="0013745E">
            <w:pPr>
              <w:pStyle w:val="TableText"/>
              <w:jc w:val="center"/>
            </w:pPr>
            <w:r w:rsidRPr="00BC1AD4">
              <w:t>(1.1, 3.8)</w:t>
            </w:r>
          </w:p>
        </w:tc>
      </w:tr>
      <w:tr w:rsidR="00DE408D" w:rsidRPr="00BC1AD4" w:rsidTr="00D56469">
        <w:trPr>
          <w:cantSplit/>
        </w:trPr>
        <w:tc>
          <w:tcPr>
            <w:tcW w:w="1101"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rsidR="00DE408D" w:rsidRPr="00BC1AD4" w:rsidRDefault="00DE408D" w:rsidP="00D56469">
            <w:pPr>
              <w:pStyle w:val="TableText"/>
            </w:pPr>
            <w:r w:rsidRPr="00BC1AD4">
              <w:t>25</w:t>
            </w:r>
            <w:r>
              <w:t>–</w:t>
            </w:r>
            <w:r w:rsidRPr="00BC1AD4">
              <w:t>29</w:t>
            </w:r>
          </w:p>
        </w:tc>
        <w:tc>
          <w:tcPr>
            <w:tcW w:w="1350"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hideMark/>
          </w:tcPr>
          <w:p w:rsidR="00DE408D" w:rsidRPr="00BC1AD4" w:rsidRDefault="00DE408D" w:rsidP="00D56469">
            <w:pPr>
              <w:pStyle w:val="TableText"/>
              <w:tabs>
                <w:tab w:val="decimal" w:pos="595"/>
              </w:tabs>
            </w:pPr>
            <w:r w:rsidRPr="00BC1AD4">
              <w:t>9.0</w:t>
            </w:r>
          </w:p>
        </w:tc>
        <w:tc>
          <w:tcPr>
            <w:tcW w:w="1350"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rsidR="00DE408D" w:rsidRPr="00BC1AD4" w:rsidRDefault="00DE408D" w:rsidP="0013745E">
            <w:pPr>
              <w:pStyle w:val="TableText"/>
              <w:jc w:val="center"/>
            </w:pPr>
            <w:r w:rsidRPr="00BC1AD4">
              <w:t>(7.2, 11.3)</w:t>
            </w:r>
          </w:p>
        </w:tc>
        <w:tc>
          <w:tcPr>
            <w:tcW w:w="1350"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hideMark/>
          </w:tcPr>
          <w:p w:rsidR="00DE408D" w:rsidRPr="00BC1AD4" w:rsidRDefault="00DE408D" w:rsidP="00D56469">
            <w:pPr>
              <w:pStyle w:val="TableText"/>
              <w:tabs>
                <w:tab w:val="decimal" w:pos="595"/>
              </w:tabs>
            </w:pPr>
            <w:r w:rsidRPr="00BC1AD4">
              <w:t>11.8</w:t>
            </w:r>
          </w:p>
        </w:tc>
        <w:tc>
          <w:tcPr>
            <w:tcW w:w="1350"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rsidR="00DE408D" w:rsidRPr="00BC1AD4" w:rsidRDefault="00DE408D" w:rsidP="0013745E">
            <w:pPr>
              <w:pStyle w:val="TableText"/>
              <w:jc w:val="center"/>
            </w:pPr>
            <w:r w:rsidRPr="00BC1AD4">
              <w:t>(7.5, 11.8)</w:t>
            </w:r>
          </w:p>
        </w:tc>
        <w:tc>
          <w:tcPr>
            <w:tcW w:w="1350"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hideMark/>
          </w:tcPr>
          <w:p w:rsidR="00DE408D" w:rsidRPr="00BC1AD4" w:rsidRDefault="00DE408D" w:rsidP="00D56469">
            <w:pPr>
              <w:pStyle w:val="TableText"/>
              <w:tabs>
                <w:tab w:val="decimal" w:pos="595"/>
              </w:tabs>
            </w:pPr>
            <w:r w:rsidRPr="00BC1AD4">
              <w:t>3.5</w:t>
            </w:r>
          </w:p>
        </w:tc>
        <w:tc>
          <w:tcPr>
            <w:tcW w:w="1350"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rsidR="00DE408D" w:rsidRPr="00BC1AD4" w:rsidRDefault="00DE408D" w:rsidP="0013745E">
            <w:pPr>
              <w:pStyle w:val="TableText"/>
              <w:jc w:val="center"/>
            </w:pPr>
            <w:r w:rsidRPr="00BC1AD4">
              <w:t>(1, 12.9)</w:t>
            </w:r>
          </w:p>
        </w:tc>
        <w:tc>
          <w:tcPr>
            <w:tcW w:w="1350"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hideMark/>
          </w:tcPr>
          <w:p w:rsidR="00DE408D" w:rsidRPr="00BC1AD4" w:rsidRDefault="00DE408D" w:rsidP="00D56469">
            <w:pPr>
              <w:pStyle w:val="TableText"/>
              <w:tabs>
                <w:tab w:val="decimal" w:pos="595"/>
              </w:tabs>
            </w:pPr>
            <w:r w:rsidRPr="00BC1AD4">
              <w:t>2.0</w:t>
            </w:r>
          </w:p>
        </w:tc>
        <w:tc>
          <w:tcPr>
            <w:tcW w:w="1350"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rsidR="00DE408D" w:rsidRPr="00BC1AD4" w:rsidRDefault="00DE408D" w:rsidP="0013745E">
            <w:pPr>
              <w:pStyle w:val="TableText"/>
              <w:jc w:val="center"/>
            </w:pPr>
            <w:r w:rsidRPr="00BC1AD4">
              <w:t>(0.7, 5.7)</w:t>
            </w:r>
          </w:p>
        </w:tc>
        <w:tc>
          <w:tcPr>
            <w:tcW w:w="1350"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hideMark/>
          </w:tcPr>
          <w:p w:rsidR="00DE408D" w:rsidRPr="00BC1AD4" w:rsidRDefault="00DE408D" w:rsidP="00D56469">
            <w:pPr>
              <w:pStyle w:val="TableText"/>
              <w:tabs>
                <w:tab w:val="decimal" w:pos="595"/>
              </w:tabs>
            </w:pPr>
            <w:r w:rsidRPr="00BC1AD4">
              <w:t>11.2</w:t>
            </w:r>
          </w:p>
        </w:tc>
        <w:tc>
          <w:tcPr>
            <w:tcW w:w="1350" w:type="dxa"/>
            <w:tcBorders>
              <w:top w:val="single" w:sz="4" w:space="0" w:color="A6A6A6" w:themeColor="background1" w:themeShade="A6"/>
              <w:bottom w:val="single" w:sz="4" w:space="0" w:color="A6A6A6" w:themeColor="background1" w:themeShade="A6"/>
            </w:tcBorders>
            <w:shd w:val="clear" w:color="auto" w:fill="auto"/>
            <w:noWrap/>
            <w:hideMark/>
          </w:tcPr>
          <w:p w:rsidR="00DE408D" w:rsidRPr="00BC1AD4" w:rsidRDefault="00DE408D" w:rsidP="0013745E">
            <w:pPr>
              <w:pStyle w:val="TableText"/>
              <w:jc w:val="center"/>
            </w:pPr>
            <w:r w:rsidRPr="00BC1AD4">
              <w:t>(8.7, 14.6)</w:t>
            </w:r>
          </w:p>
        </w:tc>
      </w:tr>
      <w:tr w:rsidR="00D56469" w:rsidRPr="00BC1AD4" w:rsidTr="00D56469">
        <w:trPr>
          <w:cantSplit/>
        </w:trPr>
        <w:tc>
          <w:tcPr>
            <w:tcW w:w="1101"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rsidR="00DE408D" w:rsidRPr="00BC1AD4" w:rsidRDefault="00DE408D" w:rsidP="00D56469">
            <w:pPr>
              <w:pStyle w:val="TableText"/>
            </w:pPr>
            <w:r w:rsidRPr="00BC1AD4">
              <w:t>30</w:t>
            </w:r>
            <w:r>
              <w:t>–</w:t>
            </w:r>
            <w:r w:rsidRPr="00BC1AD4">
              <w:t>34</w:t>
            </w:r>
          </w:p>
        </w:tc>
        <w:tc>
          <w:tcPr>
            <w:tcW w:w="1350"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hideMark/>
          </w:tcPr>
          <w:p w:rsidR="00DE408D" w:rsidRPr="00BC1AD4" w:rsidRDefault="00DE408D" w:rsidP="00D56469">
            <w:pPr>
              <w:pStyle w:val="TableText"/>
              <w:tabs>
                <w:tab w:val="decimal" w:pos="595"/>
              </w:tabs>
            </w:pPr>
            <w:r w:rsidRPr="00BC1AD4">
              <w:t>13.2</w:t>
            </w:r>
          </w:p>
        </w:tc>
        <w:tc>
          <w:tcPr>
            <w:tcW w:w="1350"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rsidR="00DE408D" w:rsidRPr="00BC1AD4" w:rsidRDefault="00DE408D" w:rsidP="0013745E">
            <w:pPr>
              <w:pStyle w:val="TableText"/>
              <w:jc w:val="center"/>
            </w:pPr>
            <w:r w:rsidRPr="00BC1AD4">
              <w:t>(11, 16)</w:t>
            </w:r>
          </w:p>
        </w:tc>
        <w:tc>
          <w:tcPr>
            <w:tcW w:w="1350"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hideMark/>
          </w:tcPr>
          <w:p w:rsidR="00DE408D" w:rsidRPr="00BC1AD4" w:rsidRDefault="00DE408D" w:rsidP="00D56469">
            <w:pPr>
              <w:pStyle w:val="TableText"/>
              <w:tabs>
                <w:tab w:val="decimal" w:pos="595"/>
              </w:tabs>
            </w:pPr>
            <w:r w:rsidRPr="00BC1AD4">
              <w:t>19.2</w:t>
            </w:r>
          </w:p>
        </w:tc>
        <w:tc>
          <w:tcPr>
            <w:tcW w:w="1350"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rsidR="00DE408D" w:rsidRPr="00BC1AD4" w:rsidRDefault="00DE408D" w:rsidP="0013745E">
            <w:pPr>
              <w:pStyle w:val="TableText"/>
              <w:jc w:val="center"/>
            </w:pPr>
            <w:r w:rsidRPr="00BC1AD4">
              <w:t>(13.4, 19.2)</w:t>
            </w:r>
          </w:p>
        </w:tc>
        <w:tc>
          <w:tcPr>
            <w:tcW w:w="1350"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hideMark/>
          </w:tcPr>
          <w:p w:rsidR="00DE408D" w:rsidRPr="00BC1AD4" w:rsidRDefault="00DE408D" w:rsidP="00D56469">
            <w:pPr>
              <w:pStyle w:val="TableText"/>
              <w:tabs>
                <w:tab w:val="decimal" w:pos="595"/>
              </w:tabs>
            </w:pPr>
            <w:r w:rsidRPr="00BC1AD4">
              <w:t>6.0</w:t>
            </w:r>
          </w:p>
        </w:tc>
        <w:tc>
          <w:tcPr>
            <w:tcW w:w="1350"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rsidR="00DE408D" w:rsidRPr="00BC1AD4" w:rsidRDefault="00DE408D" w:rsidP="0013745E">
            <w:pPr>
              <w:pStyle w:val="TableText"/>
              <w:jc w:val="center"/>
            </w:pPr>
            <w:r w:rsidRPr="00BC1AD4">
              <w:t>(2.2, 17.4)</w:t>
            </w:r>
          </w:p>
        </w:tc>
        <w:tc>
          <w:tcPr>
            <w:tcW w:w="1350"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hideMark/>
          </w:tcPr>
          <w:p w:rsidR="00DE408D" w:rsidRPr="00BC1AD4" w:rsidRDefault="00DE408D" w:rsidP="00D56469">
            <w:pPr>
              <w:pStyle w:val="TableText"/>
              <w:tabs>
                <w:tab w:val="decimal" w:pos="595"/>
              </w:tabs>
            </w:pPr>
            <w:r w:rsidRPr="00BC1AD4">
              <w:t>3.3</w:t>
            </w:r>
          </w:p>
        </w:tc>
        <w:tc>
          <w:tcPr>
            <w:tcW w:w="1350"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rsidR="00DE408D" w:rsidRPr="00BC1AD4" w:rsidRDefault="00DE408D" w:rsidP="0013745E">
            <w:pPr>
              <w:pStyle w:val="TableText"/>
              <w:jc w:val="center"/>
            </w:pPr>
            <w:r w:rsidRPr="00BC1AD4">
              <w:t>(1.5, 7.7)</w:t>
            </w:r>
          </w:p>
        </w:tc>
        <w:tc>
          <w:tcPr>
            <w:tcW w:w="1350"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hideMark/>
          </w:tcPr>
          <w:p w:rsidR="00DE408D" w:rsidRPr="00BC1AD4" w:rsidRDefault="00DE408D" w:rsidP="00D56469">
            <w:pPr>
              <w:pStyle w:val="TableText"/>
              <w:tabs>
                <w:tab w:val="decimal" w:pos="595"/>
              </w:tabs>
            </w:pPr>
            <w:r w:rsidRPr="00BC1AD4">
              <w:t>15.9</w:t>
            </w:r>
          </w:p>
        </w:tc>
        <w:tc>
          <w:tcPr>
            <w:tcW w:w="1350" w:type="dxa"/>
            <w:tcBorders>
              <w:top w:val="single" w:sz="4" w:space="0" w:color="A6A6A6" w:themeColor="background1" w:themeShade="A6"/>
              <w:bottom w:val="single" w:sz="4" w:space="0" w:color="A6A6A6" w:themeColor="background1" w:themeShade="A6"/>
            </w:tcBorders>
            <w:shd w:val="clear" w:color="auto" w:fill="auto"/>
            <w:noWrap/>
            <w:hideMark/>
          </w:tcPr>
          <w:p w:rsidR="00DE408D" w:rsidRPr="00BC1AD4" w:rsidRDefault="00DE408D" w:rsidP="0013745E">
            <w:pPr>
              <w:pStyle w:val="TableText"/>
              <w:jc w:val="center"/>
            </w:pPr>
            <w:r w:rsidRPr="00BC1AD4">
              <w:t>(12.9, 19.9)</w:t>
            </w:r>
          </w:p>
        </w:tc>
      </w:tr>
      <w:tr w:rsidR="00DE408D" w:rsidRPr="00BC1AD4" w:rsidTr="00D56469">
        <w:trPr>
          <w:cantSplit/>
        </w:trPr>
        <w:tc>
          <w:tcPr>
            <w:tcW w:w="1101"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rsidR="00DE408D" w:rsidRPr="00BC1AD4" w:rsidRDefault="00DE408D" w:rsidP="00D56469">
            <w:pPr>
              <w:pStyle w:val="TableText"/>
            </w:pPr>
            <w:r w:rsidRPr="00BC1AD4">
              <w:t>35</w:t>
            </w:r>
            <w:r>
              <w:t>–</w:t>
            </w:r>
            <w:r w:rsidRPr="00BC1AD4">
              <w:t>39</w:t>
            </w:r>
          </w:p>
        </w:tc>
        <w:tc>
          <w:tcPr>
            <w:tcW w:w="1350"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hideMark/>
          </w:tcPr>
          <w:p w:rsidR="00DE408D" w:rsidRPr="00BC1AD4" w:rsidRDefault="00DE408D" w:rsidP="00D56469">
            <w:pPr>
              <w:pStyle w:val="TableText"/>
              <w:tabs>
                <w:tab w:val="decimal" w:pos="595"/>
              </w:tabs>
            </w:pPr>
            <w:r w:rsidRPr="00BC1AD4">
              <w:t>12.2</w:t>
            </w:r>
          </w:p>
        </w:tc>
        <w:tc>
          <w:tcPr>
            <w:tcW w:w="1350"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rsidR="00DE408D" w:rsidRPr="00BC1AD4" w:rsidRDefault="00DE408D" w:rsidP="0013745E">
            <w:pPr>
              <w:pStyle w:val="TableText"/>
              <w:jc w:val="center"/>
            </w:pPr>
            <w:r w:rsidRPr="00BC1AD4">
              <w:t>(10, 14.8)</w:t>
            </w:r>
          </w:p>
        </w:tc>
        <w:tc>
          <w:tcPr>
            <w:tcW w:w="1350"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hideMark/>
          </w:tcPr>
          <w:p w:rsidR="00DE408D" w:rsidRPr="00BC1AD4" w:rsidRDefault="00DE408D" w:rsidP="00D56469">
            <w:pPr>
              <w:pStyle w:val="TableText"/>
              <w:tabs>
                <w:tab w:val="decimal" w:pos="595"/>
              </w:tabs>
            </w:pPr>
            <w:r w:rsidRPr="00BC1AD4">
              <w:t>20.4</w:t>
            </w:r>
          </w:p>
        </w:tc>
        <w:tc>
          <w:tcPr>
            <w:tcW w:w="1350"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rsidR="00DE408D" w:rsidRPr="00BC1AD4" w:rsidRDefault="00DE408D" w:rsidP="0013745E">
            <w:pPr>
              <w:pStyle w:val="TableText"/>
              <w:jc w:val="center"/>
            </w:pPr>
            <w:r w:rsidRPr="00BC1AD4">
              <w:t>(14.4, 20.4)</w:t>
            </w:r>
          </w:p>
        </w:tc>
        <w:tc>
          <w:tcPr>
            <w:tcW w:w="1350"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hideMark/>
          </w:tcPr>
          <w:p w:rsidR="00DE408D" w:rsidRPr="00BC1AD4" w:rsidRDefault="00DE408D" w:rsidP="00D56469">
            <w:pPr>
              <w:pStyle w:val="TableText"/>
              <w:tabs>
                <w:tab w:val="decimal" w:pos="595"/>
              </w:tabs>
            </w:pPr>
            <w:r w:rsidRPr="00BC1AD4">
              <w:t>16.6</w:t>
            </w:r>
          </w:p>
        </w:tc>
        <w:tc>
          <w:tcPr>
            <w:tcW w:w="1350"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rsidR="00DE408D" w:rsidRPr="00BC1AD4" w:rsidRDefault="00DE408D" w:rsidP="0013745E">
            <w:pPr>
              <w:pStyle w:val="TableText"/>
              <w:jc w:val="center"/>
            </w:pPr>
            <w:r w:rsidRPr="00BC1AD4">
              <w:t>(9.3, 31.8)</w:t>
            </w:r>
          </w:p>
        </w:tc>
        <w:tc>
          <w:tcPr>
            <w:tcW w:w="1350"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hideMark/>
          </w:tcPr>
          <w:p w:rsidR="00DE408D" w:rsidRPr="00BC1AD4" w:rsidRDefault="00DE408D" w:rsidP="00D56469">
            <w:pPr>
              <w:pStyle w:val="TableText"/>
              <w:tabs>
                <w:tab w:val="decimal" w:pos="595"/>
              </w:tabs>
            </w:pPr>
            <w:r w:rsidRPr="00BC1AD4">
              <w:t>13.0</w:t>
            </w:r>
          </w:p>
        </w:tc>
        <w:tc>
          <w:tcPr>
            <w:tcW w:w="1350"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rsidR="00DE408D" w:rsidRPr="00BC1AD4" w:rsidRDefault="00DE408D" w:rsidP="0013745E">
            <w:pPr>
              <w:pStyle w:val="TableText"/>
              <w:jc w:val="center"/>
            </w:pPr>
            <w:r w:rsidRPr="00BC1AD4">
              <w:t>(8.3, 21)</w:t>
            </w:r>
          </w:p>
        </w:tc>
        <w:tc>
          <w:tcPr>
            <w:tcW w:w="1350"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hideMark/>
          </w:tcPr>
          <w:p w:rsidR="00DE408D" w:rsidRPr="00BC1AD4" w:rsidRDefault="00DE408D" w:rsidP="00D56469">
            <w:pPr>
              <w:pStyle w:val="TableText"/>
              <w:tabs>
                <w:tab w:val="decimal" w:pos="595"/>
              </w:tabs>
            </w:pPr>
            <w:r w:rsidRPr="00BC1AD4">
              <w:t>9.5</w:t>
            </w:r>
          </w:p>
        </w:tc>
        <w:tc>
          <w:tcPr>
            <w:tcW w:w="1350" w:type="dxa"/>
            <w:tcBorders>
              <w:top w:val="single" w:sz="4" w:space="0" w:color="A6A6A6" w:themeColor="background1" w:themeShade="A6"/>
              <w:bottom w:val="single" w:sz="4" w:space="0" w:color="A6A6A6" w:themeColor="background1" w:themeShade="A6"/>
            </w:tcBorders>
            <w:shd w:val="clear" w:color="auto" w:fill="auto"/>
            <w:noWrap/>
            <w:hideMark/>
          </w:tcPr>
          <w:p w:rsidR="00DE408D" w:rsidRPr="00BC1AD4" w:rsidRDefault="00DE408D" w:rsidP="0013745E">
            <w:pPr>
              <w:pStyle w:val="TableText"/>
              <w:jc w:val="center"/>
            </w:pPr>
            <w:r w:rsidRPr="00BC1AD4">
              <w:t>(7.2, 12.6)</w:t>
            </w:r>
          </w:p>
        </w:tc>
      </w:tr>
      <w:tr w:rsidR="00D56469" w:rsidRPr="00BC1AD4" w:rsidTr="00D56469">
        <w:trPr>
          <w:cantSplit/>
        </w:trPr>
        <w:tc>
          <w:tcPr>
            <w:tcW w:w="1101"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rsidR="00DE408D" w:rsidRPr="00BC1AD4" w:rsidRDefault="00DE408D" w:rsidP="00D56469">
            <w:pPr>
              <w:pStyle w:val="TableText"/>
            </w:pPr>
            <w:r w:rsidRPr="00BC1AD4">
              <w:t>40</w:t>
            </w:r>
            <w:r>
              <w:t>–</w:t>
            </w:r>
            <w:r w:rsidRPr="00BC1AD4">
              <w:t>44</w:t>
            </w:r>
          </w:p>
        </w:tc>
        <w:tc>
          <w:tcPr>
            <w:tcW w:w="1350"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hideMark/>
          </w:tcPr>
          <w:p w:rsidR="00DE408D" w:rsidRPr="00BC1AD4" w:rsidRDefault="00DE408D" w:rsidP="00D56469">
            <w:pPr>
              <w:pStyle w:val="TableText"/>
              <w:tabs>
                <w:tab w:val="decimal" w:pos="595"/>
              </w:tabs>
            </w:pPr>
            <w:r w:rsidRPr="00BC1AD4">
              <w:t>12.9</w:t>
            </w:r>
          </w:p>
        </w:tc>
        <w:tc>
          <w:tcPr>
            <w:tcW w:w="1350"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rsidR="00DE408D" w:rsidRPr="00BC1AD4" w:rsidRDefault="00DE408D" w:rsidP="0013745E">
            <w:pPr>
              <w:pStyle w:val="TableText"/>
              <w:jc w:val="center"/>
            </w:pPr>
            <w:r w:rsidRPr="00BC1AD4">
              <w:t>(10.8, 15.4)</w:t>
            </w:r>
          </w:p>
        </w:tc>
        <w:tc>
          <w:tcPr>
            <w:tcW w:w="1350"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hideMark/>
          </w:tcPr>
          <w:p w:rsidR="00DE408D" w:rsidRPr="00BC1AD4" w:rsidRDefault="00DE408D" w:rsidP="00D56469">
            <w:pPr>
              <w:pStyle w:val="TableText"/>
              <w:tabs>
                <w:tab w:val="decimal" w:pos="595"/>
              </w:tabs>
            </w:pPr>
            <w:r w:rsidRPr="00BC1AD4">
              <w:t>16.7</w:t>
            </w:r>
          </w:p>
        </w:tc>
        <w:tc>
          <w:tcPr>
            <w:tcW w:w="1350"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rsidR="00DE408D" w:rsidRPr="00BC1AD4" w:rsidRDefault="00DE408D" w:rsidP="0013745E">
            <w:pPr>
              <w:pStyle w:val="TableText"/>
              <w:jc w:val="center"/>
            </w:pPr>
            <w:r w:rsidRPr="00BC1AD4">
              <w:t>(11.3, 16.7)</w:t>
            </w:r>
          </w:p>
        </w:tc>
        <w:tc>
          <w:tcPr>
            <w:tcW w:w="1350"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hideMark/>
          </w:tcPr>
          <w:p w:rsidR="00DE408D" w:rsidRPr="00BC1AD4" w:rsidRDefault="00DE408D" w:rsidP="00D56469">
            <w:pPr>
              <w:pStyle w:val="TableText"/>
              <w:tabs>
                <w:tab w:val="decimal" w:pos="595"/>
              </w:tabs>
            </w:pPr>
            <w:r w:rsidRPr="00BC1AD4">
              <w:t>18.8</w:t>
            </w:r>
          </w:p>
        </w:tc>
        <w:tc>
          <w:tcPr>
            <w:tcW w:w="1350"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rsidR="00DE408D" w:rsidRPr="00BC1AD4" w:rsidRDefault="00DE408D" w:rsidP="0013745E">
            <w:pPr>
              <w:pStyle w:val="TableText"/>
              <w:jc w:val="center"/>
            </w:pPr>
            <w:r w:rsidRPr="00BC1AD4">
              <w:t>(11, 34.6)</w:t>
            </w:r>
          </w:p>
        </w:tc>
        <w:tc>
          <w:tcPr>
            <w:tcW w:w="1350"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hideMark/>
          </w:tcPr>
          <w:p w:rsidR="00DE408D" w:rsidRPr="00BC1AD4" w:rsidRDefault="00DE408D" w:rsidP="00D56469">
            <w:pPr>
              <w:pStyle w:val="TableText"/>
              <w:tabs>
                <w:tab w:val="decimal" w:pos="595"/>
              </w:tabs>
            </w:pPr>
            <w:r w:rsidRPr="00BC1AD4">
              <w:t>12.9</w:t>
            </w:r>
          </w:p>
        </w:tc>
        <w:tc>
          <w:tcPr>
            <w:tcW w:w="1350"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rsidR="00DE408D" w:rsidRPr="00BC1AD4" w:rsidRDefault="00DE408D" w:rsidP="0013745E">
            <w:pPr>
              <w:pStyle w:val="TableText"/>
              <w:jc w:val="center"/>
            </w:pPr>
            <w:r w:rsidRPr="00BC1AD4">
              <w:t>(8.1, 21.2)</w:t>
            </w:r>
          </w:p>
        </w:tc>
        <w:tc>
          <w:tcPr>
            <w:tcW w:w="1350"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hideMark/>
          </w:tcPr>
          <w:p w:rsidR="00DE408D" w:rsidRPr="00BC1AD4" w:rsidRDefault="00DE408D" w:rsidP="00D56469">
            <w:pPr>
              <w:pStyle w:val="TableText"/>
              <w:tabs>
                <w:tab w:val="decimal" w:pos="595"/>
              </w:tabs>
            </w:pPr>
            <w:r w:rsidRPr="00BC1AD4">
              <w:t>11.6</w:t>
            </w:r>
          </w:p>
        </w:tc>
        <w:tc>
          <w:tcPr>
            <w:tcW w:w="1350" w:type="dxa"/>
            <w:tcBorders>
              <w:top w:val="single" w:sz="4" w:space="0" w:color="A6A6A6" w:themeColor="background1" w:themeShade="A6"/>
              <w:bottom w:val="single" w:sz="4" w:space="0" w:color="A6A6A6" w:themeColor="background1" w:themeShade="A6"/>
            </w:tcBorders>
            <w:shd w:val="clear" w:color="auto" w:fill="auto"/>
            <w:noWrap/>
            <w:hideMark/>
          </w:tcPr>
          <w:p w:rsidR="00DE408D" w:rsidRPr="00BC1AD4" w:rsidRDefault="00DE408D" w:rsidP="0013745E">
            <w:pPr>
              <w:pStyle w:val="TableText"/>
              <w:jc w:val="center"/>
            </w:pPr>
            <w:r w:rsidRPr="00BC1AD4">
              <w:t>(9.3, 14.7)</w:t>
            </w:r>
          </w:p>
        </w:tc>
      </w:tr>
      <w:tr w:rsidR="00DE408D" w:rsidRPr="00BC1AD4" w:rsidTr="00D56469">
        <w:trPr>
          <w:cantSplit/>
        </w:trPr>
        <w:tc>
          <w:tcPr>
            <w:tcW w:w="1101"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rsidR="00DE408D" w:rsidRPr="00BC1AD4" w:rsidRDefault="00DE408D" w:rsidP="00D56469">
            <w:pPr>
              <w:pStyle w:val="TableText"/>
            </w:pPr>
            <w:r w:rsidRPr="00BC1AD4">
              <w:t>45</w:t>
            </w:r>
            <w:r>
              <w:t>–4</w:t>
            </w:r>
            <w:r w:rsidRPr="00BC1AD4">
              <w:t>9</w:t>
            </w:r>
          </w:p>
        </w:tc>
        <w:tc>
          <w:tcPr>
            <w:tcW w:w="1350"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hideMark/>
          </w:tcPr>
          <w:p w:rsidR="00DE408D" w:rsidRPr="00BC1AD4" w:rsidRDefault="00DE408D" w:rsidP="00D56469">
            <w:pPr>
              <w:pStyle w:val="TableText"/>
              <w:tabs>
                <w:tab w:val="decimal" w:pos="595"/>
              </w:tabs>
            </w:pPr>
            <w:r w:rsidRPr="00BC1AD4">
              <w:t>9.6</w:t>
            </w:r>
          </w:p>
        </w:tc>
        <w:tc>
          <w:tcPr>
            <w:tcW w:w="1350"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rsidR="00DE408D" w:rsidRPr="00BC1AD4" w:rsidRDefault="00DE408D" w:rsidP="0013745E">
            <w:pPr>
              <w:pStyle w:val="TableText"/>
              <w:jc w:val="center"/>
            </w:pPr>
            <w:r w:rsidRPr="00BC1AD4">
              <w:t>(7.8, 11.9)</w:t>
            </w:r>
          </w:p>
        </w:tc>
        <w:tc>
          <w:tcPr>
            <w:tcW w:w="1350"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hideMark/>
          </w:tcPr>
          <w:p w:rsidR="00DE408D" w:rsidRPr="00BC1AD4" w:rsidRDefault="00DE408D" w:rsidP="00D56469">
            <w:pPr>
              <w:pStyle w:val="TableText"/>
              <w:tabs>
                <w:tab w:val="decimal" w:pos="595"/>
              </w:tabs>
            </w:pPr>
            <w:r w:rsidRPr="00BC1AD4">
              <w:t>25.5</w:t>
            </w:r>
          </w:p>
        </w:tc>
        <w:tc>
          <w:tcPr>
            <w:tcW w:w="1350"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rsidR="00DE408D" w:rsidRPr="00BC1AD4" w:rsidRDefault="00DE408D" w:rsidP="0013745E">
            <w:pPr>
              <w:pStyle w:val="TableText"/>
              <w:jc w:val="center"/>
            </w:pPr>
            <w:r w:rsidRPr="00BC1AD4">
              <w:t>(18.9, 25.5)</w:t>
            </w:r>
          </w:p>
        </w:tc>
        <w:tc>
          <w:tcPr>
            <w:tcW w:w="1350"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hideMark/>
          </w:tcPr>
          <w:p w:rsidR="00DE408D" w:rsidRPr="00BC1AD4" w:rsidRDefault="00DE408D" w:rsidP="00D56469">
            <w:pPr>
              <w:pStyle w:val="TableText"/>
              <w:tabs>
                <w:tab w:val="decimal" w:pos="595"/>
              </w:tabs>
            </w:pPr>
            <w:r w:rsidRPr="00BC1AD4">
              <w:t>8.7</w:t>
            </w:r>
          </w:p>
        </w:tc>
        <w:tc>
          <w:tcPr>
            <w:tcW w:w="1350"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rsidR="00DE408D" w:rsidRPr="00BC1AD4" w:rsidRDefault="00DE408D" w:rsidP="0013745E">
            <w:pPr>
              <w:pStyle w:val="TableText"/>
              <w:jc w:val="center"/>
            </w:pPr>
            <w:r w:rsidRPr="00BC1AD4">
              <w:t>(3.7, 22)</w:t>
            </w:r>
          </w:p>
        </w:tc>
        <w:tc>
          <w:tcPr>
            <w:tcW w:w="1350"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hideMark/>
          </w:tcPr>
          <w:p w:rsidR="00DE408D" w:rsidRPr="00BC1AD4" w:rsidRDefault="00DE408D" w:rsidP="00D56469">
            <w:pPr>
              <w:pStyle w:val="TableText"/>
              <w:tabs>
                <w:tab w:val="decimal" w:pos="595"/>
              </w:tabs>
            </w:pPr>
            <w:r w:rsidRPr="00BC1AD4">
              <w:t>8.7</w:t>
            </w:r>
          </w:p>
        </w:tc>
        <w:tc>
          <w:tcPr>
            <w:tcW w:w="1350"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rsidR="00DE408D" w:rsidRPr="00BC1AD4" w:rsidRDefault="00DE408D" w:rsidP="0013745E">
            <w:pPr>
              <w:pStyle w:val="TableText"/>
              <w:jc w:val="center"/>
            </w:pPr>
            <w:r w:rsidRPr="00BC1AD4">
              <w:t>(4.8, 16.4)</w:t>
            </w:r>
          </w:p>
        </w:tc>
        <w:tc>
          <w:tcPr>
            <w:tcW w:w="1350"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hideMark/>
          </w:tcPr>
          <w:p w:rsidR="00DE408D" w:rsidRPr="00BC1AD4" w:rsidRDefault="00DE408D" w:rsidP="00D56469">
            <w:pPr>
              <w:pStyle w:val="TableText"/>
              <w:tabs>
                <w:tab w:val="decimal" w:pos="595"/>
              </w:tabs>
            </w:pPr>
            <w:r w:rsidRPr="00BC1AD4">
              <w:t>6.8</w:t>
            </w:r>
          </w:p>
        </w:tc>
        <w:tc>
          <w:tcPr>
            <w:tcW w:w="1350" w:type="dxa"/>
            <w:tcBorders>
              <w:top w:val="single" w:sz="4" w:space="0" w:color="A6A6A6" w:themeColor="background1" w:themeShade="A6"/>
              <w:bottom w:val="single" w:sz="4" w:space="0" w:color="A6A6A6" w:themeColor="background1" w:themeShade="A6"/>
            </w:tcBorders>
            <w:shd w:val="clear" w:color="auto" w:fill="auto"/>
            <w:noWrap/>
            <w:hideMark/>
          </w:tcPr>
          <w:p w:rsidR="00DE408D" w:rsidRPr="00BC1AD4" w:rsidRDefault="00DE408D" w:rsidP="0013745E">
            <w:pPr>
              <w:pStyle w:val="TableText"/>
              <w:jc w:val="center"/>
            </w:pPr>
            <w:r w:rsidRPr="00BC1AD4">
              <w:t>(5, 9.3)</w:t>
            </w:r>
          </w:p>
        </w:tc>
      </w:tr>
      <w:tr w:rsidR="00D56469" w:rsidRPr="00BC1AD4" w:rsidTr="00D56469">
        <w:trPr>
          <w:cantSplit/>
        </w:trPr>
        <w:tc>
          <w:tcPr>
            <w:tcW w:w="1101"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rsidR="00DE408D" w:rsidRPr="00BC1AD4" w:rsidRDefault="00DE408D" w:rsidP="00D56469">
            <w:pPr>
              <w:pStyle w:val="TableText"/>
            </w:pPr>
            <w:r w:rsidRPr="00BC1AD4">
              <w:t>50</w:t>
            </w:r>
            <w:r>
              <w:t>–</w:t>
            </w:r>
            <w:r w:rsidRPr="00BC1AD4">
              <w:t>54</w:t>
            </w:r>
          </w:p>
        </w:tc>
        <w:tc>
          <w:tcPr>
            <w:tcW w:w="1350"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hideMark/>
          </w:tcPr>
          <w:p w:rsidR="00DE408D" w:rsidRPr="00BC1AD4" w:rsidRDefault="00DE408D" w:rsidP="00D56469">
            <w:pPr>
              <w:pStyle w:val="TableText"/>
              <w:tabs>
                <w:tab w:val="decimal" w:pos="595"/>
              </w:tabs>
            </w:pPr>
            <w:r w:rsidRPr="00BC1AD4">
              <w:t>7.9</w:t>
            </w:r>
          </w:p>
        </w:tc>
        <w:tc>
          <w:tcPr>
            <w:tcW w:w="1350"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rsidR="00DE408D" w:rsidRPr="00BC1AD4" w:rsidRDefault="00DE408D" w:rsidP="0013745E">
            <w:pPr>
              <w:pStyle w:val="TableText"/>
              <w:jc w:val="center"/>
            </w:pPr>
            <w:r w:rsidRPr="00BC1AD4">
              <w:t>(6.3, 10)</w:t>
            </w:r>
          </w:p>
        </w:tc>
        <w:tc>
          <w:tcPr>
            <w:tcW w:w="1350"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hideMark/>
          </w:tcPr>
          <w:p w:rsidR="00DE408D" w:rsidRPr="00BC1AD4" w:rsidRDefault="00DE408D" w:rsidP="00D56469">
            <w:pPr>
              <w:pStyle w:val="TableText"/>
              <w:tabs>
                <w:tab w:val="decimal" w:pos="595"/>
              </w:tabs>
            </w:pPr>
            <w:r w:rsidRPr="00BC1AD4">
              <w:t>19.0</w:t>
            </w:r>
          </w:p>
        </w:tc>
        <w:tc>
          <w:tcPr>
            <w:tcW w:w="1350"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rsidR="00DE408D" w:rsidRPr="00BC1AD4" w:rsidRDefault="00DE408D" w:rsidP="0013745E">
            <w:pPr>
              <w:pStyle w:val="TableText"/>
              <w:jc w:val="center"/>
            </w:pPr>
            <w:r w:rsidRPr="00BC1AD4">
              <w:t>(13, 19)</w:t>
            </w:r>
          </w:p>
        </w:tc>
        <w:tc>
          <w:tcPr>
            <w:tcW w:w="1350"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hideMark/>
          </w:tcPr>
          <w:p w:rsidR="00DE408D" w:rsidRPr="00BC1AD4" w:rsidRDefault="00DE408D" w:rsidP="00D56469">
            <w:pPr>
              <w:pStyle w:val="TableText"/>
              <w:tabs>
                <w:tab w:val="decimal" w:pos="595"/>
              </w:tabs>
            </w:pPr>
            <w:r w:rsidRPr="00BC1AD4">
              <w:t>10.3</w:t>
            </w:r>
          </w:p>
        </w:tc>
        <w:tc>
          <w:tcPr>
            <w:tcW w:w="1350"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rsidR="00DE408D" w:rsidRPr="00BC1AD4" w:rsidRDefault="00DE408D" w:rsidP="0013745E">
            <w:pPr>
              <w:pStyle w:val="TableText"/>
              <w:jc w:val="center"/>
            </w:pPr>
            <w:r w:rsidRPr="00BC1AD4">
              <w:t>(4.5, 26.1)</w:t>
            </w:r>
          </w:p>
        </w:tc>
        <w:tc>
          <w:tcPr>
            <w:tcW w:w="1350"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hideMark/>
          </w:tcPr>
          <w:p w:rsidR="00DE408D" w:rsidRPr="00BC1AD4" w:rsidRDefault="00DE408D" w:rsidP="00D56469">
            <w:pPr>
              <w:pStyle w:val="TableText"/>
              <w:tabs>
                <w:tab w:val="decimal" w:pos="595"/>
              </w:tabs>
            </w:pPr>
            <w:r w:rsidRPr="00BC1AD4">
              <w:t>6.6</w:t>
            </w:r>
          </w:p>
        </w:tc>
        <w:tc>
          <w:tcPr>
            <w:tcW w:w="1350"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rsidR="00DE408D" w:rsidRPr="00BC1AD4" w:rsidRDefault="00DE408D" w:rsidP="0013745E">
            <w:pPr>
              <w:pStyle w:val="TableText"/>
              <w:jc w:val="center"/>
            </w:pPr>
            <w:r w:rsidRPr="00BC1AD4">
              <w:t>(3.2, 14.2)</w:t>
            </w:r>
          </w:p>
        </w:tc>
        <w:tc>
          <w:tcPr>
            <w:tcW w:w="1350"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hideMark/>
          </w:tcPr>
          <w:p w:rsidR="00DE408D" w:rsidRPr="00BC1AD4" w:rsidRDefault="00DE408D" w:rsidP="00D56469">
            <w:pPr>
              <w:pStyle w:val="TableText"/>
              <w:tabs>
                <w:tab w:val="decimal" w:pos="595"/>
              </w:tabs>
            </w:pPr>
            <w:r w:rsidRPr="00BC1AD4">
              <w:t>6.0</w:t>
            </w:r>
          </w:p>
        </w:tc>
        <w:tc>
          <w:tcPr>
            <w:tcW w:w="1350" w:type="dxa"/>
            <w:tcBorders>
              <w:top w:val="single" w:sz="4" w:space="0" w:color="A6A6A6" w:themeColor="background1" w:themeShade="A6"/>
              <w:bottom w:val="single" w:sz="4" w:space="0" w:color="A6A6A6" w:themeColor="background1" w:themeShade="A6"/>
            </w:tcBorders>
            <w:shd w:val="clear" w:color="auto" w:fill="auto"/>
            <w:noWrap/>
            <w:hideMark/>
          </w:tcPr>
          <w:p w:rsidR="00DE408D" w:rsidRPr="00BC1AD4" w:rsidRDefault="00DE408D" w:rsidP="0013745E">
            <w:pPr>
              <w:pStyle w:val="TableText"/>
              <w:jc w:val="center"/>
            </w:pPr>
            <w:r w:rsidRPr="00BC1AD4">
              <w:t>(4.4, 8.3)</w:t>
            </w:r>
          </w:p>
        </w:tc>
      </w:tr>
      <w:tr w:rsidR="00DE408D" w:rsidRPr="00BC1AD4" w:rsidTr="00D56469">
        <w:trPr>
          <w:cantSplit/>
        </w:trPr>
        <w:tc>
          <w:tcPr>
            <w:tcW w:w="1101"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rsidR="00DE408D" w:rsidRPr="00BC1AD4" w:rsidRDefault="00DE408D" w:rsidP="00D56469">
            <w:pPr>
              <w:pStyle w:val="TableText"/>
            </w:pPr>
            <w:r w:rsidRPr="00BC1AD4">
              <w:t>55</w:t>
            </w:r>
            <w:r>
              <w:t>–</w:t>
            </w:r>
            <w:r w:rsidRPr="00BC1AD4">
              <w:t>59</w:t>
            </w:r>
          </w:p>
        </w:tc>
        <w:tc>
          <w:tcPr>
            <w:tcW w:w="1350"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hideMark/>
          </w:tcPr>
          <w:p w:rsidR="00DE408D" w:rsidRPr="00BC1AD4" w:rsidRDefault="00DE408D" w:rsidP="00D56469">
            <w:pPr>
              <w:pStyle w:val="TableText"/>
              <w:tabs>
                <w:tab w:val="decimal" w:pos="595"/>
              </w:tabs>
            </w:pPr>
            <w:r w:rsidRPr="00BC1AD4">
              <w:t>9.5</w:t>
            </w:r>
          </w:p>
        </w:tc>
        <w:tc>
          <w:tcPr>
            <w:tcW w:w="1350"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rsidR="00DE408D" w:rsidRPr="00BC1AD4" w:rsidRDefault="00DE408D" w:rsidP="0013745E">
            <w:pPr>
              <w:pStyle w:val="TableText"/>
              <w:jc w:val="center"/>
            </w:pPr>
            <w:r w:rsidRPr="00BC1AD4">
              <w:t>(7.6, 12)</w:t>
            </w:r>
          </w:p>
        </w:tc>
        <w:tc>
          <w:tcPr>
            <w:tcW w:w="1350"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hideMark/>
          </w:tcPr>
          <w:p w:rsidR="00DE408D" w:rsidRPr="00BC1AD4" w:rsidRDefault="00DE408D" w:rsidP="00D56469">
            <w:pPr>
              <w:pStyle w:val="TableText"/>
              <w:tabs>
                <w:tab w:val="decimal" w:pos="595"/>
              </w:tabs>
            </w:pPr>
            <w:r w:rsidRPr="00BC1AD4">
              <w:t>16.4</w:t>
            </w:r>
          </w:p>
        </w:tc>
        <w:tc>
          <w:tcPr>
            <w:tcW w:w="1350"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rsidR="00DE408D" w:rsidRPr="00BC1AD4" w:rsidRDefault="00DE408D" w:rsidP="0013745E">
            <w:pPr>
              <w:pStyle w:val="TableText"/>
              <w:jc w:val="center"/>
            </w:pPr>
            <w:r w:rsidRPr="00BC1AD4">
              <w:t>(10.3, 16.4)</w:t>
            </w:r>
          </w:p>
        </w:tc>
        <w:tc>
          <w:tcPr>
            <w:tcW w:w="1350"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hideMark/>
          </w:tcPr>
          <w:p w:rsidR="00DE408D" w:rsidRPr="00BC1AD4" w:rsidRDefault="00DE408D" w:rsidP="00D56469">
            <w:pPr>
              <w:pStyle w:val="TableText"/>
              <w:tabs>
                <w:tab w:val="decimal" w:pos="595"/>
              </w:tabs>
            </w:pPr>
            <w:r w:rsidRPr="00BC1AD4">
              <w:t>33.7</w:t>
            </w:r>
          </w:p>
        </w:tc>
        <w:tc>
          <w:tcPr>
            <w:tcW w:w="1350"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rsidR="00DE408D" w:rsidRPr="00BC1AD4" w:rsidRDefault="00DE408D" w:rsidP="0013745E">
            <w:pPr>
              <w:pStyle w:val="TableText"/>
              <w:jc w:val="center"/>
            </w:pPr>
            <w:r w:rsidRPr="00BC1AD4">
              <w:t>(21.9, 58.3)</w:t>
            </w:r>
          </w:p>
        </w:tc>
        <w:tc>
          <w:tcPr>
            <w:tcW w:w="1350"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hideMark/>
          </w:tcPr>
          <w:p w:rsidR="00DE408D" w:rsidRPr="00BC1AD4" w:rsidRDefault="00DE408D" w:rsidP="00D56469">
            <w:pPr>
              <w:pStyle w:val="TableText"/>
              <w:tabs>
                <w:tab w:val="decimal" w:pos="595"/>
              </w:tabs>
            </w:pPr>
            <w:r w:rsidRPr="00BC1AD4">
              <w:t>10.6</w:t>
            </w:r>
          </w:p>
        </w:tc>
        <w:tc>
          <w:tcPr>
            <w:tcW w:w="1350"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rsidR="00DE408D" w:rsidRPr="00BC1AD4" w:rsidRDefault="00DE408D" w:rsidP="0013745E">
            <w:pPr>
              <w:pStyle w:val="TableText"/>
              <w:jc w:val="center"/>
            </w:pPr>
            <w:r w:rsidRPr="00BC1AD4">
              <w:t>(5.8, 20.5)</w:t>
            </w:r>
          </w:p>
        </w:tc>
        <w:tc>
          <w:tcPr>
            <w:tcW w:w="1350"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hideMark/>
          </w:tcPr>
          <w:p w:rsidR="00DE408D" w:rsidRPr="00BC1AD4" w:rsidRDefault="00DE408D" w:rsidP="00D56469">
            <w:pPr>
              <w:pStyle w:val="TableText"/>
              <w:tabs>
                <w:tab w:val="decimal" w:pos="595"/>
              </w:tabs>
            </w:pPr>
            <w:r w:rsidRPr="00BC1AD4">
              <w:t>7.0</w:t>
            </w:r>
          </w:p>
        </w:tc>
        <w:tc>
          <w:tcPr>
            <w:tcW w:w="1350" w:type="dxa"/>
            <w:tcBorders>
              <w:top w:val="single" w:sz="4" w:space="0" w:color="A6A6A6" w:themeColor="background1" w:themeShade="A6"/>
              <w:bottom w:val="single" w:sz="4" w:space="0" w:color="A6A6A6" w:themeColor="background1" w:themeShade="A6"/>
            </w:tcBorders>
            <w:shd w:val="clear" w:color="auto" w:fill="auto"/>
            <w:noWrap/>
            <w:hideMark/>
          </w:tcPr>
          <w:p w:rsidR="00DE408D" w:rsidRPr="00BC1AD4" w:rsidRDefault="00DE408D" w:rsidP="0013745E">
            <w:pPr>
              <w:pStyle w:val="TableText"/>
              <w:jc w:val="center"/>
            </w:pPr>
            <w:r w:rsidRPr="00BC1AD4">
              <w:t>(5.1, 9.5)</w:t>
            </w:r>
          </w:p>
        </w:tc>
      </w:tr>
      <w:tr w:rsidR="00D56469" w:rsidRPr="00BC1AD4" w:rsidTr="00D56469">
        <w:trPr>
          <w:cantSplit/>
        </w:trPr>
        <w:tc>
          <w:tcPr>
            <w:tcW w:w="1101"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rsidR="00DE408D" w:rsidRPr="00BC1AD4" w:rsidRDefault="00DE408D" w:rsidP="00D56469">
            <w:pPr>
              <w:pStyle w:val="TableText"/>
            </w:pPr>
            <w:r w:rsidRPr="00BC1AD4">
              <w:t>60</w:t>
            </w:r>
            <w:r>
              <w:t>–</w:t>
            </w:r>
            <w:r w:rsidRPr="00BC1AD4">
              <w:t>64</w:t>
            </w:r>
          </w:p>
        </w:tc>
        <w:tc>
          <w:tcPr>
            <w:tcW w:w="1350"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hideMark/>
          </w:tcPr>
          <w:p w:rsidR="00DE408D" w:rsidRPr="00BC1AD4" w:rsidRDefault="00DE408D" w:rsidP="00D56469">
            <w:pPr>
              <w:pStyle w:val="TableText"/>
              <w:tabs>
                <w:tab w:val="decimal" w:pos="595"/>
              </w:tabs>
            </w:pPr>
            <w:r w:rsidRPr="00BC1AD4">
              <w:t>7.3</w:t>
            </w:r>
          </w:p>
        </w:tc>
        <w:tc>
          <w:tcPr>
            <w:tcW w:w="1350"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rsidR="00DE408D" w:rsidRPr="00BC1AD4" w:rsidRDefault="00DE408D" w:rsidP="0013745E">
            <w:pPr>
              <w:pStyle w:val="TableText"/>
              <w:jc w:val="center"/>
            </w:pPr>
            <w:r w:rsidRPr="00BC1AD4">
              <w:t>(5.6, 9.7)</w:t>
            </w:r>
          </w:p>
        </w:tc>
        <w:tc>
          <w:tcPr>
            <w:tcW w:w="1350"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hideMark/>
          </w:tcPr>
          <w:p w:rsidR="00DE408D" w:rsidRPr="00BC1AD4" w:rsidRDefault="00DE408D" w:rsidP="00D56469">
            <w:pPr>
              <w:pStyle w:val="TableText"/>
              <w:tabs>
                <w:tab w:val="decimal" w:pos="595"/>
              </w:tabs>
            </w:pPr>
            <w:r w:rsidRPr="00BC1AD4">
              <w:t>18.4</w:t>
            </w:r>
          </w:p>
        </w:tc>
        <w:tc>
          <w:tcPr>
            <w:tcW w:w="1350"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rsidR="00DE408D" w:rsidRPr="00BC1AD4" w:rsidRDefault="00DE408D" w:rsidP="0013745E">
            <w:pPr>
              <w:pStyle w:val="TableText"/>
              <w:jc w:val="center"/>
            </w:pPr>
            <w:r w:rsidRPr="00BC1AD4">
              <w:t>(11.3, 18.4)</w:t>
            </w:r>
          </w:p>
        </w:tc>
        <w:tc>
          <w:tcPr>
            <w:tcW w:w="1350"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hideMark/>
          </w:tcPr>
          <w:p w:rsidR="00DE408D" w:rsidRPr="00BC1AD4" w:rsidRDefault="00DE408D" w:rsidP="00D56469">
            <w:pPr>
              <w:pStyle w:val="TableText"/>
              <w:tabs>
                <w:tab w:val="decimal" w:pos="595"/>
              </w:tabs>
            </w:pPr>
            <w:r w:rsidRPr="00BC1AD4">
              <w:t>8.5</w:t>
            </w:r>
          </w:p>
        </w:tc>
        <w:tc>
          <w:tcPr>
            <w:tcW w:w="1350"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rsidR="00DE408D" w:rsidRPr="00BC1AD4" w:rsidRDefault="00DE408D" w:rsidP="0013745E">
            <w:pPr>
              <w:pStyle w:val="TableText"/>
              <w:jc w:val="center"/>
            </w:pPr>
            <w:r w:rsidRPr="00BC1AD4">
              <w:t>(2.7, 30.5)</w:t>
            </w:r>
          </w:p>
        </w:tc>
        <w:tc>
          <w:tcPr>
            <w:tcW w:w="1350"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hideMark/>
          </w:tcPr>
          <w:p w:rsidR="00DE408D" w:rsidRPr="00BC1AD4" w:rsidRDefault="00DE408D" w:rsidP="00D56469">
            <w:pPr>
              <w:pStyle w:val="TableText"/>
              <w:tabs>
                <w:tab w:val="decimal" w:pos="595"/>
              </w:tabs>
            </w:pPr>
            <w:r w:rsidRPr="00BC1AD4">
              <w:t>6.9</w:t>
            </w:r>
          </w:p>
        </w:tc>
        <w:tc>
          <w:tcPr>
            <w:tcW w:w="1350"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rsidR="00DE408D" w:rsidRPr="00BC1AD4" w:rsidRDefault="00DE408D" w:rsidP="0013745E">
            <w:pPr>
              <w:pStyle w:val="TableText"/>
              <w:jc w:val="center"/>
            </w:pPr>
            <w:r w:rsidRPr="00BC1AD4">
              <w:t>(2.9, 17.6)</w:t>
            </w:r>
          </w:p>
        </w:tc>
        <w:tc>
          <w:tcPr>
            <w:tcW w:w="1350"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hideMark/>
          </w:tcPr>
          <w:p w:rsidR="00DE408D" w:rsidRPr="00BC1AD4" w:rsidRDefault="00DE408D" w:rsidP="00D56469">
            <w:pPr>
              <w:pStyle w:val="TableText"/>
              <w:tabs>
                <w:tab w:val="decimal" w:pos="595"/>
              </w:tabs>
            </w:pPr>
            <w:r w:rsidRPr="00BC1AD4">
              <w:t>5.9</w:t>
            </w:r>
          </w:p>
        </w:tc>
        <w:tc>
          <w:tcPr>
            <w:tcW w:w="1350" w:type="dxa"/>
            <w:tcBorders>
              <w:top w:val="single" w:sz="4" w:space="0" w:color="A6A6A6" w:themeColor="background1" w:themeShade="A6"/>
              <w:bottom w:val="single" w:sz="4" w:space="0" w:color="A6A6A6" w:themeColor="background1" w:themeShade="A6"/>
            </w:tcBorders>
            <w:shd w:val="clear" w:color="auto" w:fill="auto"/>
            <w:noWrap/>
            <w:hideMark/>
          </w:tcPr>
          <w:p w:rsidR="00DE408D" w:rsidRPr="00BC1AD4" w:rsidRDefault="00DE408D" w:rsidP="0013745E">
            <w:pPr>
              <w:pStyle w:val="TableText"/>
              <w:jc w:val="center"/>
            </w:pPr>
            <w:r w:rsidRPr="00BC1AD4">
              <w:t>(4.2, 8.5)</w:t>
            </w:r>
          </w:p>
        </w:tc>
      </w:tr>
      <w:tr w:rsidR="00DE408D" w:rsidRPr="00BC1AD4" w:rsidTr="00D56469">
        <w:trPr>
          <w:cantSplit/>
        </w:trPr>
        <w:tc>
          <w:tcPr>
            <w:tcW w:w="1101"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rsidR="00DE408D" w:rsidRPr="00BC1AD4" w:rsidRDefault="00DE408D" w:rsidP="00D56469">
            <w:pPr>
              <w:pStyle w:val="TableText"/>
            </w:pPr>
            <w:r w:rsidRPr="00BC1AD4">
              <w:t>65</w:t>
            </w:r>
            <w:r>
              <w:t>–</w:t>
            </w:r>
            <w:r w:rsidRPr="00BC1AD4">
              <w:t>69</w:t>
            </w:r>
          </w:p>
        </w:tc>
        <w:tc>
          <w:tcPr>
            <w:tcW w:w="1350"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hideMark/>
          </w:tcPr>
          <w:p w:rsidR="00DE408D" w:rsidRPr="00BC1AD4" w:rsidRDefault="00DE408D" w:rsidP="00D56469">
            <w:pPr>
              <w:pStyle w:val="TableText"/>
              <w:tabs>
                <w:tab w:val="decimal" w:pos="595"/>
              </w:tabs>
            </w:pPr>
            <w:r w:rsidRPr="00BC1AD4">
              <w:t>7.6</w:t>
            </w:r>
          </w:p>
        </w:tc>
        <w:tc>
          <w:tcPr>
            <w:tcW w:w="1350"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rsidR="00DE408D" w:rsidRPr="00BC1AD4" w:rsidRDefault="00DE408D" w:rsidP="0013745E">
            <w:pPr>
              <w:pStyle w:val="TableText"/>
              <w:jc w:val="center"/>
            </w:pPr>
            <w:r w:rsidRPr="00BC1AD4">
              <w:t>(5.7, 10.2)</w:t>
            </w:r>
          </w:p>
        </w:tc>
        <w:tc>
          <w:tcPr>
            <w:tcW w:w="1350"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hideMark/>
          </w:tcPr>
          <w:p w:rsidR="00DE408D" w:rsidRPr="00BC1AD4" w:rsidRDefault="00DE408D" w:rsidP="00D56469">
            <w:pPr>
              <w:pStyle w:val="TableText"/>
              <w:tabs>
                <w:tab w:val="decimal" w:pos="595"/>
              </w:tabs>
            </w:pPr>
            <w:r w:rsidRPr="00BC1AD4">
              <w:t>11.9</w:t>
            </w:r>
          </w:p>
        </w:tc>
        <w:tc>
          <w:tcPr>
            <w:tcW w:w="1350"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rsidR="00DE408D" w:rsidRPr="00BC1AD4" w:rsidRDefault="00DE408D" w:rsidP="0013745E">
            <w:pPr>
              <w:pStyle w:val="TableText"/>
              <w:jc w:val="center"/>
            </w:pPr>
            <w:r w:rsidRPr="00BC1AD4">
              <w:t>(5.6, 11.9)</w:t>
            </w:r>
          </w:p>
        </w:tc>
        <w:tc>
          <w:tcPr>
            <w:tcW w:w="1350"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hideMark/>
          </w:tcPr>
          <w:p w:rsidR="00DE408D" w:rsidRPr="00BC1AD4" w:rsidRDefault="00DE408D" w:rsidP="00D56469">
            <w:pPr>
              <w:pStyle w:val="TableText"/>
              <w:tabs>
                <w:tab w:val="decimal" w:pos="595"/>
              </w:tabs>
            </w:pPr>
            <w:r w:rsidRPr="00BC1AD4">
              <w:t>22.8</w:t>
            </w:r>
          </w:p>
        </w:tc>
        <w:tc>
          <w:tcPr>
            <w:tcW w:w="1350"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rsidR="00DE408D" w:rsidRPr="00BC1AD4" w:rsidRDefault="00DE408D" w:rsidP="0013745E">
            <w:pPr>
              <w:pStyle w:val="TableText"/>
              <w:jc w:val="center"/>
            </w:pPr>
            <w:r w:rsidRPr="00BC1AD4">
              <w:t>(11.3, 56.1)</w:t>
            </w:r>
          </w:p>
        </w:tc>
        <w:tc>
          <w:tcPr>
            <w:tcW w:w="1350"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hideMark/>
          </w:tcPr>
          <w:p w:rsidR="00DE408D" w:rsidRPr="00BC1AD4" w:rsidRDefault="00DE408D" w:rsidP="00D56469">
            <w:pPr>
              <w:pStyle w:val="TableText"/>
              <w:tabs>
                <w:tab w:val="decimal" w:pos="595"/>
              </w:tabs>
            </w:pPr>
            <w:r w:rsidRPr="00BC1AD4">
              <w:t>15.3</w:t>
            </w:r>
          </w:p>
        </w:tc>
        <w:tc>
          <w:tcPr>
            <w:tcW w:w="1350"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rsidR="00DE408D" w:rsidRPr="00BC1AD4" w:rsidRDefault="00DE408D" w:rsidP="0013745E">
            <w:pPr>
              <w:pStyle w:val="TableText"/>
              <w:jc w:val="center"/>
            </w:pPr>
            <w:r w:rsidRPr="00BC1AD4">
              <w:t>(7.9, 32.6)</w:t>
            </w:r>
          </w:p>
        </w:tc>
        <w:tc>
          <w:tcPr>
            <w:tcW w:w="1350"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hideMark/>
          </w:tcPr>
          <w:p w:rsidR="00DE408D" w:rsidRPr="00BC1AD4" w:rsidRDefault="00DE408D" w:rsidP="00D56469">
            <w:pPr>
              <w:pStyle w:val="TableText"/>
              <w:tabs>
                <w:tab w:val="decimal" w:pos="595"/>
              </w:tabs>
            </w:pPr>
            <w:r w:rsidRPr="00BC1AD4">
              <w:t>5.8</w:t>
            </w:r>
          </w:p>
        </w:tc>
        <w:tc>
          <w:tcPr>
            <w:tcW w:w="1350" w:type="dxa"/>
            <w:tcBorders>
              <w:top w:val="single" w:sz="4" w:space="0" w:color="A6A6A6" w:themeColor="background1" w:themeShade="A6"/>
              <w:bottom w:val="single" w:sz="4" w:space="0" w:color="A6A6A6" w:themeColor="background1" w:themeShade="A6"/>
            </w:tcBorders>
            <w:shd w:val="clear" w:color="auto" w:fill="auto"/>
            <w:noWrap/>
            <w:hideMark/>
          </w:tcPr>
          <w:p w:rsidR="00DE408D" w:rsidRPr="00BC1AD4" w:rsidRDefault="00DE408D" w:rsidP="0013745E">
            <w:pPr>
              <w:pStyle w:val="TableText"/>
              <w:jc w:val="center"/>
            </w:pPr>
            <w:r w:rsidRPr="00BC1AD4">
              <w:t>(4, 8.4)</w:t>
            </w:r>
          </w:p>
        </w:tc>
      </w:tr>
      <w:tr w:rsidR="00D56469" w:rsidRPr="00BC1AD4" w:rsidTr="00D56469">
        <w:trPr>
          <w:cantSplit/>
        </w:trPr>
        <w:tc>
          <w:tcPr>
            <w:tcW w:w="1101"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rsidR="00DE408D" w:rsidRPr="00BC1AD4" w:rsidRDefault="00DE408D" w:rsidP="00D56469">
            <w:pPr>
              <w:pStyle w:val="TableText"/>
            </w:pPr>
            <w:r w:rsidRPr="00BC1AD4">
              <w:t>70</w:t>
            </w:r>
            <w:r>
              <w:t>–</w:t>
            </w:r>
            <w:r w:rsidRPr="00BC1AD4">
              <w:t>74</w:t>
            </w:r>
          </w:p>
        </w:tc>
        <w:tc>
          <w:tcPr>
            <w:tcW w:w="1350"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hideMark/>
          </w:tcPr>
          <w:p w:rsidR="00DE408D" w:rsidRPr="00BC1AD4" w:rsidRDefault="00DE408D" w:rsidP="00D56469">
            <w:pPr>
              <w:pStyle w:val="TableText"/>
              <w:tabs>
                <w:tab w:val="decimal" w:pos="595"/>
              </w:tabs>
            </w:pPr>
            <w:r w:rsidRPr="00BC1AD4">
              <w:t>6.8</w:t>
            </w:r>
          </w:p>
        </w:tc>
        <w:tc>
          <w:tcPr>
            <w:tcW w:w="1350"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rsidR="00DE408D" w:rsidRPr="00BC1AD4" w:rsidRDefault="00DE408D" w:rsidP="0013745E">
            <w:pPr>
              <w:pStyle w:val="TableText"/>
              <w:jc w:val="center"/>
            </w:pPr>
            <w:r w:rsidRPr="00BC1AD4">
              <w:t>(4.8, 9.7)</w:t>
            </w:r>
          </w:p>
        </w:tc>
        <w:tc>
          <w:tcPr>
            <w:tcW w:w="1350"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hideMark/>
          </w:tcPr>
          <w:p w:rsidR="00DE408D" w:rsidRPr="00BC1AD4" w:rsidRDefault="00DE408D" w:rsidP="00D56469">
            <w:pPr>
              <w:pStyle w:val="TableText"/>
              <w:tabs>
                <w:tab w:val="decimal" w:pos="595"/>
              </w:tabs>
            </w:pPr>
            <w:r w:rsidRPr="00BC1AD4">
              <w:t>14.2</w:t>
            </w:r>
          </w:p>
        </w:tc>
        <w:tc>
          <w:tcPr>
            <w:tcW w:w="1350"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rsidR="00DE408D" w:rsidRPr="00BC1AD4" w:rsidRDefault="00DE408D" w:rsidP="0013745E">
            <w:pPr>
              <w:pStyle w:val="TableText"/>
              <w:jc w:val="center"/>
            </w:pPr>
            <w:r w:rsidRPr="00BC1AD4">
              <w:t>(6.4, 14.2)</w:t>
            </w:r>
          </w:p>
        </w:tc>
        <w:tc>
          <w:tcPr>
            <w:tcW w:w="1350"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hideMark/>
          </w:tcPr>
          <w:p w:rsidR="00DE408D" w:rsidRPr="00BC1AD4" w:rsidRDefault="00DE408D" w:rsidP="00D56469">
            <w:pPr>
              <w:pStyle w:val="TableText"/>
              <w:tabs>
                <w:tab w:val="decimal" w:pos="595"/>
              </w:tabs>
            </w:pPr>
            <w:r w:rsidRPr="00BC1AD4">
              <w:t>16.0</w:t>
            </w:r>
          </w:p>
        </w:tc>
        <w:tc>
          <w:tcPr>
            <w:tcW w:w="1350"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rsidR="00DE408D" w:rsidRPr="00BC1AD4" w:rsidRDefault="00DE408D" w:rsidP="0013745E">
            <w:pPr>
              <w:pStyle w:val="TableText"/>
              <w:jc w:val="center"/>
            </w:pPr>
            <w:r w:rsidRPr="00BC1AD4">
              <w:t>(5.9, 56.9)</w:t>
            </w:r>
          </w:p>
        </w:tc>
        <w:tc>
          <w:tcPr>
            <w:tcW w:w="1350"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hideMark/>
          </w:tcPr>
          <w:p w:rsidR="00DE408D" w:rsidRPr="00BC1AD4" w:rsidRDefault="00DE408D" w:rsidP="00D56469">
            <w:pPr>
              <w:pStyle w:val="TableText"/>
              <w:tabs>
                <w:tab w:val="decimal" w:pos="595"/>
              </w:tabs>
            </w:pPr>
            <w:r w:rsidRPr="00BC1AD4">
              <w:t>15.4</w:t>
            </w:r>
          </w:p>
        </w:tc>
        <w:tc>
          <w:tcPr>
            <w:tcW w:w="1350"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rsidR="00DE408D" w:rsidRPr="00BC1AD4" w:rsidRDefault="00DE408D" w:rsidP="0013745E">
            <w:pPr>
              <w:pStyle w:val="TableText"/>
              <w:jc w:val="center"/>
            </w:pPr>
            <w:r w:rsidRPr="00BC1AD4">
              <w:t>(7.1, 38.5)</w:t>
            </w:r>
          </w:p>
        </w:tc>
        <w:tc>
          <w:tcPr>
            <w:tcW w:w="1350"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hideMark/>
          </w:tcPr>
          <w:p w:rsidR="00DE408D" w:rsidRPr="00BC1AD4" w:rsidRDefault="00DE408D" w:rsidP="00D56469">
            <w:pPr>
              <w:pStyle w:val="TableText"/>
              <w:tabs>
                <w:tab w:val="decimal" w:pos="595"/>
              </w:tabs>
            </w:pPr>
            <w:r w:rsidRPr="00BC1AD4">
              <w:t>5.2</w:t>
            </w:r>
          </w:p>
        </w:tc>
        <w:tc>
          <w:tcPr>
            <w:tcW w:w="1350" w:type="dxa"/>
            <w:tcBorders>
              <w:top w:val="single" w:sz="4" w:space="0" w:color="A6A6A6" w:themeColor="background1" w:themeShade="A6"/>
              <w:bottom w:val="single" w:sz="4" w:space="0" w:color="A6A6A6" w:themeColor="background1" w:themeShade="A6"/>
            </w:tcBorders>
            <w:shd w:val="clear" w:color="auto" w:fill="auto"/>
            <w:noWrap/>
            <w:hideMark/>
          </w:tcPr>
          <w:p w:rsidR="00DE408D" w:rsidRPr="00BC1AD4" w:rsidRDefault="00DE408D" w:rsidP="0013745E">
            <w:pPr>
              <w:pStyle w:val="TableText"/>
              <w:jc w:val="center"/>
            </w:pPr>
            <w:r w:rsidRPr="00BC1AD4">
              <w:t>(3.3, 8.1)</w:t>
            </w:r>
          </w:p>
        </w:tc>
      </w:tr>
      <w:tr w:rsidR="00DE408D" w:rsidRPr="00BC1AD4" w:rsidTr="00D56469">
        <w:trPr>
          <w:cantSplit/>
        </w:trPr>
        <w:tc>
          <w:tcPr>
            <w:tcW w:w="1101"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rsidR="00DE408D" w:rsidRPr="00BC1AD4" w:rsidRDefault="00DE408D" w:rsidP="00D56469">
            <w:pPr>
              <w:pStyle w:val="TableText"/>
            </w:pPr>
            <w:r w:rsidRPr="00BC1AD4">
              <w:t>75</w:t>
            </w:r>
            <w:r>
              <w:t>–</w:t>
            </w:r>
            <w:r w:rsidRPr="00BC1AD4">
              <w:t>79</w:t>
            </w:r>
          </w:p>
        </w:tc>
        <w:tc>
          <w:tcPr>
            <w:tcW w:w="1350"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hideMark/>
          </w:tcPr>
          <w:p w:rsidR="00DE408D" w:rsidRPr="00BC1AD4" w:rsidRDefault="00DE408D" w:rsidP="00D56469">
            <w:pPr>
              <w:pStyle w:val="TableText"/>
              <w:tabs>
                <w:tab w:val="decimal" w:pos="595"/>
              </w:tabs>
            </w:pPr>
            <w:r w:rsidRPr="00BC1AD4">
              <w:t>10.2</w:t>
            </w:r>
          </w:p>
        </w:tc>
        <w:tc>
          <w:tcPr>
            <w:tcW w:w="1350"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rsidR="00DE408D" w:rsidRPr="00BC1AD4" w:rsidRDefault="00DE408D" w:rsidP="0013745E">
            <w:pPr>
              <w:pStyle w:val="TableText"/>
              <w:jc w:val="center"/>
            </w:pPr>
            <w:r w:rsidRPr="00BC1AD4">
              <w:t>(7.3, 14.2)</w:t>
            </w:r>
          </w:p>
        </w:tc>
        <w:tc>
          <w:tcPr>
            <w:tcW w:w="1350"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hideMark/>
          </w:tcPr>
          <w:p w:rsidR="00DE408D" w:rsidRPr="00BC1AD4" w:rsidRDefault="00DE408D" w:rsidP="00D56469">
            <w:pPr>
              <w:pStyle w:val="TableText"/>
              <w:tabs>
                <w:tab w:val="decimal" w:pos="595"/>
              </w:tabs>
            </w:pPr>
            <w:r w:rsidRPr="00BC1AD4">
              <w:t>21.6</w:t>
            </w:r>
          </w:p>
        </w:tc>
        <w:tc>
          <w:tcPr>
            <w:tcW w:w="1350"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rsidR="00DE408D" w:rsidRPr="00BC1AD4" w:rsidRDefault="00DE408D" w:rsidP="0013745E">
            <w:pPr>
              <w:pStyle w:val="TableText"/>
              <w:jc w:val="center"/>
            </w:pPr>
            <w:r w:rsidRPr="00BC1AD4">
              <w:t>(10.6, 21.6)</w:t>
            </w:r>
          </w:p>
        </w:tc>
        <w:tc>
          <w:tcPr>
            <w:tcW w:w="1350"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hideMark/>
          </w:tcPr>
          <w:p w:rsidR="00DE408D" w:rsidRPr="00BC1AD4" w:rsidRDefault="00DE408D" w:rsidP="00D56469">
            <w:pPr>
              <w:pStyle w:val="TableText"/>
              <w:tabs>
                <w:tab w:val="decimal" w:pos="595"/>
              </w:tabs>
            </w:pPr>
            <w:r w:rsidRPr="00BC1AD4">
              <w:t>24.7</w:t>
            </w:r>
          </w:p>
        </w:tc>
        <w:tc>
          <w:tcPr>
            <w:tcW w:w="1350"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rsidR="00DE408D" w:rsidRPr="00BC1AD4" w:rsidRDefault="00DE408D" w:rsidP="0013745E">
            <w:pPr>
              <w:pStyle w:val="TableText"/>
              <w:jc w:val="center"/>
            </w:pPr>
            <w:r w:rsidRPr="00BC1AD4">
              <w:t>(10.4, 86.4)</w:t>
            </w:r>
          </w:p>
        </w:tc>
        <w:tc>
          <w:tcPr>
            <w:tcW w:w="1350"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hideMark/>
          </w:tcPr>
          <w:p w:rsidR="00DE408D" w:rsidRPr="00BC1AD4" w:rsidRDefault="00DE408D" w:rsidP="00D56469">
            <w:pPr>
              <w:pStyle w:val="TableText"/>
              <w:tabs>
                <w:tab w:val="decimal" w:pos="595"/>
              </w:tabs>
            </w:pPr>
            <w:r w:rsidRPr="00BC1AD4">
              <w:t>11.7</w:t>
            </w:r>
          </w:p>
        </w:tc>
        <w:tc>
          <w:tcPr>
            <w:tcW w:w="1350"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rsidR="00DE408D" w:rsidRPr="00BC1AD4" w:rsidRDefault="00DE408D" w:rsidP="0013745E">
            <w:pPr>
              <w:pStyle w:val="TableText"/>
              <w:jc w:val="center"/>
            </w:pPr>
            <w:r w:rsidRPr="00BC1AD4">
              <w:t>(4, 42)</w:t>
            </w:r>
          </w:p>
        </w:tc>
        <w:tc>
          <w:tcPr>
            <w:tcW w:w="1350"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hideMark/>
          </w:tcPr>
          <w:p w:rsidR="00DE408D" w:rsidRPr="00BC1AD4" w:rsidRDefault="00DE408D" w:rsidP="00D56469">
            <w:pPr>
              <w:pStyle w:val="TableText"/>
              <w:tabs>
                <w:tab w:val="decimal" w:pos="595"/>
              </w:tabs>
            </w:pPr>
            <w:r w:rsidRPr="00BC1AD4">
              <w:t>8.7</w:t>
            </w:r>
          </w:p>
        </w:tc>
        <w:tc>
          <w:tcPr>
            <w:tcW w:w="1350" w:type="dxa"/>
            <w:tcBorders>
              <w:top w:val="single" w:sz="4" w:space="0" w:color="A6A6A6" w:themeColor="background1" w:themeShade="A6"/>
              <w:bottom w:val="single" w:sz="4" w:space="0" w:color="A6A6A6" w:themeColor="background1" w:themeShade="A6"/>
            </w:tcBorders>
            <w:shd w:val="clear" w:color="auto" w:fill="auto"/>
            <w:noWrap/>
            <w:hideMark/>
          </w:tcPr>
          <w:p w:rsidR="00DE408D" w:rsidRPr="00BC1AD4" w:rsidRDefault="00DE408D" w:rsidP="0013745E">
            <w:pPr>
              <w:pStyle w:val="TableText"/>
              <w:jc w:val="center"/>
            </w:pPr>
            <w:r w:rsidRPr="00BC1AD4">
              <w:t>(5.9, 12.9)</w:t>
            </w:r>
          </w:p>
        </w:tc>
      </w:tr>
      <w:tr w:rsidR="00D56469" w:rsidRPr="00BC1AD4" w:rsidTr="00D56469">
        <w:trPr>
          <w:cantSplit/>
        </w:trPr>
        <w:tc>
          <w:tcPr>
            <w:tcW w:w="1101"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rsidR="00DE408D" w:rsidRPr="00BC1AD4" w:rsidRDefault="00DE408D" w:rsidP="00D56469">
            <w:pPr>
              <w:pStyle w:val="TableText"/>
            </w:pPr>
            <w:r w:rsidRPr="00BC1AD4">
              <w:t>80</w:t>
            </w:r>
            <w:r>
              <w:t>–</w:t>
            </w:r>
            <w:r w:rsidRPr="00BC1AD4">
              <w:t>84</w:t>
            </w:r>
          </w:p>
        </w:tc>
        <w:tc>
          <w:tcPr>
            <w:tcW w:w="1350"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hideMark/>
          </w:tcPr>
          <w:p w:rsidR="00DE408D" w:rsidRPr="00BC1AD4" w:rsidRDefault="00DE408D" w:rsidP="00D56469">
            <w:pPr>
              <w:pStyle w:val="TableText"/>
              <w:tabs>
                <w:tab w:val="decimal" w:pos="595"/>
              </w:tabs>
            </w:pPr>
            <w:r w:rsidRPr="00BC1AD4">
              <w:t>9.5</w:t>
            </w:r>
          </w:p>
        </w:tc>
        <w:tc>
          <w:tcPr>
            <w:tcW w:w="1350"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rsidR="00DE408D" w:rsidRPr="00BC1AD4" w:rsidRDefault="00DE408D" w:rsidP="0013745E">
            <w:pPr>
              <w:pStyle w:val="TableText"/>
              <w:jc w:val="center"/>
            </w:pPr>
            <w:r w:rsidRPr="00BC1AD4">
              <w:t>(6.5, 14.2)</w:t>
            </w:r>
          </w:p>
        </w:tc>
        <w:tc>
          <w:tcPr>
            <w:tcW w:w="1350"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hideMark/>
          </w:tcPr>
          <w:p w:rsidR="00DE408D" w:rsidRPr="00BC1AD4" w:rsidRDefault="00DE408D" w:rsidP="00D56469">
            <w:pPr>
              <w:pStyle w:val="TableText"/>
              <w:tabs>
                <w:tab w:val="decimal" w:pos="595"/>
              </w:tabs>
            </w:pPr>
            <w:r w:rsidRPr="00BC1AD4">
              <w:t>28.5</w:t>
            </w:r>
          </w:p>
        </w:tc>
        <w:tc>
          <w:tcPr>
            <w:tcW w:w="1350"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rsidR="00DE408D" w:rsidRPr="00BC1AD4" w:rsidRDefault="00DE408D" w:rsidP="0013745E">
            <w:pPr>
              <w:pStyle w:val="TableText"/>
              <w:jc w:val="center"/>
            </w:pPr>
            <w:r w:rsidRPr="00BC1AD4">
              <w:t>(13.9, 28.5)</w:t>
            </w:r>
          </w:p>
        </w:tc>
        <w:tc>
          <w:tcPr>
            <w:tcW w:w="1350"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hideMark/>
          </w:tcPr>
          <w:p w:rsidR="00DE408D" w:rsidRPr="00BC1AD4" w:rsidRDefault="00DE408D" w:rsidP="00D56469">
            <w:pPr>
              <w:pStyle w:val="TableText"/>
              <w:tabs>
                <w:tab w:val="decimal" w:pos="595"/>
              </w:tabs>
            </w:pPr>
            <w:r w:rsidRPr="00BC1AD4">
              <w:t>0.0</w:t>
            </w:r>
          </w:p>
        </w:tc>
        <w:tc>
          <w:tcPr>
            <w:tcW w:w="1350"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rsidR="00DE408D" w:rsidRPr="00BC1AD4" w:rsidRDefault="00DE408D" w:rsidP="0013745E">
            <w:pPr>
              <w:pStyle w:val="TableText"/>
              <w:jc w:val="center"/>
            </w:pPr>
            <w:r w:rsidRPr="00BC1AD4">
              <w:t>(0, 79)</w:t>
            </w:r>
          </w:p>
        </w:tc>
        <w:tc>
          <w:tcPr>
            <w:tcW w:w="1350"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hideMark/>
          </w:tcPr>
          <w:p w:rsidR="00DE408D" w:rsidRPr="00BC1AD4" w:rsidRDefault="00DE408D" w:rsidP="00D56469">
            <w:pPr>
              <w:pStyle w:val="TableText"/>
              <w:tabs>
                <w:tab w:val="decimal" w:pos="595"/>
              </w:tabs>
            </w:pPr>
            <w:r w:rsidRPr="00BC1AD4">
              <w:t>21.9</w:t>
            </w:r>
          </w:p>
        </w:tc>
        <w:tc>
          <w:tcPr>
            <w:tcW w:w="1350"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rsidR="00DE408D" w:rsidRPr="00BC1AD4" w:rsidRDefault="00DE408D" w:rsidP="0013745E">
            <w:pPr>
              <w:pStyle w:val="TableText"/>
              <w:jc w:val="center"/>
            </w:pPr>
            <w:r w:rsidRPr="00BC1AD4">
              <w:t>(8.9, 77.1)</w:t>
            </w:r>
          </w:p>
        </w:tc>
        <w:tc>
          <w:tcPr>
            <w:tcW w:w="1350"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hideMark/>
          </w:tcPr>
          <w:p w:rsidR="00DE408D" w:rsidRPr="00BC1AD4" w:rsidRDefault="00DE408D" w:rsidP="00D56469">
            <w:pPr>
              <w:pStyle w:val="TableText"/>
              <w:tabs>
                <w:tab w:val="decimal" w:pos="595"/>
              </w:tabs>
            </w:pPr>
            <w:r w:rsidRPr="00BC1AD4">
              <w:t>8.2</w:t>
            </w:r>
          </w:p>
        </w:tc>
        <w:tc>
          <w:tcPr>
            <w:tcW w:w="1350" w:type="dxa"/>
            <w:tcBorders>
              <w:top w:val="single" w:sz="4" w:space="0" w:color="A6A6A6" w:themeColor="background1" w:themeShade="A6"/>
              <w:bottom w:val="single" w:sz="4" w:space="0" w:color="A6A6A6" w:themeColor="background1" w:themeShade="A6"/>
            </w:tcBorders>
            <w:shd w:val="clear" w:color="auto" w:fill="auto"/>
            <w:noWrap/>
            <w:hideMark/>
          </w:tcPr>
          <w:p w:rsidR="00DE408D" w:rsidRPr="00BC1AD4" w:rsidRDefault="00DE408D" w:rsidP="0013745E">
            <w:pPr>
              <w:pStyle w:val="TableText"/>
              <w:jc w:val="center"/>
            </w:pPr>
            <w:r w:rsidRPr="00BC1AD4">
              <w:t>(5.3, 13)</w:t>
            </w:r>
          </w:p>
        </w:tc>
      </w:tr>
      <w:tr w:rsidR="00DE408D" w:rsidRPr="00BC1AD4" w:rsidTr="00D56469">
        <w:trPr>
          <w:cantSplit/>
        </w:trPr>
        <w:tc>
          <w:tcPr>
            <w:tcW w:w="1101"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rsidR="00DE408D" w:rsidRPr="00BC1AD4" w:rsidRDefault="00DE408D" w:rsidP="00D56469">
            <w:pPr>
              <w:pStyle w:val="TableText"/>
            </w:pPr>
            <w:r w:rsidRPr="00BC1AD4">
              <w:t>85+</w:t>
            </w:r>
          </w:p>
        </w:tc>
        <w:tc>
          <w:tcPr>
            <w:tcW w:w="1350"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hideMark/>
          </w:tcPr>
          <w:p w:rsidR="00DE408D" w:rsidRPr="00BC1AD4" w:rsidRDefault="00DE408D" w:rsidP="00D56469">
            <w:pPr>
              <w:pStyle w:val="TableText"/>
              <w:tabs>
                <w:tab w:val="decimal" w:pos="595"/>
              </w:tabs>
            </w:pPr>
            <w:r w:rsidRPr="00BC1AD4">
              <w:t>11.9</w:t>
            </w:r>
          </w:p>
        </w:tc>
        <w:tc>
          <w:tcPr>
            <w:tcW w:w="1350"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rsidR="00DE408D" w:rsidRPr="00BC1AD4" w:rsidRDefault="00DE408D" w:rsidP="0013745E">
            <w:pPr>
              <w:pStyle w:val="TableText"/>
              <w:jc w:val="center"/>
            </w:pPr>
            <w:r w:rsidRPr="00BC1AD4">
              <w:t>(8.6, 16.9)</w:t>
            </w:r>
          </w:p>
        </w:tc>
        <w:tc>
          <w:tcPr>
            <w:tcW w:w="1350"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hideMark/>
          </w:tcPr>
          <w:p w:rsidR="00DE408D" w:rsidRPr="00BC1AD4" w:rsidRDefault="00DE408D" w:rsidP="00D56469">
            <w:pPr>
              <w:pStyle w:val="TableText"/>
              <w:tabs>
                <w:tab w:val="decimal" w:pos="595"/>
              </w:tabs>
            </w:pPr>
            <w:r w:rsidRPr="00BC1AD4">
              <w:t>0.0</w:t>
            </w:r>
          </w:p>
        </w:tc>
        <w:tc>
          <w:tcPr>
            <w:tcW w:w="1350"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rsidR="00DE408D" w:rsidRPr="00BC1AD4" w:rsidRDefault="00DE408D" w:rsidP="0013745E">
            <w:pPr>
              <w:pStyle w:val="TableText"/>
              <w:jc w:val="center"/>
            </w:pPr>
            <w:r w:rsidRPr="00BC1AD4">
              <w:t>(0, 0)</w:t>
            </w:r>
          </w:p>
        </w:tc>
        <w:tc>
          <w:tcPr>
            <w:tcW w:w="1350"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hideMark/>
          </w:tcPr>
          <w:p w:rsidR="00DE408D" w:rsidRPr="00BC1AD4" w:rsidRDefault="00DE408D" w:rsidP="00D56469">
            <w:pPr>
              <w:pStyle w:val="TableText"/>
              <w:tabs>
                <w:tab w:val="decimal" w:pos="595"/>
              </w:tabs>
            </w:pPr>
            <w:r w:rsidRPr="00BC1AD4">
              <w:t>0.0</w:t>
            </w:r>
          </w:p>
        </w:tc>
        <w:tc>
          <w:tcPr>
            <w:tcW w:w="1350"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rsidR="00DE408D" w:rsidRPr="00BC1AD4" w:rsidRDefault="00DE408D" w:rsidP="0013745E">
            <w:pPr>
              <w:pStyle w:val="TableText"/>
              <w:jc w:val="center"/>
            </w:pPr>
            <w:r w:rsidRPr="00BC1AD4">
              <w:t>(0, 120.5)</w:t>
            </w:r>
          </w:p>
        </w:tc>
        <w:tc>
          <w:tcPr>
            <w:tcW w:w="1350"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hideMark/>
          </w:tcPr>
          <w:p w:rsidR="00DE408D" w:rsidRPr="00BC1AD4" w:rsidRDefault="00DE408D" w:rsidP="00D56469">
            <w:pPr>
              <w:pStyle w:val="TableText"/>
              <w:tabs>
                <w:tab w:val="decimal" w:pos="595"/>
              </w:tabs>
            </w:pPr>
            <w:r w:rsidRPr="00BC1AD4">
              <w:t>0.0</w:t>
            </w:r>
          </w:p>
        </w:tc>
        <w:tc>
          <w:tcPr>
            <w:tcW w:w="1350"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rsidR="00DE408D" w:rsidRPr="00BC1AD4" w:rsidRDefault="00DE408D" w:rsidP="0013745E">
            <w:pPr>
              <w:pStyle w:val="TableText"/>
              <w:jc w:val="center"/>
            </w:pPr>
            <w:r w:rsidRPr="00BC1AD4">
              <w:t>(0, 66.2)</w:t>
            </w:r>
          </w:p>
        </w:tc>
        <w:tc>
          <w:tcPr>
            <w:tcW w:w="1350"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hideMark/>
          </w:tcPr>
          <w:p w:rsidR="00DE408D" w:rsidRPr="00BC1AD4" w:rsidRDefault="00DE408D" w:rsidP="00D56469">
            <w:pPr>
              <w:pStyle w:val="TableText"/>
              <w:tabs>
                <w:tab w:val="decimal" w:pos="595"/>
              </w:tabs>
            </w:pPr>
            <w:r w:rsidRPr="00BC1AD4">
              <w:t>12.7</w:t>
            </w:r>
          </w:p>
        </w:tc>
        <w:tc>
          <w:tcPr>
            <w:tcW w:w="1350" w:type="dxa"/>
            <w:tcBorders>
              <w:top w:val="single" w:sz="4" w:space="0" w:color="A6A6A6" w:themeColor="background1" w:themeShade="A6"/>
              <w:bottom w:val="single" w:sz="4" w:space="0" w:color="A6A6A6" w:themeColor="background1" w:themeShade="A6"/>
            </w:tcBorders>
            <w:shd w:val="clear" w:color="auto" w:fill="auto"/>
            <w:noWrap/>
            <w:hideMark/>
          </w:tcPr>
          <w:p w:rsidR="00DE408D" w:rsidRPr="00BC1AD4" w:rsidRDefault="00DE408D" w:rsidP="0013745E">
            <w:pPr>
              <w:pStyle w:val="TableText"/>
              <w:jc w:val="center"/>
            </w:pPr>
            <w:r w:rsidRPr="00BC1AD4">
              <w:t>(9.1, 17.9)</w:t>
            </w:r>
          </w:p>
        </w:tc>
      </w:tr>
    </w:tbl>
    <w:p w:rsidR="00DE408D" w:rsidRDefault="00DE408D" w:rsidP="00D56469">
      <w:pPr>
        <w:pStyle w:val="Note"/>
      </w:pPr>
      <w:r>
        <w:t>‘0.0’</w:t>
      </w:r>
      <w:r w:rsidRPr="00D129DA">
        <w:t xml:space="preserve"> indicates no cases recorded</w:t>
      </w:r>
      <w:r w:rsidR="00D56469">
        <w:t>.</w:t>
      </w:r>
    </w:p>
    <w:p w:rsidR="00D56469" w:rsidRPr="00D56469" w:rsidRDefault="00D56469" w:rsidP="00D56469"/>
    <w:p w:rsidR="00D56469" w:rsidRDefault="00D56469" w:rsidP="00D56469">
      <w:pPr>
        <w:pStyle w:val="Heading1"/>
        <w:sectPr w:rsidR="00D56469" w:rsidSect="00D56469">
          <w:footerReference w:type="default" r:id="rId28"/>
          <w:pgSz w:w="16834" w:h="11907" w:orient="landscape" w:code="9"/>
          <w:pgMar w:top="1134" w:right="1134" w:bottom="1134" w:left="1134" w:header="284" w:footer="425" w:gutter="0"/>
          <w:cols w:space="720"/>
          <w:docGrid w:linePitch="286"/>
        </w:sectPr>
      </w:pPr>
      <w:bookmarkStart w:id="55" w:name="_Toc512839643"/>
      <w:bookmarkStart w:id="56" w:name="_Toc14783458"/>
    </w:p>
    <w:p w:rsidR="00DE408D" w:rsidRDefault="00DE408D" w:rsidP="00D56469">
      <w:pPr>
        <w:pStyle w:val="Heading1"/>
      </w:pPr>
      <w:bookmarkStart w:id="57" w:name="_Toc15370638"/>
      <w:r>
        <w:lastRenderedPageBreak/>
        <w:t>Cancer mortality</w:t>
      </w:r>
      <w:bookmarkEnd w:id="55"/>
      <w:r>
        <w:t xml:space="preserve"> to 31</w:t>
      </w:r>
      <w:r w:rsidR="00D56469">
        <w:t> </w:t>
      </w:r>
      <w:r>
        <w:t>December 2015</w:t>
      </w:r>
      <w:bookmarkEnd w:id="56"/>
      <w:bookmarkEnd w:id="57"/>
    </w:p>
    <w:p w:rsidR="00DE408D" w:rsidRPr="00894F9D" w:rsidRDefault="00DE408D" w:rsidP="0013745E">
      <w:pPr>
        <w:pStyle w:val="Heading2"/>
      </w:pPr>
      <w:bookmarkStart w:id="58" w:name="_Toc15370639"/>
      <w:r w:rsidRPr="00894F9D">
        <w:t>Definition</w:t>
      </w:r>
      <w:bookmarkEnd w:id="58"/>
    </w:p>
    <w:p w:rsidR="00DE408D" w:rsidRPr="00DE408D" w:rsidRDefault="00DE408D" w:rsidP="0013745E">
      <w:r w:rsidRPr="00DE408D">
        <w:t>Cancer mortality is the annual rate of deaths due to invasive cervical cancer (per 100,000 women in the New Zealand estimated resident population), standardised to the WHO population.</w:t>
      </w:r>
    </w:p>
    <w:p w:rsidR="00DE408D" w:rsidRDefault="00DE408D" w:rsidP="0013745E"/>
    <w:p w:rsidR="00DE408D" w:rsidRPr="00894F9D" w:rsidRDefault="00DE408D" w:rsidP="0013745E">
      <w:pPr>
        <w:pStyle w:val="Heading2"/>
      </w:pPr>
      <w:bookmarkStart w:id="59" w:name="_Toc15370640"/>
      <w:r w:rsidRPr="00894F9D">
        <w:t>Target</w:t>
      </w:r>
      <w:bookmarkEnd w:id="59"/>
    </w:p>
    <w:p w:rsidR="00DE408D" w:rsidRPr="00DE408D" w:rsidRDefault="00DE408D" w:rsidP="0013745E">
      <w:r w:rsidRPr="00DE408D">
        <w:t>Mortality in the New Zealand population of no more than 2.8 per 100,000 women when age standardised to the WHO standard population (or no more than 2.5 per 100,000 women when age standardised to the SEGI population).</w:t>
      </w:r>
    </w:p>
    <w:p w:rsidR="00DE408D" w:rsidRDefault="00DE408D" w:rsidP="0013745E"/>
    <w:p w:rsidR="00DE408D" w:rsidRPr="00894F9D" w:rsidRDefault="00DE408D" w:rsidP="0013745E">
      <w:pPr>
        <w:pStyle w:val="Heading2"/>
      </w:pPr>
      <w:bookmarkStart w:id="60" w:name="_Toc15370641"/>
      <w:r w:rsidRPr="00894F9D">
        <w:t>Calculation</w:t>
      </w:r>
      <w:bookmarkEnd w:id="60"/>
    </w:p>
    <w:p w:rsidR="00DE408D" w:rsidRPr="00DE408D" w:rsidRDefault="00DE408D" w:rsidP="0013745E">
      <w:r w:rsidRPr="00DE408D">
        <w:t>Registrations of cervical cancer mortality (by age and ethnicity) over the period</w:t>
      </w:r>
      <w:r w:rsidR="0013745E">
        <w:br/>
      </w:r>
      <w:r w:rsidRPr="00DE408D">
        <w:t>2006–2014 were obtained from the New Zealand Cancer Registry (data extracted 1</w:t>
      </w:r>
      <w:r w:rsidR="0013745E">
        <w:t> </w:t>
      </w:r>
      <w:r w:rsidRPr="00DE408D">
        <w:t>December 2017).</w:t>
      </w:r>
    </w:p>
    <w:p w:rsidR="00DE408D" w:rsidRPr="00DE408D" w:rsidRDefault="00DE408D" w:rsidP="0013745E"/>
    <w:p w:rsidR="00DE408D" w:rsidRPr="00DE408D" w:rsidRDefault="00DE408D" w:rsidP="0013745E">
      <w:r w:rsidRPr="00DE408D">
        <w:t>Age-specific mortality rates were calculated for each calendar year, based on the estimated resident New Zealand female population in June of that year (mid-year estimates), using projections from the 2013 Census.</w:t>
      </w:r>
    </w:p>
    <w:p w:rsidR="00DE408D" w:rsidRPr="00DE408D" w:rsidRDefault="00DE408D" w:rsidP="0013745E"/>
    <w:p w:rsidR="00DE408D" w:rsidRPr="00DE408D" w:rsidRDefault="00DE408D" w:rsidP="0013745E">
      <w:r w:rsidRPr="00DE408D">
        <w:t xml:space="preserve">Age-specific rates were then weighted using the WHO standard population to derive age-standardised rates (details of the WHO standard population are provided in </w:t>
      </w:r>
      <w:r w:rsidR="001546B1">
        <w:t xml:space="preserve">Appendix B: Population data). </w:t>
      </w:r>
      <w:r w:rsidR="0013745E">
        <w:t>Ninety-five percent</w:t>
      </w:r>
      <w:r w:rsidRPr="00DE408D">
        <w:t xml:space="preserve"> confidence intervals were calculated according to the methods in </w:t>
      </w:r>
      <w:r w:rsidRPr="00171B47">
        <w:rPr>
          <w:rFonts w:cs="Arial"/>
          <w:i/>
        </w:rPr>
        <w:t>IARC Scientific Publication 95. Cancer Registrations: Principles &amp; Methods</w:t>
      </w:r>
      <w:r>
        <w:rPr>
          <w:rFonts w:cs="Arial"/>
          <w:i/>
        </w:rPr>
        <w:t xml:space="preserve"> (Chapter 11</w:t>
      </w:r>
      <w:r w:rsidRPr="00181745">
        <w:rPr>
          <w:rFonts w:cs="Arial"/>
          <w:i/>
        </w:rPr>
        <w:t>: Statistical Methods for Registries</w:t>
      </w:r>
      <w:r>
        <w:rPr>
          <w:rFonts w:cs="Arial"/>
        </w:rPr>
        <w:t>)</w:t>
      </w:r>
      <w:r w:rsidR="0013745E">
        <w:rPr>
          <w:rFonts w:cs="Arial"/>
        </w:rPr>
        <w:t xml:space="preserve"> </w:t>
      </w:r>
      <w:r>
        <w:rPr>
          <w:rFonts w:cs="Arial"/>
        </w:rPr>
        <w:fldChar w:fldCharType="begin"/>
      </w:r>
      <w:r>
        <w:rPr>
          <w:rFonts w:cs="Arial"/>
        </w:rPr>
        <w:instrText xml:space="preserve"> ADDIN EN.CITE &lt;EndNote&gt;&lt;Cite&gt;&lt;Author&gt;Boyle&lt;/Author&gt;&lt;Year&gt;2002&lt;/Year&gt;&lt;RecNum&gt;2618&lt;/RecNum&gt;&lt;DisplayText&gt;(2)&lt;/DisplayText&gt;&lt;record&gt;&lt;rec-number&gt;2618&lt;/rec-number&gt;&lt;foreign-keys&gt;&lt;key app="EN" db-id="et0drd2r3drrx1e0e2px9a5wx5az9v0r0xx0"&gt;2618&lt;/key&gt;&lt;/foreign-keys&gt;&lt;ref-type name="Book Section"&gt;5&lt;/ref-type&gt;&lt;contributors&gt;&lt;authors&gt;&lt;author&gt;Boyle, P.&lt;/author&gt;&lt;author&gt;Parkin, D.&lt;/author&gt;&lt;/authors&gt;&lt;/contributors&gt;&lt;titles&gt;&lt;title&gt;Chapter 11. Statistical methods for registries&lt;/title&gt;&lt;secondary-title&gt;IARC Scientific Publication 95. Cancer Registrations: Principles &amp;amp; Methods&lt;/secondary-title&gt;&lt;/titles&gt;&lt;section&gt;11&lt;/section&gt;&lt;reprint-edition&gt;NOT IN FILE&lt;/reprint-edition&gt;&lt;keywords&gt;&lt;keyword&gt;Cancer&lt;/keyword&gt;&lt;keyword&gt;for&lt;/keyword&gt;&lt;keyword&gt;methods&lt;/keyword&gt;&lt;keyword&gt;Prevention&lt;/keyword&gt;&lt;keyword&gt;Registries&lt;/keyword&gt;&lt;keyword&gt;screening&lt;/keyword&gt;&lt;keyword&gt;Statistical&lt;/keyword&gt;&lt;/keywords&gt;&lt;dates&gt;&lt;year&gt;2002&lt;/year&gt;&lt;/dates&gt;&lt;pub-location&gt;Lyon, France&lt;/pub-location&gt;&lt;publisher&gt;International Agency for Research on Cancer (IARC) Press&lt;/publisher&gt;&lt;urls&gt;&lt;related-urls&gt;&lt;url&gt;http://www.iarc.fr/en/publications/pdfs-online/epi/sp95/sp95-chap11.pdf&lt;/url&gt;&lt;/related-urls&gt;&lt;pdf-urls&gt;&lt;url&gt; G:\CERU\General\HPVCC Model\Publications\IARC1991-Boyle-Chap11StatisticalMethodsForRegistries.pdf &lt;/url&gt;&lt;/pdf-urls&gt;&lt;/urls&gt;&lt;/record&gt;&lt;/Cite&gt;&lt;/EndNote&gt;</w:instrText>
      </w:r>
      <w:r>
        <w:rPr>
          <w:rFonts w:cs="Arial"/>
        </w:rPr>
        <w:fldChar w:fldCharType="separate"/>
      </w:r>
      <w:r>
        <w:rPr>
          <w:rFonts w:cs="Arial"/>
          <w:noProof/>
        </w:rPr>
        <w:t>(</w:t>
      </w:r>
      <w:r w:rsidR="0013745E">
        <w:rPr>
          <w:rFonts w:cs="Arial"/>
          <w:noProof/>
        </w:rPr>
        <w:t>Boyle and Parkin 2002</w:t>
      </w:r>
      <w:r>
        <w:rPr>
          <w:rFonts w:cs="Arial"/>
          <w:noProof/>
        </w:rPr>
        <w:t>)</w:t>
      </w:r>
      <w:r>
        <w:rPr>
          <w:rFonts w:cs="Arial"/>
        </w:rPr>
        <w:fldChar w:fldCharType="end"/>
      </w:r>
      <w:r>
        <w:rPr>
          <w:rFonts w:cs="Arial"/>
        </w:rPr>
        <w:t xml:space="preserve">. </w:t>
      </w:r>
      <w:r w:rsidRPr="00DE408D">
        <w:t>Mortality rates were calculated separately for each ethnic group. Five-year average rates were also calculated by five-year age group as the sum of all cases over the five-year period within that age group, divided by the sum of the estimated population within that age group in each of the five years contributing to the average.</w:t>
      </w:r>
    </w:p>
    <w:p w:rsidR="00DE408D" w:rsidRPr="00DE408D" w:rsidRDefault="00DE408D" w:rsidP="0013745E"/>
    <w:p w:rsidR="00DE408D" w:rsidRDefault="00DE408D" w:rsidP="0013745E">
      <w:pPr>
        <w:pStyle w:val="Heading2"/>
      </w:pPr>
      <w:bookmarkStart w:id="61" w:name="_Toc15370642"/>
      <w:r>
        <w:lastRenderedPageBreak/>
        <w:t>Results</w:t>
      </w:r>
      <w:bookmarkEnd w:id="61"/>
    </w:p>
    <w:p w:rsidR="00DE408D" w:rsidRPr="00DE408D" w:rsidRDefault="00DE408D" w:rsidP="0013745E">
      <w:r w:rsidRPr="00DE408D">
        <w:t>The most recent mortality data available is for 2015. In 2015, there were 53 deaths due to cervical cancer, or an age-standardised rate of 1.6 cervical cancer deaths per 100,000 women in the population</w:t>
      </w:r>
      <w:r w:rsidRPr="0013745E">
        <w:rPr>
          <w:rStyle w:val="FootnoteReference"/>
        </w:rPr>
        <w:footnoteReference w:id="2"/>
      </w:r>
      <w:r w:rsidRPr="00DE408D">
        <w:t xml:space="preserve"> (</w:t>
      </w:r>
      <w:r w:rsidR="001546B1">
        <w:t xml:space="preserve">Table 4 Cervical cancer mortality rates overall, </w:t>
      </w:r>
      <w:r w:rsidRPr="00DE408D">
        <w:t xml:space="preserve">and for each of Māori (3.6), Pacific (2.3), Asian (0.7) and European/Other (1.5) women, are shown in </w:t>
      </w:r>
      <w:r w:rsidR="001546B1">
        <w:t xml:space="preserve">Table 4 </w:t>
      </w:r>
      <w:r>
        <w:t>and</w:t>
      </w:r>
      <w:r w:rsidRPr="00DE408D">
        <w:t xml:space="preserve"> </w:t>
      </w:r>
      <w:r>
        <w:fldChar w:fldCharType="begin"/>
      </w:r>
      <w:r>
        <w:instrText xml:space="preserve"> REF _Ref296351054 \h  \* MERGEFORMAT </w:instrText>
      </w:r>
      <w:r>
        <w:fldChar w:fldCharType="separate"/>
      </w:r>
      <w:r w:rsidR="005258A0" w:rsidRPr="007B2EB4">
        <w:t xml:space="preserve">Figure </w:t>
      </w:r>
      <w:r w:rsidR="005258A0">
        <w:t>7</w:t>
      </w:r>
      <w:r>
        <w:fldChar w:fldCharType="end"/>
      </w:r>
      <w:r w:rsidRPr="00DE408D">
        <w:t xml:space="preserve">a. Counts of deaths due to cervical cancer are also shown in </w:t>
      </w:r>
      <w:r w:rsidR="001546B1">
        <w:t xml:space="preserve">Table 4. </w:t>
      </w:r>
      <w:r w:rsidRPr="00DE408D">
        <w:t xml:space="preserve">Rates could not be calculated for all four ethnicity groups prior to 2006 due to limitations in the availability of population data, however separate counts for deaths were available for 2005 from previous Annual Monitoring Reports </w:t>
      </w:r>
      <w:r w:rsidRPr="00DE408D">
        <w:fldChar w:fldCharType="begin"/>
      </w:r>
      <w:r w:rsidRPr="00DE408D">
        <w:instrText xml:space="preserve"> ADDIN EN.CITE &lt;EndNote&gt;&lt;Cite&gt;&lt;Author&gt;Smith&lt;/Author&gt;&lt;Year&gt;2012&lt;/Year&gt;&lt;RecNum&gt;5254&lt;/RecNum&gt;&lt;DisplayText&gt;(5, 6)&lt;/DisplayText&gt;&lt;record&gt;&lt;rec-number&gt;5254&lt;/rec-number&gt;&lt;foreign-keys&gt;&lt;key app="EN" db-id="et0drd2r3drrx1e0e2px9a5wx5az9v0r0xx0"&gt;5254&lt;/key&gt;&lt;/foreign-keys&gt;&lt;ref-type name="Report"&gt;27&lt;/ref-type&gt;&lt;contributors&gt;&lt;authors&gt;&lt;author&gt;Smith, M.&lt;/author&gt;&lt;author&gt;Walker, R.&lt;/author&gt;&lt;author&gt;Canfell, K.&lt;/author&gt;&lt;/authors&gt;&lt;/contributors&gt;&lt;titles&gt;&lt;title&gt;National Cervical Screening Programme Annual Report 2008-2009&lt;/title&gt;&lt;/titles&gt;&lt;keywords&gt;&lt;keyword&gt;cervical&lt;/keyword&gt;&lt;keyword&gt;screening&lt;/keyword&gt;&lt;/keywords&gt;&lt;dates&gt;&lt;year&gt;2012&lt;/year&gt;&lt;/dates&gt;&lt;urls&gt;&lt;/urls&gt;&lt;/record&gt;&lt;/Cite&gt;&lt;Cite&gt;&lt;Author&gt;Centre for Public Health&lt;/Author&gt;&lt;Year&gt;2008&lt;/Year&gt;&lt;RecNum&gt;1021&lt;/RecNum&gt;&lt;record&gt;&lt;rec-number&gt;1021&lt;/rec-number&gt;&lt;foreign-keys&gt;&lt;key app="EN" db-id="et0drd2r3drrx1e0e2px9a5wx5az9v0r0xx0"&gt;1021&lt;/key&gt;&lt;/foreign-keys&gt;&lt;ref-type name="Report"&gt;27&lt;/ref-type&gt;&lt;contributors&gt;&lt;authors&gt;&lt;author&gt;Centre for Public Health, Research&lt;/author&gt;&lt;author&gt;Brewer, N.&lt;/author&gt;&lt;author&gt;McKenzie, F.&lt;/author&gt;&lt;author&gt;Wong, K. C.&lt;/author&gt;&lt;author&gt;Ellison-Loschmann, L.&lt;/author&gt;&lt;/authors&gt;&lt;/contributors&gt;&lt;titles&gt;&lt;title&gt;National Cervical Screening Programme Annual Monitoring Report 2006&lt;/title&gt;&lt;/titles&gt;&lt;volume&gt;24&lt;/volume&gt;&lt;keywords&gt;&lt;keyword&gt;cervical&lt;/keyword&gt;&lt;keyword&gt;screening&lt;/keyword&gt;&lt;/keywords&gt;&lt;dates&gt;&lt;year&gt;2008&lt;/year&gt;&lt;/dates&gt;&lt;pub-location&gt;Wellington, New Zealand&lt;/pub-location&gt;&lt;publisher&gt;Centre for Public Health Research, Massey University, NZ&lt;/publisher&gt;&lt;urls&gt;&lt;related-urls&gt;&lt;url&gt;http://www.nsu.govt.nz/Files/NCSP/Annual_Report_2006_revised_final.pdf&lt;/url&gt;&lt;/related-urls&gt;&lt;pdf-urls&gt;&lt;url&gt; G:\CERU\General\HPVCC Model\Publications\NZNCSP-AnnualMonitoringReport2006.pdf &lt;/url&gt;&lt;/pdf-urls&gt;&lt;/urls&gt;&lt;/record&gt;&lt;/Cite&gt;&lt;/EndNote&gt;</w:instrText>
      </w:r>
      <w:r w:rsidRPr="00DE408D">
        <w:fldChar w:fldCharType="separate"/>
      </w:r>
      <w:r w:rsidRPr="00DE408D">
        <w:rPr>
          <w:noProof/>
        </w:rPr>
        <w:t>(</w:t>
      </w:r>
      <w:r w:rsidR="0013745E">
        <w:rPr>
          <w:noProof/>
        </w:rPr>
        <w:t xml:space="preserve">Smith et al 2012; </w:t>
      </w:r>
      <w:r w:rsidR="001F0971">
        <w:rPr>
          <w:noProof/>
        </w:rPr>
        <w:t>Brewer et al</w:t>
      </w:r>
      <w:r w:rsidR="0013745E">
        <w:rPr>
          <w:noProof/>
        </w:rPr>
        <w:t xml:space="preserve"> 2008</w:t>
      </w:r>
      <w:r w:rsidRPr="00DE408D">
        <w:rPr>
          <w:noProof/>
        </w:rPr>
        <w:t>)</w:t>
      </w:r>
      <w:r w:rsidRPr="00DE408D">
        <w:fldChar w:fldCharType="end"/>
      </w:r>
      <w:r w:rsidRPr="00DE408D">
        <w:t>. Therefore</w:t>
      </w:r>
      <w:r w:rsidR="0013745E">
        <w:t xml:space="preserve"> rates and deaths reported for ‘</w:t>
      </w:r>
      <w:r w:rsidRPr="00DE408D">
        <w:t>Other women</w:t>
      </w:r>
      <w:r w:rsidR="0013745E">
        <w:t>’</w:t>
      </w:r>
      <w:r w:rsidRPr="00DE408D">
        <w:t xml:space="preserve"> in 1998 to 2004 relate to all non-Māori women; these data were sourced from </w:t>
      </w:r>
      <w:r w:rsidRPr="00DE408D">
        <w:rPr>
          <w:i/>
        </w:rPr>
        <w:t>Cancer: New Registrations and Deaths</w:t>
      </w:r>
      <w:r w:rsidRPr="00DE408D">
        <w:t xml:space="preserve"> </w:t>
      </w:r>
      <w:r w:rsidRPr="00DE408D">
        <w:fldChar w:fldCharType="begin"/>
      </w:r>
      <w:r w:rsidRPr="00DE408D">
        <w:instrText xml:space="preserve"> ADDIN EN.CITE &lt;EndNote&gt;&lt;Cite&gt;&lt;Author&gt;Ministry of&lt;/Author&gt;&lt;Year&gt;2010&lt;/Year&gt;&lt;RecNum&gt;3716&lt;/RecNum&gt;&lt;DisplayText&gt;(4)&lt;/DisplayText&gt;&lt;record&gt;&lt;rec-number&gt;3716&lt;/rec-number&gt;&lt;foreign-keys&gt;&lt;key app="EN" db-id="et0drd2r3drrx1e0e2px9a5wx5az9v0r0xx0"&gt;3716&lt;/key&gt;&lt;/foreign-keys&gt;&lt;ref-type name="Report"&gt;27&lt;/ref-type&gt;&lt;contributors&gt;&lt;authors&gt;&lt;author&gt;Ministry of Health,&lt;/author&gt;&lt;/authors&gt;&lt;/contributors&gt;&lt;titles&gt;&lt;title&gt;Cancer: New registrations and deaths 2007&lt;/title&gt;&lt;/titles&gt;&lt;keywords&gt;&lt;keyword&gt;Cancer&lt;/keyword&gt;&lt;/keywords&gt;&lt;dates&gt;&lt;year&gt;2010&lt;/year&gt;&lt;/dates&gt;&lt;pub-location&gt;Wellington&lt;/pub-location&gt;&lt;publisher&gt;Ministry of Health&lt;/publisher&gt;&lt;urls&gt;&lt;/urls&gt;&lt;/record&gt;&lt;/Cite&gt;&lt;/EndNote&gt;</w:instrText>
      </w:r>
      <w:r w:rsidRPr="00DE408D">
        <w:fldChar w:fldCharType="separate"/>
      </w:r>
      <w:r w:rsidRPr="00DE408D">
        <w:rPr>
          <w:noProof/>
        </w:rPr>
        <w:t>(</w:t>
      </w:r>
      <w:r w:rsidR="0013745E">
        <w:rPr>
          <w:noProof/>
        </w:rPr>
        <w:t>Ministry of Health 2010b</w:t>
      </w:r>
      <w:r w:rsidRPr="00DE408D">
        <w:rPr>
          <w:noProof/>
        </w:rPr>
        <w:t>)</w:t>
      </w:r>
      <w:r w:rsidRPr="00DE408D">
        <w:fldChar w:fldCharType="end"/>
      </w:r>
      <w:r w:rsidRPr="00DE408D">
        <w:t>.</w:t>
      </w:r>
    </w:p>
    <w:p w:rsidR="00DE408D" w:rsidRPr="00DE408D" w:rsidRDefault="00DE408D" w:rsidP="0013745E"/>
    <w:p w:rsidR="00DE408D" w:rsidRPr="00DE408D" w:rsidRDefault="00DE408D" w:rsidP="0013745E">
      <w:r w:rsidRPr="00DE408D">
        <w:t>Overall, between 1998 and 2015, cervical cancer mortality has declined from 3.2 to 1.6 per 100,000 for women of all ethnicities and from 10.3 to 3.6 per 100,000 for Māori women (</w:t>
      </w:r>
      <w:r w:rsidR="001546B1">
        <w:t xml:space="preserve">Table 4). </w:t>
      </w:r>
      <w:r w:rsidRPr="00DE408D">
        <w:t xml:space="preserve">Longer-term cancer mortality trends for Māori and all women by year can be seen in </w:t>
      </w:r>
      <w:r>
        <w:rPr>
          <w:lang w:val="en-US"/>
        </w:rPr>
        <w:fldChar w:fldCharType="begin"/>
      </w:r>
      <w:r>
        <w:rPr>
          <w:lang w:val="en-US"/>
        </w:rPr>
        <w:instrText xml:space="preserve"> REF _Ref506818185 \h </w:instrText>
      </w:r>
      <w:r>
        <w:rPr>
          <w:lang w:val="en-US"/>
        </w:rPr>
      </w:r>
      <w:r>
        <w:rPr>
          <w:lang w:val="en-US"/>
        </w:rPr>
        <w:fldChar w:fldCharType="separate"/>
      </w:r>
      <w:r w:rsidR="005258A0" w:rsidRPr="001F4E6D">
        <w:t xml:space="preserve">Figure </w:t>
      </w:r>
      <w:r w:rsidR="005258A0">
        <w:rPr>
          <w:noProof/>
        </w:rPr>
        <w:t>8</w:t>
      </w:r>
      <w:r>
        <w:rPr>
          <w:lang w:val="en-US"/>
        </w:rPr>
        <w:fldChar w:fldCharType="end"/>
      </w:r>
      <w:r w:rsidRPr="00DE408D">
        <w:t>.</w:t>
      </w:r>
    </w:p>
    <w:p w:rsidR="00DE408D" w:rsidRPr="00DE408D" w:rsidRDefault="00DE408D" w:rsidP="0013745E"/>
    <w:p w:rsidR="00DE408D" w:rsidRPr="00DE408D" w:rsidRDefault="00DE408D" w:rsidP="0013745E">
      <w:r w:rsidRPr="00DE408D">
        <w:t xml:space="preserve">As shown in </w:t>
      </w:r>
      <w:r>
        <w:fldChar w:fldCharType="begin"/>
      </w:r>
      <w:r>
        <w:instrText xml:space="preserve"> REF _Ref296351054 \h  \* MERGEFORMAT </w:instrText>
      </w:r>
      <w:r>
        <w:fldChar w:fldCharType="separate"/>
      </w:r>
      <w:r w:rsidR="005258A0" w:rsidRPr="007B2EB4">
        <w:t xml:space="preserve">Figure </w:t>
      </w:r>
      <w:r w:rsidR="005258A0">
        <w:t>7</w:t>
      </w:r>
      <w:r>
        <w:fldChar w:fldCharType="end"/>
      </w:r>
      <w:r w:rsidRPr="00DE408D">
        <w:t>a, there is some variation in the mortality rates by ethnicity (although the 95</w:t>
      </w:r>
      <w:r w:rsidR="0013745E">
        <w:t> percent</w:t>
      </w:r>
      <w:r w:rsidRPr="00DE408D">
        <w:t xml:space="preserve"> confidence intervals are very wide). As for the incidence data, an additional figure is included that compares mortality rates in Māori women with rates in all women in New Zealand (</w:t>
      </w:r>
      <w:r>
        <w:fldChar w:fldCharType="begin"/>
      </w:r>
      <w:r>
        <w:instrText xml:space="preserve"> REF _Ref296351054 \h  \* MERGEFORMAT </w:instrText>
      </w:r>
      <w:r>
        <w:fldChar w:fldCharType="separate"/>
      </w:r>
      <w:r w:rsidR="005258A0" w:rsidRPr="007B2EB4">
        <w:t xml:space="preserve">Figure </w:t>
      </w:r>
      <w:r w:rsidR="005258A0">
        <w:t>7</w:t>
      </w:r>
      <w:r>
        <w:fldChar w:fldCharType="end"/>
      </w:r>
      <w:r w:rsidRPr="00DE408D">
        <w:t xml:space="preserve">b), to supplement the more detailed ethnicity information in </w:t>
      </w:r>
      <w:r>
        <w:fldChar w:fldCharType="begin"/>
      </w:r>
      <w:r>
        <w:instrText xml:space="preserve"> REF _Ref296351054 \h  \* MERGEFORMAT </w:instrText>
      </w:r>
      <w:r>
        <w:fldChar w:fldCharType="separate"/>
      </w:r>
      <w:r w:rsidR="005258A0" w:rsidRPr="007B2EB4">
        <w:t xml:space="preserve">Figure </w:t>
      </w:r>
      <w:r w:rsidR="005258A0">
        <w:t>7</w:t>
      </w:r>
      <w:r>
        <w:fldChar w:fldCharType="end"/>
      </w:r>
      <w:r w:rsidRPr="00DE408D">
        <w:t>a.</w:t>
      </w:r>
    </w:p>
    <w:p w:rsidR="00DE408D" w:rsidRPr="00DE408D" w:rsidRDefault="00DE408D" w:rsidP="0013745E"/>
    <w:p w:rsidR="00DE408D" w:rsidRPr="00DE408D" w:rsidRDefault="00DE408D" w:rsidP="001546B1">
      <w:r w:rsidRPr="00DE408D">
        <w:t xml:space="preserve">Average age-specific cervical cancer mortality rates (2011–2015) are shown for all women in </w:t>
      </w:r>
      <w:r w:rsidR="001546B1">
        <w:t xml:space="preserve">Figure 9, </w:t>
      </w:r>
      <w:r w:rsidRPr="00DE408D">
        <w:t xml:space="preserve">and by ethnicity in </w:t>
      </w:r>
      <w:r>
        <w:fldChar w:fldCharType="begin"/>
      </w:r>
      <w:r>
        <w:instrText xml:space="preserve"> REF _Ref296436233 \h  \* MERGEFORMAT </w:instrText>
      </w:r>
      <w:r>
        <w:fldChar w:fldCharType="separate"/>
      </w:r>
      <w:r w:rsidR="005258A0" w:rsidRPr="00D10F33">
        <w:t xml:space="preserve">Figure </w:t>
      </w:r>
      <w:r w:rsidR="005258A0">
        <w:t>10</w:t>
      </w:r>
      <w:r>
        <w:fldChar w:fldCharType="end"/>
      </w:r>
      <w:r w:rsidRPr="00DE408D">
        <w:t>. As for incidence, the associated confidence intervals are wide, making ethnicity-specific trends by age more difficult to discern, but generally there appears to be a broad increase with age. Case numbers by age are generally small for Māori, Pacific and Asian women (total deaths across all ages over the five-year period were 58 for Māori women, 28 for Pacific women and 11 for Asian women).</w:t>
      </w:r>
    </w:p>
    <w:p w:rsidR="00DE408D" w:rsidRPr="00DE408D" w:rsidRDefault="00DE408D" w:rsidP="0013745E"/>
    <w:p w:rsidR="00DE408D" w:rsidRPr="00D9359D" w:rsidRDefault="00DE408D" w:rsidP="0013745E">
      <w:pPr>
        <w:pStyle w:val="Heading2"/>
      </w:pPr>
      <w:bookmarkStart w:id="62" w:name="_Toc15370643"/>
      <w:r w:rsidRPr="00D9359D">
        <w:t>Comments</w:t>
      </w:r>
      <w:bookmarkEnd w:id="62"/>
    </w:p>
    <w:p w:rsidR="00DE408D" w:rsidRPr="00DE408D" w:rsidRDefault="00DE408D" w:rsidP="0013745E">
      <w:r w:rsidRPr="00DE408D">
        <w:t xml:space="preserve">In this report, mortality rates are standardised using the WHO standard population (see </w:t>
      </w:r>
      <w:r w:rsidR="001546B1">
        <w:t xml:space="preserve">Appendix B: Population data), </w:t>
      </w:r>
      <w:r w:rsidRPr="00DE408D">
        <w:t xml:space="preserve">consistent with the population used to produce standardised rates in </w:t>
      </w:r>
      <w:r w:rsidRPr="00DE408D">
        <w:rPr>
          <w:i/>
        </w:rPr>
        <w:t>Cancer: New Registrations and Deaths</w:t>
      </w:r>
      <w:r w:rsidRPr="00DE408D">
        <w:t>. Note that National Cervical Screening Programme Annual Monitoring Reports prior to that for 2008</w:t>
      </w:r>
      <w:r w:rsidR="0013745E" w:rsidRPr="0013745E">
        <w:t>–</w:t>
      </w:r>
      <w:r w:rsidRPr="00DE408D">
        <w:t xml:space="preserve">2009 reported on rates that were standardised to the </w:t>
      </w:r>
      <w:proofErr w:type="spellStart"/>
      <w:r w:rsidRPr="00DE408D">
        <w:t>Segi</w:t>
      </w:r>
      <w:proofErr w:type="spellEnd"/>
      <w:r w:rsidRPr="00DE408D">
        <w:t xml:space="preserve"> population, and therefore these rates are not directly comparable.</w:t>
      </w:r>
    </w:p>
    <w:p w:rsidR="00DE408D" w:rsidRPr="00DE408D" w:rsidRDefault="00DE408D" w:rsidP="0013745E"/>
    <w:p w:rsidR="00DE408D" w:rsidRPr="00DE408D" w:rsidRDefault="00DE408D" w:rsidP="0013745E">
      <w:pPr>
        <w:rPr>
          <w:i/>
        </w:rPr>
      </w:pPr>
      <w:r w:rsidRPr="00DE408D">
        <w:lastRenderedPageBreak/>
        <w:t>Consistent with other statistical data, the rates of cervical cancer incidence and mortality are expressed per 100,000 women in the population. The population is not adjusted to take into account hysterectomy prevalence.</w:t>
      </w:r>
    </w:p>
    <w:p w:rsidR="00DE408D" w:rsidRDefault="00DE408D" w:rsidP="0013745E"/>
    <w:p w:rsidR="00DE408D" w:rsidRDefault="00DE408D" w:rsidP="0013745E">
      <w:pPr>
        <w:pStyle w:val="Figure"/>
      </w:pPr>
      <w:bookmarkStart w:id="63" w:name="_Ref296351054"/>
      <w:bookmarkStart w:id="64" w:name="_Toc512839653"/>
      <w:bookmarkStart w:id="65" w:name="_Toc14783478"/>
      <w:bookmarkStart w:id="66" w:name="_Toc15370668"/>
      <w:r w:rsidRPr="007B2EB4">
        <w:t xml:space="preserve">Figure </w:t>
      </w:r>
      <w:r>
        <w:rPr>
          <w:noProof/>
        </w:rPr>
        <w:fldChar w:fldCharType="begin"/>
      </w:r>
      <w:r>
        <w:rPr>
          <w:noProof/>
        </w:rPr>
        <w:instrText xml:space="preserve"> SEQ Figure \* ARABIC </w:instrText>
      </w:r>
      <w:r>
        <w:rPr>
          <w:noProof/>
        </w:rPr>
        <w:fldChar w:fldCharType="separate"/>
      </w:r>
      <w:r w:rsidR="005258A0">
        <w:rPr>
          <w:noProof/>
        </w:rPr>
        <w:t>7</w:t>
      </w:r>
      <w:r>
        <w:rPr>
          <w:noProof/>
        </w:rPr>
        <w:fldChar w:fldCharType="end"/>
      </w:r>
      <w:bookmarkEnd w:id="63"/>
      <w:r>
        <w:t>:</w:t>
      </w:r>
      <w:r w:rsidRPr="007B2EB4">
        <w:t xml:space="preserve"> Age-standardised cervical cancer mortality rates, </w:t>
      </w:r>
      <w:r>
        <w:t>2009–</w:t>
      </w:r>
      <w:r w:rsidRPr="007B2EB4">
        <w:t>2015, by ethnicity</w:t>
      </w:r>
      <w:bookmarkEnd w:id="64"/>
      <w:bookmarkEnd w:id="65"/>
      <w:bookmarkEnd w:id="66"/>
    </w:p>
    <w:p w:rsidR="00DE408D" w:rsidRDefault="0013745E" w:rsidP="0013745E">
      <w:pPr>
        <w:pStyle w:val="TableText"/>
      </w:pPr>
      <w:r>
        <w:t>a)</w:t>
      </w:r>
      <w:r>
        <w:tab/>
      </w:r>
      <w:r w:rsidR="00DE408D">
        <w:t>All ethnic groups</w:t>
      </w:r>
    </w:p>
    <w:p w:rsidR="00DE408D" w:rsidRDefault="00DE408D" w:rsidP="0013745E">
      <w:pPr>
        <w:ind w:left="567"/>
      </w:pPr>
      <w:r>
        <w:rPr>
          <w:noProof/>
          <w:lang w:eastAsia="en-NZ"/>
        </w:rPr>
        <w:drawing>
          <wp:inline distT="0" distB="0" distL="0" distR="0" wp14:anchorId="53BB3D5A" wp14:editId="512D829B">
            <wp:extent cx="4754880" cy="2920335"/>
            <wp:effectExtent l="0" t="0" r="7620" b="0"/>
            <wp:docPr id="8" name="Picture 8" title="Figure 7: Age-standardised cervical cancer mortality rates, 2009–2015, by ethnicity, all ethnic grou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9">
                      <a:extLst>
                        <a:ext uri="{28A0092B-C50C-407E-A947-70E740481C1C}">
                          <a14:useLocalDpi xmlns:a14="http://schemas.microsoft.com/office/drawing/2010/main" val="0"/>
                        </a:ext>
                      </a:extLst>
                    </a:blip>
                    <a:srcRect l="332" t="3665" r="3332" b="3326"/>
                    <a:stretch/>
                  </pic:blipFill>
                  <pic:spPr bwMode="auto">
                    <a:xfrm>
                      <a:off x="0" y="0"/>
                      <a:ext cx="4760081" cy="2923530"/>
                    </a:xfrm>
                    <a:prstGeom prst="rect">
                      <a:avLst/>
                    </a:prstGeom>
                    <a:noFill/>
                    <a:ln>
                      <a:noFill/>
                    </a:ln>
                    <a:extLst>
                      <a:ext uri="{53640926-AAD7-44D8-BBD7-CCE9431645EC}">
                        <a14:shadowObscured xmlns:a14="http://schemas.microsoft.com/office/drawing/2010/main"/>
                      </a:ext>
                    </a:extLst>
                  </pic:spPr>
                </pic:pic>
              </a:graphicData>
            </a:graphic>
          </wp:inline>
        </w:drawing>
      </w:r>
    </w:p>
    <w:p w:rsidR="0013745E" w:rsidRDefault="00DE408D" w:rsidP="0013745E">
      <w:pPr>
        <w:pStyle w:val="Note"/>
        <w:ind w:left="567"/>
      </w:pPr>
      <w:r w:rsidRPr="00AA44C5">
        <w:t>Vertical bars represent 95</w:t>
      </w:r>
      <w:r w:rsidR="0013745E">
        <w:t> percent</w:t>
      </w:r>
      <w:r w:rsidRPr="00AA44C5">
        <w:t xml:space="preserve"> confidence intervals</w:t>
      </w:r>
      <w:r>
        <w:t>.</w:t>
      </w:r>
    </w:p>
    <w:p w:rsidR="00DE408D" w:rsidRDefault="00DE408D" w:rsidP="0013745E">
      <w:pPr>
        <w:pStyle w:val="Note"/>
        <w:ind w:left="567"/>
      </w:pPr>
      <w:r>
        <w:t>Note: no deaths were recorded for Asian women in 2011.</w:t>
      </w:r>
    </w:p>
    <w:p w:rsidR="00DE408D" w:rsidRPr="003C6B73" w:rsidRDefault="0013745E" w:rsidP="0013745E">
      <w:pPr>
        <w:pStyle w:val="TableText"/>
        <w:spacing w:before="240"/>
      </w:pPr>
      <w:r>
        <w:t>b)</w:t>
      </w:r>
      <w:r>
        <w:tab/>
      </w:r>
      <w:r w:rsidR="00DE408D">
        <w:t>Māori women, compared with all women</w:t>
      </w:r>
    </w:p>
    <w:p w:rsidR="00DE408D" w:rsidRDefault="00DE408D" w:rsidP="0013745E">
      <w:pPr>
        <w:ind w:left="567"/>
      </w:pPr>
      <w:r>
        <w:rPr>
          <w:noProof/>
          <w:lang w:eastAsia="en-NZ"/>
        </w:rPr>
        <w:drawing>
          <wp:inline distT="0" distB="0" distL="0" distR="0" wp14:anchorId="59F85723" wp14:editId="2733C9F6">
            <wp:extent cx="4754880" cy="3017520"/>
            <wp:effectExtent l="0" t="0" r="7620" b="0"/>
            <wp:docPr id="9" name="Picture 9" title="Figure 7: Age-standardised cervical cancer mortality rates, 2009–2015, by ethnicity, Maori women, compared with all wom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30">
                      <a:extLst>
                        <a:ext uri="{28A0092B-C50C-407E-A947-70E740481C1C}">
                          <a14:useLocalDpi xmlns:a14="http://schemas.microsoft.com/office/drawing/2010/main" val="0"/>
                        </a:ext>
                      </a:extLst>
                    </a:blip>
                    <a:srcRect l="988" t="2627" r="4765" b="1842"/>
                    <a:stretch/>
                  </pic:blipFill>
                  <pic:spPr bwMode="auto">
                    <a:xfrm>
                      <a:off x="0" y="0"/>
                      <a:ext cx="4763183" cy="3022789"/>
                    </a:xfrm>
                    <a:prstGeom prst="rect">
                      <a:avLst/>
                    </a:prstGeom>
                    <a:noFill/>
                    <a:ln>
                      <a:noFill/>
                    </a:ln>
                    <a:extLst>
                      <a:ext uri="{53640926-AAD7-44D8-BBD7-CCE9431645EC}">
                        <a14:shadowObscured xmlns:a14="http://schemas.microsoft.com/office/drawing/2010/main"/>
                      </a:ext>
                    </a:extLst>
                  </pic:spPr>
                </pic:pic>
              </a:graphicData>
            </a:graphic>
          </wp:inline>
        </w:drawing>
      </w:r>
    </w:p>
    <w:p w:rsidR="00DE408D" w:rsidRDefault="00DE408D" w:rsidP="0013745E">
      <w:pPr>
        <w:pStyle w:val="Note"/>
        <w:ind w:left="567"/>
      </w:pPr>
      <w:r w:rsidRPr="00AA44C5">
        <w:t>Vertical bars represent 95</w:t>
      </w:r>
      <w:r w:rsidR="0013745E">
        <w:t> percent</w:t>
      </w:r>
      <w:r w:rsidRPr="00AA44C5">
        <w:t xml:space="preserve"> confidence intervals</w:t>
      </w:r>
      <w:r w:rsidR="0013745E">
        <w:t>.</w:t>
      </w:r>
    </w:p>
    <w:p w:rsidR="0013745E" w:rsidRPr="0013745E" w:rsidRDefault="0013745E" w:rsidP="0013745E"/>
    <w:p w:rsidR="00DE408D" w:rsidRDefault="00DE408D" w:rsidP="0013745E">
      <w:pPr>
        <w:pStyle w:val="Figure"/>
      </w:pPr>
      <w:bookmarkStart w:id="67" w:name="_Ref506818185"/>
      <w:bookmarkStart w:id="68" w:name="_Toc512839654"/>
      <w:bookmarkStart w:id="69" w:name="_Toc14783479"/>
      <w:bookmarkStart w:id="70" w:name="_Toc15370669"/>
      <w:r w:rsidRPr="001F4E6D">
        <w:lastRenderedPageBreak/>
        <w:t xml:space="preserve">Figure </w:t>
      </w:r>
      <w:r>
        <w:rPr>
          <w:noProof/>
        </w:rPr>
        <w:fldChar w:fldCharType="begin"/>
      </w:r>
      <w:r>
        <w:rPr>
          <w:noProof/>
        </w:rPr>
        <w:instrText xml:space="preserve"> SEQ Figure \* ARABIC </w:instrText>
      </w:r>
      <w:r>
        <w:rPr>
          <w:noProof/>
        </w:rPr>
        <w:fldChar w:fldCharType="separate"/>
      </w:r>
      <w:r w:rsidR="005258A0">
        <w:rPr>
          <w:noProof/>
        </w:rPr>
        <w:t>8</w:t>
      </w:r>
      <w:r>
        <w:rPr>
          <w:noProof/>
        </w:rPr>
        <w:fldChar w:fldCharType="end"/>
      </w:r>
      <w:bookmarkEnd w:id="67"/>
      <w:r>
        <w:t>:</w:t>
      </w:r>
      <w:r w:rsidRPr="001F4E6D">
        <w:t xml:space="preserve"> Age-standardised cervical cancer mortality rates for Māori* and all women, 19</w:t>
      </w:r>
      <w:r>
        <w:t>85–</w:t>
      </w:r>
      <w:r w:rsidRPr="001F4E6D">
        <w:t>2015</w:t>
      </w:r>
      <w:r w:rsidRPr="0013745E">
        <w:rPr>
          <w:vertAlign w:val="superscript"/>
        </w:rPr>
        <w:t>†</w:t>
      </w:r>
      <w:bookmarkEnd w:id="68"/>
      <w:bookmarkEnd w:id="69"/>
      <w:bookmarkEnd w:id="70"/>
    </w:p>
    <w:p w:rsidR="00DE408D" w:rsidRPr="00A93AB1" w:rsidRDefault="00DE408D" w:rsidP="0013745E">
      <w:r>
        <w:rPr>
          <w:noProof/>
          <w:lang w:eastAsia="en-NZ"/>
        </w:rPr>
        <w:drawing>
          <wp:inline distT="0" distB="0" distL="0" distR="0" wp14:anchorId="08D79998" wp14:editId="522C0AAC">
            <wp:extent cx="4752975" cy="2852298"/>
            <wp:effectExtent l="0" t="0" r="0" b="5715"/>
            <wp:docPr id="10" name="Picture 10" title="Figure 8: Age-standardised cervical cancer mortality rates for Māori* and all women, 1985–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31">
                      <a:extLst>
                        <a:ext uri="{28A0092B-C50C-407E-A947-70E740481C1C}">
                          <a14:useLocalDpi xmlns:a14="http://schemas.microsoft.com/office/drawing/2010/main" val="0"/>
                        </a:ext>
                      </a:extLst>
                    </a:blip>
                    <a:srcRect l="579" t="2740" r="3198" b="3274"/>
                    <a:stretch/>
                  </pic:blipFill>
                  <pic:spPr bwMode="auto">
                    <a:xfrm>
                      <a:off x="0" y="0"/>
                      <a:ext cx="4745754" cy="2847965"/>
                    </a:xfrm>
                    <a:prstGeom prst="rect">
                      <a:avLst/>
                    </a:prstGeom>
                    <a:noFill/>
                    <a:ln>
                      <a:noFill/>
                    </a:ln>
                    <a:extLst>
                      <a:ext uri="{53640926-AAD7-44D8-BBD7-CCE9431645EC}">
                        <a14:shadowObscured xmlns:a14="http://schemas.microsoft.com/office/drawing/2010/main"/>
                      </a:ext>
                    </a:extLst>
                  </pic:spPr>
                </pic:pic>
              </a:graphicData>
            </a:graphic>
          </wp:inline>
        </w:drawing>
      </w:r>
    </w:p>
    <w:p w:rsidR="00DE408D" w:rsidRDefault="00DE408D" w:rsidP="0013745E">
      <w:pPr>
        <w:pStyle w:val="Note"/>
      </w:pPr>
      <w:r w:rsidRPr="00A93AB1">
        <w:t>Rates are per 100,000 women, age-standardised</w:t>
      </w:r>
      <w:r>
        <w:t xml:space="preserve"> to the WHO standard p</w:t>
      </w:r>
      <w:r w:rsidRPr="00A93AB1">
        <w:t>opulation (all ages).</w:t>
      </w:r>
    </w:p>
    <w:p w:rsidR="00DE408D" w:rsidRDefault="00DE408D" w:rsidP="0013745E">
      <w:pPr>
        <w:pStyle w:val="Note"/>
        <w:ind w:left="284" w:hanging="284"/>
      </w:pPr>
      <w:r w:rsidRPr="00A93AB1">
        <w:t>*</w:t>
      </w:r>
      <w:r w:rsidR="0013745E">
        <w:tab/>
      </w:r>
      <w:r w:rsidRPr="00A93AB1">
        <w:t xml:space="preserve">Age-standardised rates for Māori women were not available for years </w:t>
      </w:r>
      <w:r>
        <w:t>before</w:t>
      </w:r>
      <w:r w:rsidRPr="00A93AB1">
        <w:t xml:space="preserve"> 1996.</w:t>
      </w:r>
    </w:p>
    <w:p w:rsidR="00DE408D" w:rsidRDefault="00DE408D" w:rsidP="0013745E">
      <w:pPr>
        <w:pStyle w:val="Note"/>
        <w:ind w:left="284" w:hanging="284"/>
      </w:pPr>
      <w:r w:rsidRPr="00A93AB1">
        <w:t>†</w:t>
      </w:r>
      <w:r w:rsidR="0013745E">
        <w:tab/>
      </w:r>
      <w:r w:rsidRPr="00A93AB1">
        <w:t>Rates for 1996</w:t>
      </w:r>
      <w:r>
        <w:t>–</w:t>
      </w:r>
      <w:r w:rsidRPr="00A93AB1">
        <w:t xml:space="preserve">2004 </w:t>
      </w:r>
      <w:r w:rsidRPr="00904322">
        <w:t xml:space="preserve">sourced from </w:t>
      </w:r>
      <w:r w:rsidRPr="00B72A3D">
        <w:rPr>
          <w:i/>
        </w:rPr>
        <w:t>Cancer: New Registrations and Deaths, 2007</w:t>
      </w:r>
      <w:r w:rsidRPr="00904322">
        <w:t xml:space="preserve"> </w:t>
      </w:r>
      <w:r w:rsidRPr="00904322">
        <w:fldChar w:fldCharType="begin"/>
      </w:r>
      <w:r w:rsidRPr="00904322">
        <w:instrText xml:space="preserve"> ADDIN EN.CITE &lt;EndNote&gt;&lt;Cite&gt;&lt;Author&gt;Ministry of&lt;/Author&gt;&lt;Year&gt;2010&lt;/Year&gt;&lt;RecNum&gt;3716&lt;/RecNum&gt;&lt;DisplayText&gt;(4)&lt;/DisplayText&gt;&lt;record&gt;&lt;rec-number&gt;3716&lt;/rec-number&gt;&lt;foreign-keys&gt;&lt;key app="EN" db-id="et0drd2r3drrx1e0e2px9a5wx5az9v0r0xx0"&gt;3716&lt;/key&gt;&lt;/foreign-keys&gt;&lt;ref-type name="Report"&gt;27&lt;/ref-type&gt;&lt;contributors&gt;&lt;authors&gt;&lt;author&gt;Ministry of Health,&lt;/author&gt;&lt;/authors&gt;&lt;/contributors&gt;&lt;titles&gt;&lt;title&gt;Cancer: New registrations and deaths 2007&lt;/title&gt;&lt;/titles&gt;&lt;keywords&gt;&lt;keyword&gt;Cancer&lt;/keyword&gt;&lt;/keywords&gt;&lt;dates&gt;&lt;year&gt;2010&lt;/year&gt;&lt;/dates&gt;&lt;pub-location&gt;Wellington&lt;/pub-location&gt;&lt;publisher&gt;Ministry of Health&lt;/publisher&gt;&lt;urls&gt;&lt;/urls&gt;&lt;/record&gt;&lt;/Cite&gt;&lt;/EndNote&gt;</w:instrText>
      </w:r>
      <w:r w:rsidRPr="00904322">
        <w:fldChar w:fldCharType="separate"/>
      </w:r>
      <w:r w:rsidRPr="00904322">
        <w:t>(</w:t>
      </w:r>
      <w:r w:rsidR="0013745E">
        <w:t>Ministry of Health 2010b</w:t>
      </w:r>
      <w:r w:rsidRPr="00904322">
        <w:t>)</w:t>
      </w:r>
      <w:r w:rsidRPr="00904322">
        <w:fldChar w:fldCharType="end"/>
      </w:r>
      <w:r w:rsidRPr="00904322">
        <w:t xml:space="preserve"> and</w:t>
      </w:r>
      <w:r>
        <w:t xml:space="preserve"> </w:t>
      </w:r>
      <w:r w:rsidRPr="00B72A3D">
        <w:rPr>
          <w:i/>
        </w:rPr>
        <w:t>200</w:t>
      </w:r>
      <w:r w:rsidRPr="00DA1342">
        <w:rPr>
          <w:i/>
        </w:rPr>
        <w:t>6</w:t>
      </w:r>
      <w:r w:rsidRPr="00904322">
        <w:t xml:space="preserve"> </w:t>
      </w:r>
      <w:r w:rsidRPr="00904322">
        <w:fldChar w:fldCharType="begin"/>
      </w:r>
      <w:r w:rsidRPr="00904322">
        <w:instrText xml:space="preserve"> ADDIN EN.CITE &lt;EndNote&gt;&lt;Cite&gt;&lt;Author&gt;Ministry of&lt;/Author&gt;&lt;Year&gt;2010&lt;/Year&gt;&lt;RecNum&gt;3715&lt;/RecNum&gt;&lt;DisplayText&gt;(3)&lt;/DisplayText&gt;&lt;record&gt;&lt;rec-number&gt;3715&lt;/rec-number&gt;&lt;foreign-keys&gt;&lt;key app="EN" db-id="et0drd2r3drrx1e0e2px9a5wx5az9v0r0xx0"&gt;3715&lt;/key&gt;&lt;/foreign-keys&gt;&lt;ref-type name="Report"&gt;27&lt;/ref-type&gt;&lt;contributors&gt;&lt;authors&gt;&lt;author&gt;Ministry of Health,&lt;/author&gt;&lt;/authors&gt;&lt;/contributors&gt;&lt;titles&gt;&lt;title&gt;Cancer: New registrations and deaths 2006&lt;/title&gt;&lt;/titles&gt;&lt;keywords&gt;&lt;keyword&gt;Cancer&lt;/keyword&gt;&lt;keyword&gt;New Zealand&lt;/keyword&gt;&lt;/keywords&gt;&lt;dates&gt;&lt;year&gt;2010&lt;/year&gt;&lt;/dates&gt;&lt;pub-location&gt;Wellington&lt;/pub-location&gt;&lt;publisher&gt;Ministry of Health&lt;/publisher&gt;&lt;urls&gt;&lt;pdf-urls&gt;&lt;url&gt; G:\CERU\General\HPVCC Model\Publications\NZMoH-NewRegistrationsAndCancerDeaths-2006.pdf &lt;/url&gt;&lt;/pdf-urls&gt;&lt;/urls&gt;&lt;/record&gt;&lt;/Cite&gt;&lt;/EndNote&gt;</w:instrText>
      </w:r>
      <w:r w:rsidRPr="00904322">
        <w:fldChar w:fldCharType="separate"/>
      </w:r>
      <w:r w:rsidRPr="00904322">
        <w:t>(</w:t>
      </w:r>
      <w:r w:rsidR="0013745E">
        <w:t>Ministry of Health 2010a</w:t>
      </w:r>
      <w:r w:rsidRPr="00904322">
        <w:t>)</w:t>
      </w:r>
      <w:r w:rsidRPr="00904322">
        <w:fldChar w:fldCharType="end"/>
      </w:r>
      <w:r w:rsidRPr="00904322">
        <w:t xml:space="preserve">. Rates from 2005 are sourced from previous </w:t>
      </w:r>
      <w:r w:rsidRPr="00904322">
        <w:fldChar w:fldCharType="begin"/>
      </w:r>
      <w:r w:rsidRPr="00904322">
        <w:instrText xml:space="preserve"> ADDIN EN.CITE &lt;EndNote&gt;&lt;Cite&gt;&lt;Author&gt;Smith&lt;/Author&gt;&lt;Year&gt;2012&lt;/Year&gt;&lt;RecNum&gt;5254&lt;/RecNum&gt;&lt;DisplayText&gt;(5)&lt;/DisplayText&gt;&lt;record&gt;&lt;rec-number&gt;5254&lt;/rec-number&gt;&lt;foreign-keys&gt;&lt;key app="EN" db-id="et0drd2r3drrx1e0e2px9a5wx5az9v0r0xx0"&gt;5254&lt;/key&gt;&lt;/foreign-keys&gt;&lt;ref-type name="Report"&gt;27&lt;/ref-type&gt;&lt;contributors&gt;&lt;authors&gt;&lt;author&gt;Smith, M.&lt;/author&gt;&lt;author&gt;Walker, R.&lt;/author&gt;&lt;author&gt;Canfell, K.&lt;/author&gt;&lt;/authors&gt;&lt;/contributors&gt;&lt;titles&gt;&lt;title&gt;National Cervical Screening Programme Annual Report 2008-2009&lt;/title&gt;&lt;/titles&gt;&lt;keywords&gt;&lt;keyword&gt;cervical&lt;/keyword&gt;&lt;keyword&gt;screening&lt;/keyword&gt;&lt;/keywords&gt;&lt;dates&gt;&lt;year&gt;2012&lt;/year&gt;&lt;/dates&gt;&lt;urls&gt;&lt;/urls&gt;&lt;/record&gt;&lt;/Cite&gt;&lt;/EndNote&gt;</w:instrText>
      </w:r>
      <w:r w:rsidRPr="00904322">
        <w:fldChar w:fldCharType="separate"/>
      </w:r>
      <w:r w:rsidRPr="00904322">
        <w:t>(</w:t>
      </w:r>
      <w:r w:rsidR="0013745E">
        <w:t>Smith et al 2012</w:t>
      </w:r>
      <w:r w:rsidRPr="00904322">
        <w:t>)</w:t>
      </w:r>
      <w:r w:rsidRPr="00904322">
        <w:fldChar w:fldCharType="end"/>
      </w:r>
      <w:r w:rsidRPr="00904322">
        <w:t xml:space="preserve"> and </w:t>
      </w:r>
      <w:r w:rsidRPr="00A93AB1">
        <w:t xml:space="preserve">the current NCSP annual monitoring report (see </w:t>
      </w:r>
      <w:r w:rsidR="001546B1">
        <w:t xml:space="preserve">Table 4 footnote). </w:t>
      </w:r>
      <w:r w:rsidRPr="00A93AB1">
        <w:t>Prior dates have been sourced directly from the New Zealand Ministry of Health.</w:t>
      </w:r>
    </w:p>
    <w:p w:rsidR="00DE408D" w:rsidRDefault="00DE408D" w:rsidP="0013745E"/>
    <w:p w:rsidR="0013745E" w:rsidRDefault="0013745E" w:rsidP="0013745E">
      <w:pPr>
        <w:pStyle w:val="Table"/>
        <w:sectPr w:rsidR="0013745E" w:rsidSect="00D56469">
          <w:footerReference w:type="default" r:id="rId32"/>
          <w:pgSz w:w="11907" w:h="16834" w:code="9"/>
          <w:pgMar w:top="1418" w:right="1701" w:bottom="1134" w:left="1843" w:header="284" w:footer="425" w:gutter="284"/>
          <w:cols w:space="720"/>
          <w:docGrid w:linePitch="286"/>
        </w:sectPr>
      </w:pPr>
      <w:bookmarkStart w:id="71" w:name="_Ref296351039"/>
      <w:bookmarkStart w:id="72" w:name="_Toc512839660"/>
      <w:bookmarkStart w:id="73" w:name="_Toc14783500"/>
    </w:p>
    <w:p w:rsidR="00DE408D" w:rsidRDefault="00DE408D" w:rsidP="0013745E">
      <w:pPr>
        <w:pStyle w:val="Table"/>
      </w:pPr>
      <w:bookmarkStart w:id="74" w:name="_Toc15370652"/>
      <w:r w:rsidRPr="001F4E6D">
        <w:lastRenderedPageBreak/>
        <w:t xml:space="preserve">Table </w:t>
      </w:r>
      <w:r>
        <w:rPr>
          <w:noProof/>
        </w:rPr>
        <w:fldChar w:fldCharType="begin"/>
      </w:r>
      <w:r>
        <w:rPr>
          <w:noProof/>
        </w:rPr>
        <w:instrText xml:space="preserve"> SEQ Table \* ARABIC </w:instrText>
      </w:r>
      <w:r>
        <w:rPr>
          <w:noProof/>
        </w:rPr>
        <w:fldChar w:fldCharType="separate"/>
      </w:r>
      <w:r w:rsidR="005258A0">
        <w:rPr>
          <w:noProof/>
        </w:rPr>
        <w:t>4</w:t>
      </w:r>
      <w:r>
        <w:rPr>
          <w:noProof/>
        </w:rPr>
        <w:fldChar w:fldCharType="end"/>
      </w:r>
      <w:bookmarkEnd w:id="71"/>
      <w:r>
        <w:t>:</w:t>
      </w:r>
      <w:r w:rsidRPr="001F4E6D">
        <w:t xml:space="preserve"> Cervical cancer mortality, 1998</w:t>
      </w:r>
      <w:r>
        <w:t>–</w:t>
      </w:r>
      <w:r w:rsidRPr="001F4E6D">
        <w:t>2015, by ethnicity</w:t>
      </w:r>
      <w:bookmarkEnd w:id="72"/>
      <w:bookmarkEnd w:id="73"/>
      <w:bookmarkEnd w:id="74"/>
    </w:p>
    <w:tbl>
      <w:tblPr>
        <w:tblW w:w="0" w:type="auto"/>
        <w:tblInd w:w="57" w:type="dxa"/>
        <w:tblLayout w:type="fixed"/>
        <w:tblCellMar>
          <w:left w:w="57" w:type="dxa"/>
          <w:right w:w="57" w:type="dxa"/>
        </w:tblCellMar>
        <w:tblLook w:val="04A0" w:firstRow="1" w:lastRow="0" w:firstColumn="1" w:lastColumn="0" w:noHBand="0" w:noVBand="1"/>
      </w:tblPr>
      <w:tblGrid>
        <w:gridCol w:w="993"/>
        <w:gridCol w:w="1360"/>
        <w:gridCol w:w="1361"/>
        <w:gridCol w:w="1361"/>
        <w:gridCol w:w="1361"/>
        <w:gridCol w:w="1361"/>
        <w:gridCol w:w="1360"/>
        <w:gridCol w:w="1361"/>
        <w:gridCol w:w="1361"/>
        <w:gridCol w:w="1361"/>
        <w:gridCol w:w="1361"/>
      </w:tblGrid>
      <w:tr w:rsidR="000A7546" w:rsidRPr="0013745E" w:rsidTr="000A7546">
        <w:trPr>
          <w:cantSplit/>
        </w:trPr>
        <w:tc>
          <w:tcPr>
            <w:tcW w:w="993" w:type="dxa"/>
            <w:vMerge w:val="restart"/>
            <w:tcBorders>
              <w:left w:val="nil"/>
              <w:right w:val="single" w:sz="4" w:space="0" w:color="A6A6A6" w:themeColor="background1" w:themeShade="A6"/>
            </w:tcBorders>
            <w:shd w:val="clear" w:color="auto" w:fill="D9D9D9" w:themeFill="background1" w:themeFillShade="D9"/>
            <w:noWrap/>
          </w:tcPr>
          <w:p w:rsidR="000A7546" w:rsidRPr="0013745E" w:rsidRDefault="000A7546" w:rsidP="000A7546">
            <w:pPr>
              <w:pStyle w:val="TableText"/>
              <w:spacing w:before="50" w:after="50"/>
              <w:rPr>
                <w:b/>
              </w:rPr>
            </w:pPr>
            <w:r w:rsidRPr="0013745E">
              <w:rPr>
                <w:b/>
              </w:rPr>
              <w:t>Year</w:t>
            </w:r>
            <w:r w:rsidRPr="0013745E">
              <w:rPr>
                <w:b/>
                <w:vertAlign w:val="superscript"/>
              </w:rPr>
              <w:t>†</w:t>
            </w:r>
          </w:p>
        </w:tc>
        <w:tc>
          <w:tcPr>
            <w:tcW w:w="2721" w:type="dxa"/>
            <w:gridSpan w:val="2"/>
            <w:tcBorders>
              <w:left w:val="single" w:sz="4" w:space="0" w:color="A6A6A6" w:themeColor="background1" w:themeShade="A6"/>
              <w:right w:val="single" w:sz="4" w:space="0" w:color="A6A6A6" w:themeColor="background1" w:themeShade="A6"/>
            </w:tcBorders>
            <w:shd w:val="clear" w:color="auto" w:fill="D9D9D9" w:themeFill="background1" w:themeFillShade="D9"/>
            <w:noWrap/>
          </w:tcPr>
          <w:p w:rsidR="000A7546" w:rsidRPr="0013745E" w:rsidRDefault="000A7546" w:rsidP="000A7546">
            <w:pPr>
              <w:pStyle w:val="TableText"/>
              <w:spacing w:before="50" w:after="50"/>
              <w:jc w:val="center"/>
              <w:rPr>
                <w:b/>
              </w:rPr>
            </w:pPr>
            <w:r w:rsidRPr="0013745E">
              <w:rPr>
                <w:b/>
              </w:rPr>
              <w:t>All women</w:t>
            </w:r>
          </w:p>
        </w:tc>
        <w:tc>
          <w:tcPr>
            <w:tcW w:w="2722" w:type="dxa"/>
            <w:gridSpan w:val="2"/>
            <w:tcBorders>
              <w:left w:val="single" w:sz="4" w:space="0" w:color="A6A6A6" w:themeColor="background1" w:themeShade="A6"/>
              <w:right w:val="single" w:sz="4" w:space="0" w:color="A6A6A6" w:themeColor="background1" w:themeShade="A6"/>
            </w:tcBorders>
            <w:shd w:val="clear" w:color="auto" w:fill="D9D9D9" w:themeFill="background1" w:themeFillShade="D9"/>
            <w:noWrap/>
          </w:tcPr>
          <w:p w:rsidR="000A7546" w:rsidRPr="0013745E" w:rsidRDefault="000A7546" w:rsidP="000A7546">
            <w:pPr>
              <w:pStyle w:val="TableText"/>
              <w:spacing w:before="50" w:after="50"/>
              <w:jc w:val="center"/>
              <w:rPr>
                <w:b/>
              </w:rPr>
            </w:pPr>
            <w:r w:rsidRPr="0013745E">
              <w:rPr>
                <w:b/>
              </w:rPr>
              <w:t>Māori</w:t>
            </w:r>
          </w:p>
        </w:tc>
        <w:tc>
          <w:tcPr>
            <w:tcW w:w="2721" w:type="dxa"/>
            <w:gridSpan w:val="2"/>
            <w:tcBorders>
              <w:left w:val="single" w:sz="4" w:space="0" w:color="A6A6A6" w:themeColor="background1" w:themeShade="A6"/>
              <w:right w:val="single" w:sz="4" w:space="0" w:color="A6A6A6" w:themeColor="background1" w:themeShade="A6"/>
            </w:tcBorders>
            <w:shd w:val="clear" w:color="auto" w:fill="D9D9D9" w:themeFill="background1" w:themeFillShade="D9"/>
            <w:noWrap/>
          </w:tcPr>
          <w:p w:rsidR="000A7546" w:rsidRPr="0013745E" w:rsidRDefault="000A7546" w:rsidP="000A7546">
            <w:pPr>
              <w:pStyle w:val="TableText"/>
              <w:spacing w:before="50" w:after="50"/>
              <w:jc w:val="center"/>
              <w:rPr>
                <w:b/>
              </w:rPr>
            </w:pPr>
            <w:r w:rsidRPr="0013745E">
              <w:rPr>
                <w:b/>
              </w:rPr>
              <w:t>Pacific</w:t>
            </w:r>
          </w:p>
        </w:tc>
        <w:tc>
          <w:tcPr>
            <w:tcW w:w="2722" w:type="dxa"/>
            <w:gridSpan w:val="2"/>
            <w:tcBorders>
              <w:left w:val="single" w:sz="4" w:space="0" w:color="A6A6A6" w:themeColor="background1" w:themeShade="A6"/>
              <w:right w:val="single" w:sz="4" w:space="0" w:color="A6A6A6" w:themeColor="background1" w:themeShade="A6"/>
            </w:tcBorders>
            <w:shd w:val="clear" w:color="auto" w:fill="D9D9D9" w:themeFill="background1" w:themeFillShade="D9"/>
            <w:noWrap/>
          </w:tcPr>
          <w:p w:rsidR="000A7546" w:rsidRPr="0013745E" w:rsidRDefault="000A7546" w:rsidP="000A7546">
            <w:pPr>
              <w:pStyle w:val="TableText"/>
              <w:spacing w:before="50" w:after="50"/>
              <w:jc w:val="center"/>
              <w:rPr>
                <w:b/>
              </w:rPr>
            </w:pPr>
            <w:r w:rsidRPr="0013745E">
              <w:rPr>
                <w:b/>
              </w:rPr>
              <w:t>Asian</w:t>
            </w:r>
          </w:p>
        </w:tc>
        <w:tc>
          <w:tcPr>
            <w:tcW w:w="2722" w:type="dxa"/>
            <w:gridSpan w:val="2"/>
            <w:tcBorders>
              <w:left w:val="single" w:sz="4" w:space="0" w:color="A6A6A6" w:themeColor="background1" w:themeShade="A6"/>
              <w:right w:val="nil"/>
            </w:tcBorders>
            <w:shd w:val="clear" w:color="auto" w:fill="D9D9D9" w:themeFill="background1" w:themeFillShade="D9"/>
            <w:noWrap/>
          </w:tcPr>
          <w:p w:rsidR="000A7546" w:rsidRPr="0013745E" w:rsidRDefault="000A7546" w:rsidP="000A7546">
            <w:pPr>
              <w:pStyle w:val="TableText"/>
              <w:spacing w:before="50" w:after="50"/>
              <w:jc w:val="center"/>
              <w:rPr>
                <w:b/>
              </w:rPr>
            </w:pPr>
            <w:r w:rsidRPr="0013745E">
              <w:rPr>
                <w:b/>
              </w:rPr>
              <w:t>European / Other women</w:t>
            </w:r>
            <w:r w:rsidRPr="000A7546">
              <w:rPr>
                <w:b/>
                <w:vertAlign w:val="superscript"/>
              </w:rPr>
              <w:t>§</w:t>
            </w:r>
          </w:p>
        </w:tc>
      </w:tr>
      <w:tr w:rsidR="000A7546" w:rsidRPr="0013745E" w:rsidTr="000A7546">
        <w:trPr>
          <w:cantSplit/>
        </w:trPr>
        <w:tc>
          <w:tcPr>
            <w:tcW w:w="993" w:type="dxa"/>
            <w:vMerge/>
            <w:tcBorders>
              <w:left w:val="nil"/>
              <w:right w:val="single" w:sz="4" w:space="0" w:color="A6A6A6" w:themeColor="background1" w:themeShade="A6"/>
            </w:tcBorders>
            <w:shd w:val="clear" w:color="auto" w:fill="D9D9D9" w:themeFill="background1" w:themeFillShade="D9"/>
            <w:noWrap/>
            <w:hideMark/>
          </w:tcPr>
          <w:p w:rsidR="000A7546" w:rsidRPr="0013745E" w:rsidRDefault="000A7546" w:rsidP="000A7546">
            <w:pPr>
              <w:pStyle w:val="TableText"/>
              <w:spacing w:before="50" w:after="50"/>
              <w:rPr>
                <w:b/>
              </w:rPr>
            </w:pPr>
          </w:p>
        </w:tc>
        <w:tc>
          <w:tcPr>
            <w:tcW w:w="1360" w:type="dxa"/>
            <w:tcBorders>
              <w:left w:val="single" w:sz="4" w:space="0" w:color="A6A6A6" w:themeColor="background1" w:themeShade="A6"/>
              <w:right w:val="nil"/>
            </w:tcBorders>
            <w:shd w:val="clear" w:color="auto" w:fill="D9D9D9" w:themeFill="background1" w:themeFillShade="D9"/>
            <w:noWrap/>
            <w:hideMark/>
          </w:tcPr>
          <w:p w:rsidR="000A7546" w:rsidRPr="0013745E" w:rsidRDefault="000A7546" w:rsidP="000A7546">
            <w:pPr>
              <w:pStyle w:val="TableText"/>
              <w:spacing w:before="0" w:after="50"/>
              <w:jc w:val="center"/>
              <w:rPr>
                <w:b/>
              </w:rPr>
            </w:pPr>
            <w:r w:rsidRPr="0013745E">
              <w:rPr>
                <w:b/>
              </w:rPr>
              <w:t>N</w:t>
            </w:r>
          </w:p>
        </w:tc>
        <w:tc>
          <w:tcPr>
            <w:tcW w:w="1361" w:type="dxa"/>
            <w:tcBorders>
              <w:left w:val="nil"/>
              <w:right w:val="single" w:sz="4" w:space="0" w:color="A6A6A6" w:themeColor="background1" w:themeShade="A6"/>
            </w:tcBorders>
            <w:shd w:val="clear" w:color="auto" w:fill="D9D9D9" w:themeFill="background1" w:themeFillShade="D9"/>
            <w:noWrap/>
            <w:hideMark/>
          </w:tcPr>
          <w:p w:rsidR="000A7546" w:rsidRPr="0013745E" w:rsidRDefault="000A7546" w:rsidP="000A7546">
            <w:pPr>
              <w:pStyle w:val="TableText"/>
              <w:spacing w:before="0" w:after="50"/>
              <w:jc w:val="center"/>
              <w:rPr>
                <w:b/>
              </w:rPr>
            </w:pPr>
            <w:r w:rsidRPr="0013745E">
              <w:rPr>
                <w:b/>
              </w:rPr>
              <w:t>Rate*</w:t>
            </w:r>
          </w:p>
        </w:tc>
        <w:tc>
          <w:tcPr>
            <w:tcW w:w="1361" w:type="dxa"/>
            <w:tcBorders>
              <w:left w:val="single" w:sz="4" w:space="0" w:color="A6A6A6" w:themeColor="background1" w:themeShade="A6"/>
              <w:right w:val="nil"/>
            </w:tcBorders>
            <w:shd w:val="clear" w:color="auto" w:fill="D9D9D9" w:themeFill="background1" w:themeFillShade="D9"/>
            <w:noWrap/>
            <w:hideMark/>
          </w:tcPr>
          <w:p w:rsidR="000A7546" w:rsidRPr="0013745E" w:rsidRDefault="000A7546" w:rsidP="000A7546">
            <w:pPr>
              <w:pStyle w:val="TableText"/>
              <w:spacing w:before="0" w:after="50"/>
              <w:jc w:val="center"/>
              <w:rPr>
                <w:b/>
              </w:rPr>
            </w:pPr>
            <w:r w:rsidRPr="0013745E">
              <w:rPr>
                <w:b/>
              </w:rPr>
              <w:t>N</w:t>
            </w:r>
          </w:p>
        </w:tc>
        <w:tc>
          <w:tcPr>
            <w:tcW w:w="1361" w:type="dxa"/>
            <w:tcBorders>
              <w:left w:val="nil"/>
              <w:right w:val="single" w:sz="4" w:space="0" w:color="A6A6A6" w:themeColor="background1" w:themeShade="A6"/>
            </w:tcBorders>
            <w:shd w:val="clear" w:color="auto" w:fill="D9D9D9" w:themeFill="background1" w:themeFillShade="D9"/>
            <w:noWrap/>
            <w:hideMark/>
          </w:tcPr>
          <w:p w:rsidR="000A7546" w:rsidRPr="0013745E" w:rsidRDefault="000A7546" w:rsidP="000A7546">
            <w:pPr>
              <w:pStyle w:val="TableText"/>
              <w:spacing w:before="0" w:after="50"/>
              <w:jc w:val="center"/>
              <w:rPr>
                <w:b/>
              </w:rPr>
            </w:pPr>
            <w:r w:rsidRPr="0013745E">
              <w:rPr>
                <w:b/>
              </w:rPr>
              <w:t>Rate*</w:t>
            </w:r>
          </w:p>
        </w:tc>
        <w:tc>
          <w:tcPr>
            <w:tcW w:w="1361" w:type="dxa"/>
            <w:tcBorders>
              <w:left w:val="single" w:sz="4" w:space="0" w:color="A6A6A6" w:themeColor="background1" w:themeShade="A6"/>
              <w:right w:val="nil"/>
            </w:tcBorders>
            <w:shd w:val="clear" w:color="auto" w:fill="D9D9D9" w:themeFill="background1" w:themeFillShade="D9"/>
            <w:noWrap/>
            <w:hideMark/>
          </w:tcPr>
          <w:p w:rsidR="000A7546" w:rsidRPr="0013745E" w:rsidRDefault="000A7546" w:rsidP="000A7546">
            <w:pPr>
              <w:pStyle w:val="TableText"/>
              <w:spacing w:before="0" w:after="50"/>
              <w:jc w:val="center"/>
              <w:rPr>
                <w:b/>
              </w:rPr>
            </w:pPr>
            <w:r w:rsidRPr="0013745E">
              <w:rPr>
                <w:b/>
              </w:rPr>
              <w:t>N</w:t>
            </w:r>
          </w:p>
        </w:tc>
        <w:tc>
          <w:tcPr>
            <w:tcW w:w="1360" w:type="dxa"/>
            <w:tcBorders>
              <w:left w:val="nil"/>
              <w:right w:val="single" w:sz="4" w:space="0" w:color="A6A6A6" w:themeColor="background1" w:themeShade="A6"/>
            </w:tcBorders>
            <w:shd w:val="clear" w:color="auto" w:fill="D9D9D9" w:themeFill="background1" w:themeFillShade="D9"/>
            <w:noWrap/>
            <w:hideMark/>
          </w:tcPr>
          <w:p w:rsidR="000A7546" w:rsidRPr="0013745E" w:rsidRDefault="000A7546" w:rsidP="000A7546">
            <w:pPr>
              <w:pStyle w:val="TableText"/>
              <w:spacing w:before="0" w:after="50"/>
              <w:jc w:val="center"/>
              <w:rPr>
                <w:b/>
              </w:rPr>
            </w:pPr>
            <w:r w:rsidRPr="0013745E">
              <w:rPr>
                <w:b/>
              </w:rPr>
              <w:t>Rate*</w:t>
            </w:r>
          </w:p>
        </w:tc>
        <w:tc>
          <w:tcPr>
            <w:tcW w:w="1361" w:type="dxa"/>
            <w:tcBorders>
              <w:left w:val="single" w:sz="4" w:space="0" w:color="A6A6A6" w:themeColor="background1" w:themeShade="A6"/>
              <w:right w:val="nil"/>
            </w:tcBorders>
            <w:shd w:val="clear" w:color="auto" w:fill="D9D9D9" w:themeFill="background1" w:themeFillShade="D9"/>
            <w:noWrap/>
            <w:hideMark/>
          </w:tcPr>
          <w:p w:rsidR="000A7546" w:rsidRPr="0013745E" w:rsidRDefault="000A7546" w:rsidP="000A7546">
            <w:pPr>
              <w:pStyle w:val="TableText"/>
              <w:spacing w:before="0" w:after="50"/>
              <w:jc w:val="center"/>
              <w:rPr>
                <w:b/>
              </w:rPr>
            </w:pPr>
            <w:r w:rsidRPr="0013745E">
              <w:rPr>
                <w:b/>
              </w:rPr>
              <w:t>N</w:t>
            </w:r>
          </w:p>
        </w:tc>
        <w:tc>
          <w:tcPr>
            <w:tcW w:w="1361" w:type="dxa"/>
            <w:tcBorders>
              <w:left w:val="nil"/>
              <w:right w:val="single" w:sz="4" w:space="0" w:color="A6A6A6" w:themeColor="background1" w:themeShade="A6"/>
            </w:tcBorders>
            <w:shd w:val="clear" w:color="auto" w:fill="D9D9D9" w:themeFill="background1" w:themeFillShade="D9"/>
            <w:noWrap/>
            <w:hideMark/>
          </w:tcPr>
          <w:p w:rsidR="000A7546" w:rsidRPr="0013745E" w:rsidRDefault="000A7546" w:rsidP="000A7546">
            <w:pPr>
              <w:pStyle w:val="TableText"/>
              <w:spacing w:before="0" w:after="50"/>
              <w:jc w:val="center"/>
              <w:rPr>
                <w:b/>
              </w:rPr>
            </w:pPr>
            <w:r w:rsidRPr="0013745E">
              <w:rPr>
                <w:b/>
              </w:rPr>
              <w:t>Rate*</w:t>
            </w:r>
          </w:p>
        </w:tc>
        <w:tc>
          <w:tcPr>
            <w:tcW w:w="1361" w:type="dxa"/>
            <w:tcBorders>
              <w:left w:val="single" w:sz="4" w:space="0" w:color="A6A6A6" w:themeColor="background1" w:themeShade="A6"/>
              <w:right w:val="nil"/>
            </w:tcBorders>
            <w:shd w:val="clear" w:color="auto" w:fill="D9D9D9" w:themeFill="background1" w:themeFillShade="D9"/>
            <w:noWrap/>
            <w:hideMark/>
          </w:tcPr>
          <w:p w:rsidR="000A7546" w:rsidRPr="0013745E" w:rsidRDefault="000A7546" w:rsidP="000A7546">
            <w:pPr>
              <w:pStyle w:val="TableText"/>
              <w:spacing w:before="0" w:after="50"/>
              <w:jc w:val="center"/>
              <w:rPr>
                <w:b/>
              </w:rPr>
            </w:pPr>
            <w:r w:rsidRPr="0013745E">
              <w:rPr>
                <w:b/>
              </w:rPr>
              <w:t>N</w:t>
            </w:r>
          </w:p>
        </w:tc>
        <w:tc>
          <w:tcPr>
            <w:tcW w:w="1361" w:type="dxa"/>
            <w:tcBorders>
              <w:left w:val="nil"/>
              <w:right w:val="nil"/>
            </w:tcBorders>
            <w:shd w:val="clear" w:color="auto" w:fill="D9D9D9" w:themeFill="background1" w:themeFillShade="D9"/>
            <w:noWrap/>
            <w:hideMark/>
          </w:tcPr>
          <w:p w:rsidR="000A7546" w:rsidRPr="0013745E" w:rsidRDefault="000A7546" w:rsidP="000A7546">
            <w:pPr>
              <w:pStyle w:val="TableText"/>
              <w:spacing w:before="0" w:after="50"/>
              <w:jc w:val="center"/>
              <w:rPr>
                <w:b/>
              </w:rPr>
            </w:pPr>
            <w:r w:rsidRPr="0013745E">
              <w:rPr>
                <w:b/>
              </w:rPr>
              <w:t>Rate*</w:t>
            </w:r>
          </w:p>
        </w:tc>
      </w:tr>
      <w:tr w:rsidR="000A7546" w:rsidRPr="007F15BB" w:rsidTr="000A7546">
        <w:trPr>
          <w:cantSplit/>
        </w:trPr>
        <w:tc>
          <w:tcPr>
            <w:tcW w:w="993" w:type="dxa"/>
            <w:tcBorders>
              <w:left w:val="nil"/>
              <w:bottom w:val="single" w:sz="4" w:space="0" w:color="A6A6A6" w:themeColor="background1" w:themeShade="A6"/>
              <w:right w:val="single" w:sz="4" w:space="0" w:color="A6A6A6" w:themeColor="background1" w:themeShade="A6"/>
            </w:tcBorders>
            <w:shd w:val="clear" w:color="auto" w:fill="auto"/>
            <w:noWrap/>
            <w:hideMark/>
          </w:tcPr>
          <w:p w:rsidR="0013745E" w:rsidRPr="007F15BB" w:rsidRDefault="0013745E" w:rsidP="000A7546">
            <w:pPr>
              <w:pStyle w:val="TableText"/>
              <w:spacing w:before="50" w:after="50"/>
            </w:pPr>
            <w:r w:rsidRPr="007F15BB">
              <w:t>1998</w:t>
            </w:r>
          </w:p>
        </w:tc>
        <w:tc>
          <w:tcPr>
            <w:tcW w:w="1360" w:type="dxa"/>
            <w:tcBorders>
              <w:left w:val="single" w:sz="4" w:space="0" w:color="A6A6A6" w:themeColor="background1" w:themeShade="A6"/>
              <w:bottom w:val="single" w:sz="4" w:space="0" w:color="A6A6A6" w:themeColor="background1" w:themeShade="A6"/>
              <w:right w:val="nil"/>
            </w:tcBorders>
            <w:shd w:val="clear" w:color="auto" w:fill="auto"/>
            <w:noWrap/>
            <w:hideMark/>
          </w:tcPr>
          <w:p w:rsidR="0013745E" w:rsidRPr="007F15BB" w:rsidRDefault="0013745E" w:rsidP="000A7546">
            <w:pPr>
              <w:pStyle w:val="TableText"/>
              <w:spacing w:before="50" w:after="50"/>
              <w:jc w:val="center"/>
            </w:pPr>
            <w:r w:rsidRPr="007F15BB">
              <w:t>77</w:t>
            </w:r>
          </w:p>
        </w:tc>
        <w:tc>
          <w:tcPr>
            <w:tcW w:w="1361" w:type="dxa"/>
            <w:tcBorders>
              <w:left w:val="nil"/>
              <w:bottom w:val="single" w:sz="4" w:space="0" w:color="A6A6A6" w:themeColor="background1" w:themeShade="A6"/>
              <w:right w:val="single" w:sz="4" w:space="0" w:color="A6A6A6" w:themeColor="background1" w:themeShade="A6"/>
            </w:tcBorders>
            <w:shd w:val="clear" w:color="auto" w:fill="auto"/>
            <w:noWrap/>
            <w:hideMark/>
          </w:tcPr>
          <w:p w:rsidR="0013745E" w:rsidRPr="007F15BB" w:rsidRDefault="0013745E" w:rsidP="000A7546">
            <w:pPr>
              <w:pStyle w:val="TableText"/>
              <w:spacing w:before="50" w:after="50"/>
              <w:jc w:val="center"/>
            </w:pPr>
            <w:r w:rsidRPr="007F15BB">
              <w:t>3.2</w:t>
            </w:r>
          </w:p>
        </w:tc>
        <w:tc>
          <w:tcPr>
            <w:tcW w:w="1361" w:type="dxa"/>
            <w:tcBorders>
              <w:left w:val="single" w:sz="4" w:space="0" w:color="A6A6A6" w:themeColor="background1" w:themeShade="A6"/>
              <w:bottom w:val="single" w:sz="4" w:space="0" w:color="A6A6A6" w:themeColor="background1" w:themeShade="A6"/>
              <w:right w:val="nil"/>
            </w:tcBorders>
            <w:shd w:val="clear" w:color="auto" w:fill="auto"/>
            <w:noWrap/>
            <w:hideMark/>
          </w:tcPr>
          <w:p w:rsidR="0013745E" w:rsidRPr="007F15BB" w:rsidRDefault="0013745E" w:rsidP="000A7546">
            <w:pPr>
              <w:pStyle w:val="TableText"/>
              <w:tabs>
                <w:tab w:val="decimal" w:pos="709"/>
              </w:tabs>
              <w:spacing w:before="50" w:after="50"/>
            </w:pPr>
            <w:r w:rsidRPr="007F15BB">
              <w:t>17</w:t>
            </w:r>
          </w:p>
        </w:tc>
        <w:tc>
          <w:tcPr>
            <w:tcW w:w="1361" w:type="dxa"/>
            <w:tcBorders>
              <w:left w:val="nil"/>
              <w:bottom w:val="single" w:sz="4" w:space="0" w:color="A6A6A6" w:themeColor="background1" w:themeShade="A6"/>
              <w:right w:val="single" w:sz="4" w:space="0" w:color="A6A6A6" w:themeColor="background1" w:themeShade="A6"/>
            </w:tcBorders>
            <w:shd w:val="clear" w:color="auto" w:fill="auto"/>
            <w:noWrap/>
            <w:hideMark/>
          </w:tcPr>
          <w:p w:rsidR="0013745E" w:rsidRPr="007F15BB" w:rsidRDefault="0013745E" w:rsidP="000A7546">
            <w:pPr>
              <w:pStyle w:val="TableText"/>
              <w:tabs>
                <w:tab w:val="decimal" w:pos="562"/>
              </w:tabs>
              <w:spacing w:before="50" w:after="50"/>
            </w:pPr>
            <w:r w:rsidRPr="007F15BB">
              <w:t>10.3</w:t>
            </w:r>
          </w:p>
        </w:tc>
        <w:tc>
          <w:tcPr>
            <w:tcW w:w="1361" w:type="dxa"/>
            <w:tcBorders>
              <w:left w:val="single" w:sz="4" w:space="0" w:color="A6A6A6" w:themeColor="background1" w:themeShade="A6"/>
              <w:bottom w:val="single" w:sz="4" w:space="0" w:color="A6A6A6" w:themeColor="background1" w:themeShade="A6"/>
              <w:right w:val="nil"/>
            </w:tcBorders>
            <w:shd w:val="clear" w:color="auto" w:fill="auto"/>
            <w:noWrap/>
            <w:hideMark/>
          </w:tcPr>
          <w:p w:rsidR="0013745E" w:rsidRPr="007F15BB" w:rsidRDefault="0013745E" w:rsidP="000A7546">
            <w:pPr>
              <w:pStyle w:val="TableText"/>
              <w:spacing w:before="50" w:after="50"/>
              <w:jc w:val="center"/>
            </w:pPr>
            <w:r w:rsidRPr="007F15BB">
              <w:t>4</w:t>
            </w:r>
          </w:p>
        </w:tc>
        <w:tc>
          <w:tcPr>
            <w:tcW w:w="1360" w:type="dxa"/>
            <w:tcBorders>
              <w:left w:val="nil"/>
              <w:bottom w:val="single" w:sz="4" w:space="0" w:color="A6A6A6" w:themeColor="background1" w:themeShade="A6"/>
              <w:right w:val="single" w:sz="4" w:space="0" w:color="A6A6A6" w:themeColor="background1" w:themeShade="A6"/>
            </w:tcBorders>
            <w:shd w:val="clear" w:color="auto" w:fill="auto"/>
            <w:noWrap/>
            <w:hideMark/>
          </w:tcPr>
          <w:p w:rsidR="0013745E" w:rsidRPr="007F15BB" w:rsidRDefault="0013745E" w:rsidP="000A7546">
            <w:pPr>
              <w:pStyle w:val="TableText"/>
              <w:spacing w:before="50" w:after="50"/>
              <w:jc w:val="center"/>
            </w:pPr>
            <w:r w:rsidRPr="007F15BB">
              <w:t>NA</w:t>
            </w:r>
          </w:p>
        </w:tc>
        <w:tc>
          <w:tcPr>
            <w:tcW w:w="1361" w:type="dxa"/>
            <w:tcBorders>
              <w:left w:val="single" w:sz="4" w:space="0" w:color="A6A6A6" w:themeColor="background1" w:themeShade="A6"/>
              <w:bottom w:val="single" w:sz="4" w:space="0" w:color="A6A6A6" w:themeColor="background1" w:themeShade="A6"/>
              <w:right w:val="nil"/>
            </w:tcBorders>
            <w:shd w:val="clear" w:color="auto" w:fill="auto"/>
            <w:noWrap/>
            <w:hideMark/>
          </w:tcPr>
          <w:p w:rsidR="0013745E" w:rsidRPr="007F15BB" w:rsidRDefault="0013745E" w:rsidP="000A7546">
            <w:pPr>
              <w:pStyle w:val="TableText"/>
              <w:spacing w:before="50" w:after="50"/>
              <w:jc w:val="center"/>
            </w:pPr>
            <w:r w:rsidRPr="007F15BB">
              <w:t>NA</w:t>
            </w:r>
          </w:p>
        </w:tc>
        <w:tc>
          <w:tcPr>
            <w:tcW w:w="1361" w:type="dxa"/>
            <w:tcBorders>
              <w:left w:val="nil"/>
              <w:bottom w:val="single" w:sz="4" w:space="0" w:color="A6A6A6" w:themeColor="background1" w:themeShade="A6"/>
              <w:right w:val="single" w:sz="4" w:space="0" w:color="A6A6A6" w:themeColor="background1" w:themeShade="A6"/>
            </w:tcBorders>
            <w:shd w:val="clear" w:color="auto" w:fill="auto"/>
            <w:noWrap/>
            <w:hideMark/>
          </w:tcPr>
          <w:p w:rsidR="0013745E" w:rsidRPr="007F15BB" w:rsidRDefault="0013745E" w:rsidP="000A7546">
            <w:pPr>
              <w:pStyle w:val="TableText"/>
              <w:spacing w:before="50" w:after="50"/>
              <w:jc w:val="center"/>
            </w:pPr>
            <w:r w:rsidRPr="007F15BB">
              <w:t>NA</w:t>
            </w:r>
          </w:p>
        </w:tc>
        <w:tc>
          <w:tcPr>
            <w:tcW w:w="1361" w:type="dxa"/>
            <w:tcBorders>
              <w:left w:val="single" w:sz="4" w:space="0" w:color="A6A6A6" w:themeColor="background1" w:themeShade="A6"/>
              <w:bottom w:val="single" w:sz="4" w:space="0" w:color="A6A6A6" w:themeColor="background1" w:themeShade="A6"/>
              <w:right w:val="nil"/>
            </w:tcBorders>
            <w:shd w:val="clear" w:color="auto" w:fill="auto"/>
            <w:noWrap/>
            <w:hideMark/>
          </w:tcPr>
          <w:p w:rsidR="0013745E" w:rsidRPr="007F15BB" w:rsidRDefault="0013745E" w:rsidP="000A7546">
            <w:pPr>
              <w:pStyle w:val="TableText"/>
              <w:spacing w:before="50" w:after="50"/>
              <w:jc w:val="center"/>
              <w:rPr>
                <w:i/>
                <w:iCs/>
              </w:rPr>
            </w:pPr>
            <w:r w:rsidRPr="007F15BB">
              <w:rPr>
                <w:i/>
                <w:iCs/>
              </w:rPr>
              <w:t>60</w:t>
            </w:r>
          </w:p>
        </w:tc>
        <w:tc>
          <w:tcPr>
            <w:tcW w:w="1361" w:type="dxa"/>
            <w:tcBorders>
              <w:left w:val="nil"/>
              <w:bottom w:val="single" w:sz="4" w:space="0" w:color="A6A6A6" w:themeColor="background1" w:themeShade="A6"/>
              <w:right w:val="nil"/>
            </w:tcBorders>
            <w:shd w:val="clear" w:color="auto" w:fill="auto"/>
            <w:noWrap/>
            <w:hideMark/>
          </w:tcPr>
          <w:p w:rsidR="0013745E" w:rsidRPr="007F15BB" w:rsidRDefault="0013745E" w:rsidP="000A7546">
            <w:pPr>
              <w:pStyle w:val="TableText"/>
              <w:spacing w:before="50" w:after="50"/>
              <w:jc w:val="center"/>
              <w:rPr>
                <w:i/>
                <w:iCs/>
              </w:rPr>
            </w:pPr>
            <w:r w:rsidRPr="007F15BB">
              <w:rPr>
                <w:i/>
                <w:iCs/>
              </w:rPr>
              <w:t>2.7</w:t>
            </w:r>
          </w:p>
        </w:tc>
      </w:tr>
      <w:tr w:rsidR="000A7546" w:rsidRPr="007F15BB" w:rsidTr="000A7546">
        <w:trPr>
          <w:cantSplit/>
        </w:trPr>
        <w:tc>
          <w:tcPr>
            <w:tcW w:w="993"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rsidR="0013745E" w:rsidRPr="007F15BB" w:rsidRDefault="0013745E" w:rsidP="000A7546">
            <w:pPr>
              <w:pStyle w:val="TableText"/>
              <w:spacing w:before="50" w:after="50"/>
            </w:pPr>
            <w:r w:rsidRPr="007F15BB">
              <w:t>1999</w:t>
            </w:r>
          </w:p>
        </w:tc>
        <w:tc>
          <w:tcPr>
            <w:tcW w:w="136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rsidR="0013745E" w:rsidRPr="007F15BB" w:rsidRDefault="0013745E" w:rsidP="000A7546">
            <w:pPr>
              <w:pStyle w:val="TableText"/>
              <w:spacing w:before="50" w:after="50"/>
              <w:jc w:val="center"/>
            </w:pPr>
            <w:r w:rsidRPr="007F15BB">
              <w:t>71</w:t>
            </w:r>
          </w:p>
        </w:tc>
        <w:tc>
          <w:tcPr>
            <w:tcW w:w="1361"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rsidR="0013745E" w:rsidRPr="007F15BB" w:rsidRDefault="0013745E" w:rsidP="000A7546">
            <w:pPr>
              <w:pStyle w:val="TableText"/>
              <w:spacing w:before="50" w:after="50"/>
              <w:jc w:val="center"/>
            </w:pPr>
            <w:r w:rsidRPr="007F15BB">
              <w:t>3.0</w:t>
            </w:r>
          </w:p>
        </w:tc>
        <w:tc>
          <w:tcPr>
            <w:tcW w:w="1361"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rsidR="0013745E" w:rsidRPr="007F15BB" w:rsidRDefault="0013745E" w:rsidP="000A7546">
            <w:pPr>
              <w:pStyle w:val="TableText"/>
              <w:tabs>
                <w:tab w:val="decimal" w:pos="709"/>
              </w:tabs>
              <w:spacing w:before="50" w:after="50"/>
            </w:pPr>
            <w:r w:rsidRPr="007F15BB">
              <w:t>20</w:t>
            </w:r>
          </w:p>
        </w:tc>
        <w:tc>
          <w:tcPr>
            <w:tcW w:w="1361"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rsidR="0013745E" w:rsidRPr="007F15BB" w:rsidRDefault="0013745E" w:rsidP="000A7546">
            <w:pPr>
              <w:pStyle w:val="TableText"/>
              <w:tabs>
                <w:tab w:val="decimal" w:pos="562"/>
              </w:tabs>
              <w:spacing w:before="50" w:after="50"/>
            </w:pPr>
            <w:r w:rsidRPr="007F15BB">
              <w:t>10.6</w:t>
            </w:r>
          </w:p>
        </w:tc>
        <w:tc>
          <w:tcPr>
            <w:tcW w:w="1361"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rsidR="0013745E" w:rsidRPr="007F15BB" w:rsidRDefault="0013745E" w:rsidP="000A7546">
            <w:pPr>
              <w:pStyle w:val="TableText"/>
              <w:spacing w:before="50" w:after="50"/>
              <w:jc w:val="center"/>
            </w:pPr>
            <w:r w:rsidRPr="007F15BB">
              <w:t>7</w:t>
            </w:r>
          </w:p>
        </w:tc>
        <w:tc>
          <w:tcPr>
            <w:tcW w:w="1360"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rsidR="0013745E" w:rsidRPr="007F15BB" w:rsidRDefault="0013745E" w:rsidP="000A7546">
            <w:pPr>
              <w:pStyle w:val="TableText"/>
              <w:spacing w:before="50" w:after="50"/>
              <w:jc w:val="center"/>
            </w:pPr>
            <w:r w:rsidRPr="007F15BB">
              <w:t>NA</w:t>
            </w:r>
          </w:p>
        </w:tc>
        <w:tc>
          <w:tcPr>
            <w:tcW w:w="1361"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rsidR="0013745E" w:rsidRPr="007F15BB" w:rsidRDefault="0013745E" w:rsidP="000A7546">
            <w:pPr>
              <w:pStyle w:val="TableText"/>
              <w:spacing w:before="50" w:after="50"/>
              <w:jc w:val="center"/>
            </w:pPr>
            <w:r w:rsidRPr="007F15BB">
              <w:t>NA</w:t>
            </w:r>
          </w:p>
        </w:tc>
        <w:tc>
          <w:tcPr>
            <w:tcW w:w="1361"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rsidR="0013745E" w:rsidRPr="007F15BB" w:rsidRDefault="0013745E" w:rsidP="000A7546">
            <w:pPr>
              <w:pStyle w:val="TableText"/>
              <w:spacing w:before="50" w:after="50"/>
              <w:jc w:val="center"/>
            </w:pPr>
            <w:r w:rsidRPr="007F15BB">
              <w:t>NA</w:t>
            </w:r>
          </w:p>
        </w:tc>
        <w:tc>
          <w:tcPr>
            <w:tcW w:w="1361"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rsidR="0013745E" w:rsidRPr="007F15BB" w:rsidRDefault="0013745E" w:rsidP="000A7546">
            <w:pPr>
              <w:pStyle w:val="TableText"/>
              <w:spacing w:before="50" w:after="50"/>
              <w:jc w:val="center"/>
              <w:rPr>
                <w:i/>
                <w:iCs/>
              </w:rPr>
            </w:pPr>
            <w:r w:rsidRPr="007F15BB">
              <w:rPr>
                <w:i/>
                <w:iCs/>
              </w:rPr>
              <w:t>51</w:t>
            </w:r>
          </w:p>
        </w:tc>
        <w:tc>
          <w:tcPr>
            <w:tcW w:w="1361"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rsidR="0013745E" w:rsidRPr="007F15BB" w:rsidRDefault="0013745E" w:rsidP="000A7546">
            <w:pPr>
              <w:pStyle w:val="TableText"/>
              <w:spacing w:before="50" w:after="50"/>
              <w:jc w:val="center"/>
              <w:rPr>
                <w:i/>
                <w:iCs/>
              </w:rPr>
            </w:pPr>
            <w:r w:rsidRPr="007F15BB">
              <w:rPr>
                <w:i/>
                <w:iCs/>
              </w:rPr>
              <w:t>2.3</w:t>
            </w:r>
          </w:p>
        </w:tc>
      </w:tr>
      <w:tr w:rsidR="000A7546" w:rsidRPr="007F15BB" w:rsidTr="000A7546">
        <w:trPr>
          <w:cantSplit/>
        </w:trPr>
        <w:tc>
          <w:tcPr>
            <w:tcW w:w="993"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rsidR="0013745E" w:rsidRPr="007F15BB" w:rsidRDefault="0013745E" w:rsidP="000A7546">
            <w:pPr>
              <w:pStyle w:val="TableText"/>
              <w:spacing w:before="50" w:after="50"/>
            </w:pPr>
            <w:r w:rsidRPr="007F15BB">
              <w:t>2000</w:t>
            </w:r>
          </w:p>
        </w:tc>
        <w:tc>
          <w:tcPr>
            <w:tcW w:w="136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rsidR="0013745E" w:rsidRPr="007F15BB" w:rsidRDefault="0013745E" w:rsidP="000A7546">
            <w:pPr>
              <w:pStyle w:val="TableText"/>
              <w:spacing w:before="50" w:after="50"/>
              <w:jc w:val="center"/>
            </w:pPr>
            <w:r w:rsidRPr="007F15BB">
              <w:t>66</w:t>
            </w:r>
          </w:p>
        </w:tc>
        <w:tc>
          <w:tcPr>
            <w:tcW w:w="1361"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rsidR="0013745E" w:rsidRPr="007F15BB" w:rsidRDefault="0013745E" w:rsidP="000A7546">
            <w:pPr>
              <w:pStyle w:val="TableText"/>
              <w:spacing w:before="50" w:after="50"/>
              <w:jc w:val="center"/>
            </w:pPr>
            <w:r w:rsidRPr="007F15BB">
              <w:t>2.7</w:t>
            </w:r>
          </w:p>
        </w:tc>
        <w:tc>
          <w:tcPr>
            <w:tcW w:w="1361"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rsidR="0013745E" w:rsidRPr="007F15BB" w:rsidRDefault="0013745E" w:rsidP="000A7546">
            <w:pPr>
              <w:pStyle w:val="TableText"/>
              <w:tabs>
                <w:tab w:val="decimal" w:pos="709"/>
              </w:tabs>
              <w:spacing w:before="50" w:after="50"/>
            </w:pPr>
            <w:r w:rsidRPr="007F15BB">
              <w:t>17</w:t>
            </w:r>
          </w:p>
        </w:tc>
        <w:tc>
          <w:tcPr>
            <w:tcW w:w="1361"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rsidR="0013745E" w:rsidRPr="007F15BB" w:rsidRDefault="0013745E" w:rsidP="000A7546">
            <w:pPr>
              <w:pStyle w:val="TableText"/>
              <w:tabs>
                <w:tab w:val="decimal" w:pos="562"/>
              </w:tabs>
              <w:spacing w:before="50" w:after="50"/>
            </w:pPr>
            <w:r w:rsidRPr="007F15BB">
              <w:t>8.7</w:t>
            </w:r>
          </w:p>
        </w:tc>
        <w:tc>
          <w:tcPr>
            <w:tcW w:w="1361"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rsidR="0013745E" w:rsidRPr="007F15BB" w:rsidRDefault="0013745E" w:rsidP="000A7546">
            <w:pPr>
              <w:pStyle w:val="TableText"/>
              <w:spacing w:before="50" w:after="50"/>
              <w:jc w:val="center"/>
            </w:pPr>
            <w:r w:rsidRPr="007F15BB">
              <w:t>3</w:t>
            </w:r>
          </w:p>
        </w:tc>
        <w:tc>
          <w:tcPr>
            <w:tcW w:w="1360"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rsidR="0013745E" w:rsidRPr="007F15BB" w:rsidRDefault="0013745E" w:rsidP="000A7546">
            <w:pPr>
              <w:pStyle w:val="TableText"/>
              <w:spacing w:before="50" w:after="50"/>
              <w:jc w:val="center"/>
            </w:pPr>
            <w:r w:rsidRPr="007F15BB">
              <w:t>NA</w:t>
            </w:r>
          </w:p>
        </w:tc>
        <w:tc>
          <w:tcPr>
            <w:tcW w:w="1361"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rsidR="0013745E" w:rsidRPr="007F15BB" w:rsidRDefault="0013745E" w:rsidP="000A7546">
            <w:pPr>
              <w:pStyle w:val="TableText"/>
              <w:spacing w:before="50" w:after="50"/>
              <w:jc w:val="center"/>
            </w:pPr>
            <w:r w:rsidRPr="007F15BB">
              <w:t>NA</w:t>
            </w:r>
          </w:p>
        </w:tc>
        <w:tc>
          <w:tcPr>
            <w:tcW w:w="1361"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rsidR="0013745E" w:rsidRPr="007F15BB" w:rsidRDefault="0013745E" w:rsidP="000A7546">
            <w:pPr>
              <w:pStyle w:val="TableText"/>
              <w:spacing w:before="50" w:after="50"/>
              <w:jc w:val="center"/>
            </w:pPr>
            <w:r w:rsidRPr="007F15BB">
              <w:t>NA</w:t>
            </w:r>
          </w:p>
        </w:tc>
        <w:tc>
          <w:tcPr>
            <w:tcW w:w="1361"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rsidR="0013745E" w:rsidRPr="007F15BB" w:rsidRDefault="0013745E" w:rsidP="000A7546">
            <w:pPr>
              <w:pStyle w:val="TableText"/>
              <w:spacing w:before="50" w:after="50"/>
              <w:jc w:val="center"/>
              <w:rPr>
                <w:i/>
                <w:iCs/>
              </w:rPr>
            </w:pPr>
            <w:r w:rsidRPr="007F15BB">
              <w:rPr>
                <w:i/>
                <w:iCs/>
              </w:rPr>
              <w:t>49</w:t>
            </w:r>
          </w:p>
        </w:tc>
        <w:tc>
          <w:tcPr>
            <w:tcW w:w="1361"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rsidR="0013745E" w:rsidRPr="007F15BB" w:rsidRDefault="0013745E" w:rsidP="000A7546">
            <w:pPr>
              <w:pStyle w:val="TableText"/>
              <w:spacing w:before="50" w:after="50"/>
              <w:jc w:val="center"/>
              <w:rPr>
                <w:i/>
                <w:iCs/>
              </w:rPr>
            </w:pPr>
            <w:r w:rsidRPr="007F15BB">
              <w:rPr>
                <w:i/>
                <w:iCs/>
              </w:rPr>
              <w:t>2.1</w:t>
            </w:r>
          </w:p>
        </w:tc>
      </w:tr>
      <w:tr w:rsidR="000A7546" w:rsidRPr="007F15BB" w:rsidTr="000A7546">
        <w:trPr>
          <w:cantSplit/>
        </w:trPr>
        <w:tc>
          <w:tcPr>
            <w:tcW w:w="993"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rsidR="0013745E" w:rsidRPr="007F15BB" w:rsidRDefault="0013745E" w:rsidP="000A7546">
            <w:pPr>
              <w:pStyle w:val="TableText"/>
              <w:spacing w:before="50" w:after="50"/>
            </w:pPr>
            <w:r w:rsidRPr="007F15BB">
              <w:t>2001</w:t>
            </w:r>
          </w:p>
        </w:tc>
        <w:tc>
          <w:tcPr>
            <w:tcW w:w="136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rsidR="0013745E" w:rsidRPr="007F15BB" w:rsidRDefault="0013745E" w:rsidP="000A7546">
            <w:pPr>
              <w:pStyle w:val="TableText"/>
              <w:spacing w:before="50" w:after="50"/>
              <w:jc w:val="center"/>
            </w:pPr>
            <w:r w:rsidRPr="007F15BB">
              <w:t>63</w:t>
            </w:r>
          </w:p>
        </w:tc>
        <w:tc>
          <w:tcPr>
            <w:tcW w:w="1361"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rsidR="0013745E" w:rsidRPr="007F15BB" w:rsidRDefault="0013745E" w:rsidP="000A7546">
            <w:pPr>
              <w:pStyle w:val="TableText"/>
              <w:spacing w:before="50" w:after="50"/>
              <w:jc w:val="center"/>
            </w:pPr>
            <w:r w:rsidRPr="007F15BB">
              <w:t>2.4</w:t>
            </w:r>
          </w:p>
        </w:tc>
        <w:tc>
          <w:tcPr>
            <w:tcW w:w="1361"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rsidR="0013745E" w:rsidRPr="007F15BB" w:rsidRDefault="0013745E" w:rsidP="000A7546">
            <w:pPr>
              <w:pStyle w:val="TableText"/>
              <w:tabs>
                <w:tab w:val="decimal" w:pos="709"/>
              </w:tabs>
              <w:spacing w:before="50" w:after="50"/>
            </w:pPr>
            <w:r w:rsidRPr="007F15BB">
              <w:t>13</w:t>
            </w:r>
          </w:p>
        </w:tc>
        <w:tc>
          <w:tcPr>
            <w:tcW w:w="1361"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rsidR="0013745E" w:rsidRPr="007F15BB" w:rsidRDefault="0013745E" w:rsidP="000A7546">
            <w:pPr>
              <w:pStyle w:val="TableText"/>
              <w:tabs>
                <w:tab w:val="decimal" w:pos="562"/>
              </w:tabs>
              <w:spacing w:before="50" w:after="50"/>
            </w:pPr>
            <w:r w:rsidRPr="007F15BB">
              <w:t>7.0</w:t>
            </w:r>
          </w:p>
        </w:tc>
        <w:tc>
          <w:tcPr>
            <w:tcW w:w="1361"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rsidR="0013745E" w:rsidRPr="007F15BB" w:rsidRDefault="0013745E" w:rsidP="000A7546">
            <w:pPr>
              <w:pStyle w:val="TableText"/>
              <w:spacing w:before="50" w:after="50"/>
              <w:jc w:val="center"/>
            </w:pPr>
            <w:r w:rsidRPr="007F15BB">
              <w:t>1</w:t>
            </w:r>
          </w:p>
        </w:tc>
        <w:tc>
          <w:tcPr>
            <w:tcW w:w="1360"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rsidR="0013745E" w:rsidRPr="007F15BB" w:rsidRDefault="0013745E" w:rsidP="000A7546">
            <w:pPr>
              <w:pStyle w:val="TableText"/>
              <w:spacing w:before="50" w:after="50"/>
              <w:jc w:val="center"/>
            </w:pPr>
            <w:r w:rsidRPr="007F15BB">
              <w:t>NA</w:t>
            </w:r>
          </w:p>
        </w:tc>
        <w:tc>
          <w:tcPr>
            <w:tcW w:w="1361"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rsidR="0013745E" w:rsidRPr="007F15BB" w:rsidRDefault="0013745E" w:rsidP="000A7546">
            <w:pPr>
              <w:pStyle w:val="TableText"/>
              <w:spacing w:before="50" w:after="50"/>
              <w:jc w:val="center"/>
            </w:pPr>
            <w:r w:rsidRPr="007F15BB">
              <w:t>NA</w:t>
            </w:r>
          </w:p>
        </w:tc>
        <w:tc>
          <w:tcPr>
            <w:tcW w:w="1361"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rsidR="0013745E" w:rsidRPr="007F15BB" w:rsidRDefault="0013745E" w:rsidP="000A7546">
            <w:pPr>
              <w:pStyle w:val="TableText"/>
              <w:spacing w:before="50" w:after="50"/>
              <w:jc w:val="center"/>
            </w:pPr>
            <w:r w:rsidRPr="007F15BB">
              <w:t>NA</w:t>
            </w:r>
          </w:p>
        </w:tc>
        <w:tc>
          <w:tcPr>
            <w:tcW w:w="1361"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rsidR="0013745E" w:rsidRPr="007F15BB" w:rsidRDefault="0013745E" w:rsidP="000A7546">
            <w:pPr>
              <w:pStyle w:val="TableText"/>
              <w:spacing w:before="50" w:after="50"/>
              <w:jc w:val="center"/>
              <w:rPr>
                <w:i/>
                <w:iCs/>
              </w:rPr>
            </w:pPr>
            <w:r w:rsidRPr="007F15BB">
              <w:rPr>
                <w:i/>
                <w:iCs/>
              </w:rPr>
              <w:t>50</w:t>
            </w:r>
          </w:p>
        </w:tc>
        <w:tc>
          <w:tcPr>
            <w:tcW w:w="1361"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rsidR="0013745E" w:rsidRPr="007F15BB" w:rsidRDefault="0013745E" w:rsidP="000A7546">
            <w:pPr>
              <w:pStyle w:val="TableText"/>
              <w:spacing w:before="50" w:after="50"/>
              <w:jc w:val="center"/>
              <w:rPr>
                <w:i/>
                <w:iCs/>
              </w:rPr>
            </w:pPr>
            <w:r w:rsidRPr="007F15BB">
              <w:rPr>
                <w:i/>
                <w:iCs/>
              </w:rPr>
              <w:t>2.0</w:t>
            </w:r>
          </w:p>
        </w:tc>
      </w:tr>
      <w:tr w:rsidR="000A7546" w:rsidRPr="007F15BB" w:rsidTr="000A7546">
        <w:trPr>
          <w:cantSplit/>
        </w:trPr>
        <w:tc>
          <w:tcPr>
            <w:tcW w:w="993"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rsidR="0013745E" w:rsidRPr="007F15BB" w:rsidRDefault="0013745E" w:rsidP="000A7546">
            <w:pPr>
              <w:pStyle w:val="TableText"/>
              <w:spacing w:before="50" w:after="50"/>
            </w:pPr>
            <w:r w:rsidRPr="007F15BB">
              <w:t>2002</w:t>
            </w:r>
          </w:p>
        </w:tc>
        <w:tc>
          <w:tcPr>
            <w:tcW w:w="136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rsidR="0013745E" w:rsidRPr="007F15BB" w:rsidRDefault="0013745E" w:rsidP="000A7546">
            <w:pPr>
              <w:pStyle w:val="TableText"/>
              <w:spacing w:before="50" w:after="50"/>
              <w:jc w:val="center"/>
            </w:pPr>
            <w:r w:rsidRPr="007F15BB">
              <w:t>65</w:t>
            </w:r>
          </w:p>
        </w:tc>
        <w:tc>
          <w:tcPr>
            <w:tcW w:w="1361"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rsidR="0013745E" w:rsidRPr="007F15BB" w:rsidRDefault="0013745E" w:rsidP="000A7546">
            <w:pPr>
              <w:pStyle w:val="TableText"/>
              <w:spacing w:before="50" w:after="50"/>
              <w:jc w:val="center"/>
            </w:pPr>
            <w:r w:rsidRPr="007F15BB">
              <w:t>2.4</w:t>
            </w:r>
          </w:p>
        </w:tc>
        <w:tc>
          <w:tcPr>
            <w:tcW w:w="1361"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rsidR="0013745E" w:rsidRPr="007F15BB" w:rsidRDefault="0013745E" w:rsidP="000A7546">
            <w:pPr>
              <w:pStyle w:val="TableText"/>
              <w:tabs>
                <w:tab w:val="decimal" w:pos="709"/>
              </w:tabs>
              <w:spacing w:before="50" w:after="50"/>
            </w:pPr>
            <w:r w:rsidRPr="007F15BB">
              <w:t>12</w:t>
            </w:r>
          </w:p>
        </w:tc>
        <w:tc>
          <w:tcPr>
            <w:tcW w:w="1361"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rsidR="0013745E" w:rsidRPr="007F15BB" w:rsidRDefault="0013745E" w:rsidP="000A7546">
            <w:pPr>
              <w:pStyle w:val="TableText"/>
              <w:tabs>
                <w:tab w:val="decimal" w:pos="562"/>
              </w:tabs>
              <w:spacing w:before="50" w:after="50"/>
            </w:pPr>
            <w:r w:rsidRPr="007F15BB">
              <w:t>5.8</w:t>
            </w:r>
          </w:p>
        </w:tc>
        <w:tc>
          <w:tcPr>
            <w:tcW w:w="1361"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rsidR="0013745E" w:rsidRPr="007F15BB" w:rsidRDefault="0013745E" w:rsidP="000A7546">
            <w:pPr>
              <w:pStyle w:val="TableText"/>
              <w:spacing w:before="50" w:after="50"/>
              <w:jc w:val="center"/>
            </w:pPr>
            <w:r w:rsidRPr="007F15BB">
              <w:t>2</w:t>
            </w:r>
          </w:p>
        </w:tc>
        <w:tc>
          <w:tcPr>
            <w:tcW w:w="1360"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rsidR="0013745E" w:rsidRPr="007F15BB" w:rsidRDefault="0013745E" w:rsidP="000A7546">
            <w:pPr>
              <w:pStyle w:val="TableText"/>
              <w:spacing w:before="50" w:after="50"/>
              <w:jc w:val="center"/>
            </w:pPr>
            <w:r w:rsidRPr="007F15BB">
              <w:t>NA</w:t>
            </w:r>
          </w:p>
        </w:tc>
        <w:tc>
          <w:tcPr>
            <w:tcW w:w="1361"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rsidR="0013745E" w:rsidRPr="007F15BB" w:rsidRDefault="0013745E" w:rsidP="000A7546">
            <w:pPr>
              <w:pStyle w:val="TableText"/>
              <w:spacing w:before="50" w:after="50"/>
              <w:jc w:val="center"/>
            </w:pPr>
            <w:r w:rsidRPr="007F15BB">
              <w:t>NA</w:t>
            </w:r>
          </w:p>
        </w:tc>
        <w:tc>
          <w:tcPr>
            <w:tcW w:w="1361"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rsidR="0013745E" w:rsidRPr="007F15BB" w:rsidRDefault="0013745E" w:rsidP="000A7546">
            <w:pPr>
              <w:pStyle w:val="TableText"/>
              <w:spacing w:before="50" w:after="50"/>
              <w:jc w:val="center"/>
            </w:pPr>
            <w:r w:rsidRPr="007F15BB">
              <w:t>NA</w:t>
            </w:r>
          </w:p>
        </w:tc>
        <w:tc>
          <w:tcPr>
            <w:tcW w:w="1361"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rsidR="0013745E" w:rsidRPr="007F15BB" w:rsidRDefault="0013745E" w:rsidP="000A7546">
            <w:pPr>
              <w:pStyle w:val="TableText"/>
              <w:spacing w:before="50" w:after="50"/>
              <w:jc w:val="center"/>
              <w:rPr>
                <w:i/>
                <w:iCs/>
              </w:rPr>
            </w:pPr>
            <w:r w:rsidRPr="007F15BB">
              <w:rPr>
                <w:i/>
                <w:iCs/>
              </w:rPr>
              <w:t>53</w:t>
            </w:r>
          </w:p>
        </w:tc>
        <w:tc>
          <w:tcPr>
            <w:tcW w:w="1361"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rsidR="0013745E" w:rsidRPr="007F15BB" w:rsidRDefault="0013745E" w:rsidP="000A7546">
            <w:pPr>
              <w:pStyle w:val="TableText"/>
              <w:spacing w:before="50" w:after="50"/>
              <w:jc w:val="center"/>
              <w:rPr>
                <w:i/>
                <w:iCs/>
              </w:rPr>
            </w:pPr>
            <w:r w:rsidRPr="007F15BB">
              <w:rPr>
                <w:i/>
                <w:iCs/>
              </w:rPr>
              <w:t>2.1</w:t>
            </w:r>
          </w:p>
        </w:tc>
      </w:tr>
      <w:tr w:rsidR="000A7546" w:rsidRPr="007F15BB" w:rsidTr="000A7546">
        <w:trPr>
          <w:cantSplit/>
        </w:trPr>
        <w:tc>
          <w:tcPr>
            <w:tcW w:w="993"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rsidR="0013745E" w:rsidRPr="007F15BB" w:rsidRDefault="0013745E" w:rsidP="000A7546">
            <w:pPr>
              <w:pStyle w:val="TableText"/>
              <w:spacing w:before="50" w:after="50"/>
            </w:pPr>
            <w:r w:rsidRPr="007F15BB">
              <w:t>2003</w:t>
            </w:r>
          </w:p>
        </w:tc>
        <w:tc>
          <w:tcPr>
            <w:tcW w:w="136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rsidR="0013745E" w:rsidRPr="007F15BB" w:rsidRDefault="0013745E" w:rsidP="000A7546">
            <w:pPr>
              <w:pStyle w:val="TableText"/>
              <w:spacing w:before="50" w:after="50"/>
              <w:jc w:val="center"/>
            </w:pPr>
            <w:r w:rsidRPr="007F15BB">
              <w:t>58</w:t>
            </w:r>
          </w:p>
        </w:tc>
        <w:tc>
          <w:tcPr>
            <w:tcW w:w="1361"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rsidR="0013745E" w:rsidRPr="007F15BB" w:rsidRDefault="0013745E" w:rsidP="000A7546">
            <w:pPr>
              <w:pStyle w:val="TableText"/>
              <w:spacing w:before="50" w:after="50"/>
              <w:jc w:val="center"/>
            </w:pPr>
            <w:r w:rsidRPr="007F15BB">
              <w:t>2.1</w:t>
            </w:r>
          </w:p>
        </w:tc>
        <w:tc>
          <w:tcPr>
            <w:tcW w:w="1361"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rsidR="0013745E" w:rsidRPr="007F15BB" w:rsidRDefault="0013745E" w:rsidP="000A7546">
            <w:pPr>
              <w:pStyle w:val="TableText"/>
              <w:tabs>
                <w:tab w:val="decimal" w:pos="709"/>
              </w:tabs>
              <w:spacing w:before="50" w:after="50"/>
            </w:pPr>
            <w:r w:rsidRPr="007F15BB">
              <w:t>8</w:t>
            </w:r>
          </w:p>
        </w:tc>
        <w:tc>
          <w:tcPr>
            <w:tcW w:w="1361"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rsidR="0013745E" w:rsidRPr="007F15BB" w:rsidRDefault="0013745E" w:rsidP="000A7546">
            <w:pPr>
              <w:pStyle w:val="TableText"/>
              <w:tabs>
                <w:tab w:val="decimal" w:pos="562"/>
              </w:tabs>
              <w:spacing w:before="50" w:after="50"/>
            </w:pPr>
            <w:r w:rsidRPr="007F15BB">
              <w:t>3.5</w:t>
            </w:r>
          </w:p>
        </w:tc>
        <w:tc>
          <w:tcPr>
            <w:tcW w:w="1361"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rsidR="0013745E" w:rsidRPr="007F15BB" w:rsidRDefault="0013745E" w:rsidP="000A7546">
            <w:pPr>
              <w:pStyle w:val="TableText"/>
              <w:spacing w:before="50" w:after="50"/>
              <w:jc w:val="center"/>
            </w:pPr>
            <w:r w:rsidRPr="007F15BB">
              <w:t>5</w:t>
            </w:r>
          </w:p>
        </w:tc>
        <w:tc>
          <w:tcPr>
            <w:tcW w:w="1360"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rsidR="0013745E" w:rsidRPr="007F15BB" w:rsidRDefault="0013745E" w:rsidP="000A7546">
            <w:pPr>
              <w:pStyle w:val="TableText"/>
              <w:spacing w:before="50" w:after="50"/>
              <w:jc w:val="center"/>
            </w:pPr>
            <w:r w:rsidRPr="007F15BB">
              <w:t>NA</w:t>
            </w:r>
          </w:p>
        </w:tc>
        <w:tc>
          <w:tcPr>
            <w:tcW w:w="1361"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rsidR="0013745E" w:rsidRPr="007F15BB" w:rsidRDefault="0013745E" w:rsidP="000A7546">
            <w:pPr>
              <w:pStyle w:val="TableText"/>
              <w:spacing w:before="50" w:after="50"/>
              <w:jc w:val="center"/>
            </w:pPr>
            <w:r w:rsidRPr="007F15BB">
              <w:t>NA</w:t>
            </w:r>
          </w:p>
        </w:tc>
        <w:tc>
          <w:tcPr>
            <w:tcW w:w="1361"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rsidR="0013745E" w:rsidRPr="007F15BB" w:rsidRDefault="0013745E" w:rsidP="000A7546">
            <w:pPr>
              <w:pStyle w:val="TableText"/>
              <w:spacing w:before="50" w:after="50"/>
              <w:jc w:val="center"/>
            </w:pPr>
            <w:r w:rsidRPr="007F15BB">
              <w:t>NA</w:t>
            </w:r>
          </w:p>
        </w:tc>
        <w:tc>
          <w:tcPr>
            <w:tcW w:w="1361"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rsidR="0013745E" w:rsidRPr="007F15BB" w:rsidRDefault="0013745E" w:rsidP="000A7546">
            <w:pPr>
              <w:pStyle w:val="TableText"/>
              <w:spacing w:before="50" w:after="50"/>
              <w:jc w:val="center"/>
              <w:rPr>
                <w:i/>
                <w:iCs/>
              </w:rPr>
            </w:pPr>
            <w:r w:rsidRPr="007F15BB">
              <w:rPr>
                <w:i/>
                <w:iCs/>
              </w:rPr>
              <w:t>50</w:t>
            </w:r>
          </w:p>
        </w:tc>
        <w:tc>
          <w:tcPr>
            <w:tcW w:w="1361"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rsidR="0013745E" w:rsidRPr="007F15BB" w:rsidRDefault="0013745E" w:rsidP="000A7546">
            <w:pPr>
              <w:pStyle w:val="TableText"/>
              <w:spacing w:before="50" w:after="50"/>
              <w:jc w:val="center"/>
              <w:rPr>
                <w:i/>
                <w:iCs/>
              </w:rPr>
            </w:pPr>
            <w:r w:rsidRPr="007F15BB">
              <w:rPr>
                <w:i/>
                <w:iCs/>
              </w:rPr>
              <w:t>2.0</w:t>
            </w:r>
          </w:p>
        </w:tc>
      </w:tr>
      <w:tr w:rsidR="000A7546" w:rsidRPr="007F15BB" w:rsidTr="000A7546">
        <w:trPr>
          <w:cantSplit/>
        </w:trPr>
        <w:tc>
          <w:tcPr>
            <w:tcW w:w="993"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rsidR="0013745E" w:rsidRPr="007F15BB" w:rsidRDefault="0013745E" w:rsidP="000A7546">
            <w:pPr>
              <w:pStyle w:val="TableText"/>
              <w:spacing w:before="50" w:after="50"/>
            </w:pPr>
            <w:r w:rsidRPr="007F15BB">
              <w:t>2004</w:t>
            </w:r>
          </w:p>
        </w:tc>
        <w:tc>
          <w:tcPr>
            <w:tcW w:w="136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rsidR="0013745E" w:rsidRPr="007F15BB" w:rsidRDefault="0013745E" w:rsidP="000A7546">
            <w:pPr>
              <w:pStyle w:val="TableText"/>
              <w:spacing w:before="50" w:after="50"/>
              <w:jc w:val="center"/>
            </w:pPr>
            <w:r w:rsidRPr="007F15BB">
              <w:t>71</w:t>
            </w:r>
          </w:p>
        </w:tc>
        <w:tc>
          <w:tcPr>
            <w:tcW w:w="1361"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rsidR="0013745E" w:rsidRPr="007F15BB" w:rsidRDefault="0013745E" w:rsidP="000A7546">
            <w:pPr>
              <w:pStyle w:val="TableText"/>
              <w:spacing w:before="50" w:after="50"/>
              <w:jc w:val="center"/>
            </w:pPr>
            <w:r w:rsidRPr="007F15BB">
              <w:t>2.7</w:t>
            </w:r>
          </w:p>
        </w:tc>
        <w:tc>
          <w:tcPr>
            <w:tcW w:w="1361"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rsidR="0013745E" w:rsidRPr="007F15BB" w:rsidRDefault="0013745E" w:rsidP="000A7546">
            <w:pPr>
              <w:pStyle w:val="TableText"/>
              <w:tabs>
                <w:tab w:val="decimal" w:pos="709"/>
              </w:tabs>
              <w:spacing w:before="50" w:after="50"/>
            </w:pPr>
            <w:r w:rsidRPr="007F15BB">
              <w:t>15</w:t>
            </w:r>
          </w:p>
        </w:tc>
        <w:tc>
          <w:tcPr>
            <w:tcW w:w="1361"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rsidR="0013745E" w:rsidRPr="007F15BB" w:rsidRDefault="0013745E" w:rsidP="000A7546">
            <w:pPr>
              <w:pStyle w:val="TableText"/>
              <w:tabs>
                <w:tab w:val="decimal" w:pos="562"/>
              </w:tabs>
              <w:spacing w:before="50" w:after="50"/>
            </w:pPr>
            <w:r w:rsidRPr="007F15BB">
              <w:t>5.8</w:t>
            </w:r>
          </w:p>
        </w:tc>
        <w:tc>
          <w:tcPr>
            <w:tcW w:w="1361"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rsidR="0013745E" w:rsidRPr="007F15BB" w:rsidRDefault="0013745E" w:rsidP="000A7546">
            <w:pPr>
              <w:pStyle w:val="TableText"/>
              <w:spacing w:before="50" w:after="50"/>
              <w:jc w:val="center"/>
            </w:pPr>
            <w:r w:rsidRPr="007F15BB">
              <w:t>4</w:t>
            </w:r>
          </w:p>
        </w:tc>
        <w:tc>
          <w:tcPr>
            <w:tcW w:w="1360"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rsidR="0013745E" w:rsidRPr="007F15BB" w:rsidRDefault="0013745E" w:rsidP="000A7546">
            <w:pPr>
              <w:pStyle w:val="TableText"/>
              <w:spacing w:before="50" w:after="50"/>
              <w:jc w:val="center"/>
            </w:pPr>
            <w:r w:rsidRPr="007F15BB">
              <w:t>NA</w:t>
            </w:r>
          </w:p>
        </w:tc>
        <w:tc>
          <w:tcPr>
            <w:tcW w:w="1361"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rsidR="0013745E" w:rsidRPr="007F15BB" w:rsidRDefault="0013745E" w:rsidP="000A7546">
            <w:pPr>
              <w:pStyle w:val="TableText"/>
              <w:spacing w:before="50" w:after="50"/>
              <w:jc w:val="center"/>
            </w:pPr>
            <w:r w:rsidRPr="007F15BB">
              <w:t>NA</w:t>
            </w:r>
          </w:p>
        </w:tc>
        <w:tc>
          <w:tcPr>
            <w:tcW w:w="1361"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rsidR="0013745E" w:rsidRPr="007F15BB" w:rsidRDefault="0013745E" w:rsidP="000A7546">
            <w:pPr>
              <w:pStyle w:val="TableText"/>
              <w:spacing w:before="50" w:after="50"/>
              <w:jc w:val="center"/>
            </w:pPr>
            <w:r w:rsidRPr="007F15BB">
              <w:t>NA</w:t>
            </w:r>
          </w:p>
        </w:tc>
        <w:tc>
          <w:tcPr>
            <w:tcW w:w="1361"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rsidR="0013745E" w:rsidRPr="007F15BB" w:rsidRDefault="0013745E" w:rsidP="000A7546">
            <w:pPr>
              <w:pStyle w:val="TableText"/>
              <w:spacing w:before="50" w:after="50"/>
              <w:jc w:val="center"/>
              <w:rPr>
                <w:i/>
                <w:iCs/>
              </w:rPr>
            </w:pPr>
            <w:r w:rsidRPr="007F15BB">
              <w:rPr>
                <w:i/>
                <w:iCs/>
              </w:rPr>
              <w:t>56</w:t>
            </w:r>
          </w:p>
        </w:tc>
        <w:tc>
          <w:tcPr>
            <w:tcW w:w="1361"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rsidR="0013745E" w:rsidRPr="007F15BB" w:rsidRDefault="0013745E" w:rsidP="000A7546">
            <w:pPr>
              <w:pStyle w:val="TableText"/>
              <w:spacing w:before="50" w:after="50"/>
              <w:jc w:val="center"/>
              <w:rPr>
                <w:i/>
                <w:iCs/>
              </w:rPr>
            </w:pPr>
            <w:r w:rsidRPr="007F15BB">
              <w:rPr>
                <w:i/>
                <w:iCs/>
              </w:rPr>
              <w:t>2.2</w:t>
            </w:r>
          </w:p>
        </w:tc>
      </w:tr>
      <w:tr w:rsidR="000A7546" w:rsidRPr="007F15BB" w:rsidTr="000A7546">
        <w:trPr>
          <w:cantSplit/>
        </w:trPr>
        <w:tc>
          <w:tcPr>
            <w:tcW w:w="993"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rsidR="0013745E" w:rsidRPr="007F15BB" w:rsidRDefault="0013745E" w:rsidP="000A7546">
            <w:pPr>
              <w:pStyle w:val="TableText"/>
              <w:spacing w:before="50" w:after="50"/>
            </w:pPr>
            <w:r w:rsidRPr="007F15BB">
              <w:t>2005</w:t>
            </w:r>
          </w:p>
        </w:tc>
        <w:tc>
          <w:tcPr>
            <w:tcW w:w="136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rsidR="0013745E" w:rsidRPr="007F15BB" w:rsidRDefault="0013745E" w:rsidP="000A7546">
            <w:pPr>
              <w:pStyle w:val="TableText"/>
              <w:spacing w:before="50" w:after="50"/>
              <w:jc w:val="center"/>
            </w:pPr>
            <w:r w:rsidRPr="007F15BB">
              <w:t>54</w:t>
            </w:r>
          </w:p>
        </w:tc>
        <w:tc>
          <w:tcPr>
            <w:tcW w:w="1361"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rsidR="0013745E" w:rsidRPr="007F15BB" w:rsidRDefault="0013745E" w:rsidP="000A7546">
            <w:pPr>
              <w:pStyle w:val="TableText"/>
              <w:spacing w:before="50" w:after="50"/>
              <w:jc w:val="center"/>
            </w:pPr>
            <w:r w:rsidRPr="007F15BB">
              <w:t>1.9</w:t>
            </w:r>
          </w:p>
        </w:tc>
        <w:tc>
          <w:tcPr>
            <w:tcW w:w="1361"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rsidR="0013745E" w:rsidRPr="007F15BB" w:rsidRDefault="0013745E" w:rsidP="000A7546">
            <w:pPr>
              <w:pStyle w:val="TableText"/>
              <w:tabs>
                <w:tab w:val="decimal" w:pos="709"/>
              </w:tabs>
              <w:spacing w:before="50" w:after="50"/>
            </w:pPr>
            <w:r w:rsidRPr="007F15BB">
              <w:t>13</w:t>
            </w:r>
          </w:p>
        </w:tc>
        <w:tc>
          <w:tcPr>
            <w:tcW w:w="1361"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rsidR="0013745E" w:rsidRPr="007F15BB" w:rsidRDefault="0013745E" w:rsidP="000A7546">
            <w:pPr>
              <w:pStyle w:val="TableText"/>
              <w:tabs>
                <w:tab w:val="decimal" w:pos="562"/>
              </w:tabs>
              <w:spacing w:before="50" w:after="50"/>
            </w:pPr>
            <w:r w:rsidRPr="007F15BB">
              <w:t>6.5</w:t>
            </w:r>
          </w:p>
        </w:tc>
        <w:tc>
          <w:tcPr>
            <w:tcW w:w="1361"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rsidR="0013745E" w:rsidRPr="007F15BB" w:rsidRDefault="0013745E" w:rsidP="000A7546">
            <w:pPr>
              <w:pStyle w:val="TableText"/>
              <w:spacing w:before="50" w:after="50"/>
              <w:jc w:val="center"/>
            </w:pPr>
            <w:r w:rsidRPr="007F15BB">
              <w:t>6</w:t>
            </w:r>
          </w:p>
        </w:tc>
        <w:tc>
          <w:tcPr>
            <w:tcW w:w="1360"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rsidR="0013745E" w:rsidRPr="007F15BB" w:rsidRDefault="0013745E" w:rsidP="000A7546">
            <w:pPr>
              <w:pStyle w:val="TableText"/>
              <w:spacing w:before="50" w:after="50"/>
              <w:jc w:val="center"/>
            </w:pPr>
            <w:r w:rsidRPr="007F15BB">
              <w:t>NA</w:t>
            </w:r>
          </w:p>
        </w:tc>
        <w:tc>
          <w:tcPr>
            <w:tcW w:w="1361"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rsidR="0013745E" w:rsidRPr="007F15BB" w:rsidRDefault="0013745E" w:rsidP="000A7546">
            <w:pPr>
              <w:pStyle w:val="TableText"/>
              <w:spacing w:before="50" w:after="50"/>
              <w:jc w:val="center"/>
            </w:pPr>
            <w:r w:rsidRPr="007F15BB">
              <w:t>NA</w:t>
            </w:r>
          </w:p>
        </w:tc>
        <w:tc>
          <w:tcPr>
            <w:tcW w:w="1361"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rsidR="0013745E" w:rsidRPr="007F15BB" w:rsidRDefault="0013745E" w:rsidP="000A7546">
            <w:pPr>
              <w:pStyle w:val="TableText"/>
              <w:spacing w:before="50" w:after="50"/>
              <w:jc w:val="center"/>
            </w:pPr>
            <w:r w:rsidRPr="007F15BB">
              <w:t>NA</w:t>
            </w:r>
          </w:p>
        </w:tc>
        <w:tc>
          <w:tcPr>
            <w:tcW w:w="1361"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rsidR="0013745E" w:rsidRPr="007F15BB" w:rsidRDefault="0013745E" w:rsidP="000A7546">
            <w:pPr>
              <w:pStyle w:val="TableText"/>
              <w:spacing w:before="50" w:after="50"/>
              <w:jc w:val="center"/>
              <w:rPr>
                <w:i/>
                <w:iCs/>
              </w:rPr>
            </w:pPr>
            <w:r w:rsidRPr="007F15BB">
              <w:rPr>
                <w:i/>
                <w:iCs/>
              </w:rPr>
              <w:t>35</w:t>
            </w:r>
          </w:p>
        </w:tc>
        <w:tc>
          <w:tcPr>
            <w:tcW w:w="1361"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rsidR="0013745E" w:rsidRPr="007F15BB" w:rsidRDefault="0013745E" w:rsidP="000A7546">
            <w:pPr>
              <w:pStyle w:val="TableText"/>
              <w:spacing w:before="50" w:after="50"/>
              <w:jc w:val="center"/>
              <w:rPr>
                <w:i/>
                <w:iCs/>
              </w:rPr>
            </w:pPr>
            <w:r w:rsidRPr="007F15BB">
              <w:rPr>
                <w:i/>
                <w:iCs/>
              </w:rPr>
              <w:t>NA</w:t>
            </w:r>
          </w:p>
        </w:tc>
      </w:tr>
      <w:tr w:rsidR="000A7546" w:rsidRPr="007F15BB" w:rsidTr="000A7546">
        <w:trPr>
          <w:cantSplit/>
        </w:trPr>
        <w:tc>
          <w:tcPr>
            <w:tcW w:w="993"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rsidR="0013745E" w:rsidRPr="007F15BB" w:rsidRDefault="0013745E" w:rsidP="000A7546">
            <w:pPr>
              <w:pStyle w:val="TableText"/>
              <w:spacing w:before="50" w:after="50"/>
            </w:pPr>
            <w:r w:rsidRPr="007F15BB">
              <w:t>2006</w:t>
            </w:r>
          </w:p>
        </w:tc>
        <w:tc>
          <w:tcPr>
            <w:tcW w:w="136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rsidR="0013745E" w:rsidRPr="007F15BB" w:rsidRDefault="0013745E" w:rsidP="000A7546">
            <w:pPr>
              <w:pStyle w:val="TableText"/>
              <w:spacing w:before="50" w:after="50"/>
              <w:jc w:val="center"/>
            </w:pPr>
            <w:r w:rsidRPr="007F15BB">
              <w:t>52</w:t>
            </w:r>
          </w:p>
        </w:tc>
        <w:tc>
          <w:tcPr>
            <w:tcW w:w="1361"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rsidR="0013745E" w:rsidRPr="007F15BB" w:rsidRDefault="0013745E" w:rsidP="000A7546">
            <w:pPr>
              <w:pStyle w:val="TableText"/>
              <w:spacing w:before="50" w:after="50"/>
              <w:jc w:val="center"/>
            </w:pPr>
            <w:r w:rsidRPr="007F15BB">
              <w:t>1.7</w:t>
            </w:r>
          </w:p>
        </w:tc>
        <w:tc>
          <w:tcPr>
            <w:tcW w:w="1361"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rsidR="0013745E" w:rsidRPr="007F15BB" w:rsidRDefault="0013745E" w:rsidP="000A7546">
            <w:pPr>
              <w:pStyle w:val="TableText"/>
              <w:tabs>
                <w:tab w:val="decimal" w:pos="709"/>
              </w:tabs>
              <w:spacing w:before="50" w:after="50"/>
            </w:pPr>
            <w:r w:rsidRPr="007F15BB">
              <w:t>10</w:t>
            </w:r>
          </w:p>
        </w:tc>
        <w:tc>
          <w:tcPr>
            <w:tcW w:w="1361"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rsidR="0013745E" w:rsidRPr="007F15BB" w:rsidRDefault="0013745E" w:rsidP="000A7546">
            <w:pPr>
              <w:pStyle w:val="TableText"/>
              <w:tabs>
                <w:tab w:val="decimal" w:pos="562"/>
              </w:tabs>
              <w:spacing w:before="50" w:after="50"/>
            </w:pPr>
            <w:r w:rsidRPr="007F15BB">
              <w:t>4.4</w:t>
            </w:r>
          </w:p>
        </w:tc>
        <w:tc>
          <w:tcPr>
            <w:tcW w:w="1361"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rsidR="0013745E" w:rsidRPr="007F15BB" w:rsidRDefault="0013745E" w:rsidP="000A7546">
            <w:pPr>
              <w:pStyle w:val="TableText"/>
              <w:spacing w:before="50" w:after="50"/>
              <w:jc w:val="center"/>
            </w:pPr>
            <w:r w:rsidRPr="007F15BB">
              <w:t>7</w:t>
            </w:r>
          </w:p>
        </w:tc>
        <w:tc>
          <w:tcPr>
            <w:tcW w:w="1360"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rsidR="0013745E" w:rsidRPr="007F15BB" w:rsidRDefault="0013745E" w:rsidP="000A7546">
            <w:pPr>
              <w:pStyle w:val="TableText"/>
              <w:tabs>
                <w:tab w:val="decimal" w:pos="629"/>
              </w:tabs>
              <w:spacing w:before="50" w:after="50"/>
            </w:pPr>
            <w:r w:rsidRPr="007F15BB">
              <w:t>7</w:t>
            </w:r>
          </w:p>
        </w:tc>
        <w:tc>
          <w:tcPr>
            <w:tcW w:w="1361"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rsidR="0013745E" w:rsidRPr="007F15BB" w:rsidRDefault="0013745E" w:rsidP="000A7546">
            <w:pPr>
              <w:pStyle w:val="TableText"/>
              <w:spacing w:before="50" w:after="50"/>
              <w:jc w:val="center"/>
            </w:pPr>
            <w:r w:rsidRPr="007F15BB">
              <w:t>0</w:t>
            </w:r>
          </w:p>
        </w:tc>
        <w:tc>
          <w:tcPr>
            <w:tcW w:w="1361"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rsidR="0013745E" w:rsidRPr="007F15BB" w:rsidRDefault="0013745E" w:rsidP="000A7546">
            <w:pPr>
              <w:pStyle w:val="TableText"/>
              <w:spacing w:before="50" w:after="50"/>
              <w:jc w:val="center"/>
            </w:pPr>
            <w:r w:rsidRPr="007F15BB">
              <w:t>0.0</w:t>
            </w:r>
          </w:p>
        </w:tc>
        <w:tc>
          <w:tcPr>
            <w:tcW w:w="1361"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rsidR="0013745E" w:rsidRPr="007F15BB" w:rsidRDefault="0013745E" w:rsidP="000A7546">
            <w:pPr>
              <w:pStyle w:val="TableText"/>
              <w:spacing w:before="50" w:after="50"/>
              <w:jc w:val="center"/>
            </w:pPr>
            <w:r w:rsidRPr="007F15BB">
              <w:t>35</w:t>
            </w:r>
          </w:p>
        </w:tc>
        <w:tc>
          <w:tcPr>
            <w:tcW w:w="1361"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rsidR="0013745E" w:rsidRPr="007F15BB" w:rsidRDefault="0013745E" w:rsidP="000A7546">
            <w:pPr>
              <w:pStyle w:val="TableText"/>
              <w:spacing w:before="50" w:after="50"/>
              <w:jc w:val="center"/>
            </w:pPr>
            <w:r w:rsidRPr="007F15BB">
              <w:t>1.2</w:t>
            </w:r>
          </w:p>
        </w:tc>
      </w:tr>
      <w:tr w:rsidR="000A7546" w:rsidRPr="007F15BB" w:rsidTr="000A7546">
        <w:trPr>
          <w:cantSplit/>
        </w:trPr>
        <w:tc>
          <w:tcPr>
            <w:tcW w:w="993"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rsidR="0013745E" w:rsidRPr="007F15BB" w:rsidRDefault="0013745E" w:rsidP="000A7546">
            <w:pPr>
              <w:pStyle w:val="TableText"/>
              <w:spacing w:before="50" w:after="50"/>
            </w:pPr>
            <w:r w:rsidRPr="007F15BB">
              <w:t>2007</w:t>
            </w:r>
          </w:p>
        </w:tc>
        <w:tc>
          <w:tcPr>
            <w:tcW w:w="136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rsidR="0013745E" w:rsidRPr="007F15BB" w:rsidRDefault="0013745E" w:rsidP="000A7546">
            <w:pPr>
              <w:pStyle w:val="TableText"/>
              <w:spacing w:before="50" w:after="50"/>
              <w:jc w:val="center"/>
            </w:pPr>
            <w:r w:rsidRPr="007F15BB">
              <w:t>65</w:t>
            </w:r>
          </w:p>
        </w:tc>
        <w:tc>
          <w:tcPr>
            <w:tcW w:w="1361"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rsidR="0013745E" w:rsidRPr="007F15BB" w:rsidRDefault="0013745E" w:rsidP="000A7546">
            <w:pPr>
              <w:pStyle w:val="TableText"/>
              <w:spacing w:before="50" w:after="50"/>
              <w:jc w:val="center"/>
            </w:pPr>
            <w:r w:rsidRPr="007F15BB">
              <w:t>2.2</w:t>
            </w:r>
          </w:p>
        </w:tc>
        <w:tc>
          <w:tcPr>
            <w:tcW w:w="1361"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rsidR="0013745E" w:rsidRPr="007F15BB" w:rsidRDefault="0013745E" w:rsidP="000A7546">
            <w:pPr>
              <w:pStyle w:val="TableText"/>
              <w:tabs>
                <w:tab w:val="decimal" w:pos="709"/>
              </w:tabs>
              <w:spacing w:before="50" w:after="50"/>
            </w:pPr>
            <w:r w:rsidRPr="007F15BB">
              <w:t>11</w:t>
            </w:r>
          </w:p>
        </w:tc>
        <w:tc>
          <w:tcPr>
            <w:tcW w:w="1361"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rsidR="0013745E" w:rsidRPr="007F15BB" w:rsidRDefault="0013745E" w:rsidP="000A7546">
            <w:pPr>
              <w:pStyle w:val="TableText"/>
              <w:tabs>
                <w:tab w:val="decimal" w:pos="562"/>
              </w:tabs>
              <w:spacing w:before="50" w:after="50"/>
            </w:pPr>
            <w:r w:rsidRPr="007F15BB">
              <w:t>4.5</w:t>
            </w:r>
          </w:p>
        </w:tc>
        <w:tc>
          <w:tcPr>
            <w:tcW w:w="1361"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rsidR="0013745E" w:rsidRPr="007F15BB" w:rsidRDefault="0013745E" w:rsidP="000A7546">
            <w:pPr>
              <w:pStyle w:val="TableText"/>
              <w:spacing w:before="50" w:after="50"/>
              <w:jc w:val="center"/>
            </w:pPr>
            <w:r w:rsidRPr="007F15BB">
              <w:t>8</w:t>
            </w:r>
          </w:p>
        </w:tc>
        <w:tc>
          <w:tcPr>
            <w:tcW w:w="1360"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rsidR="0013745E" w:rsidRPr="007F15BB" w:rsidRDefault="0013745E" w:rsidP="000A7546">
            <w:pPr>
              <w:pStyle w:val="TableText"/>
              <w:tabs>
                <w:tab w:val="decimal" w:pos="629"/>
              </w:tabs>
              <w:spacing w:before="50" w:after="50"/>
            </w:pPr>
            <w:r w:rsidRPr="007F15BB">
              <w:t>8</w:t>
            </w:r>
          </w:p>
        </w:tc>
        <w:tc>
          <w:tcPr>
            <w:tcW w:w="1361"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rsidR="0013745E" w:rsidRPr="007F15BB" w:rsidRDefault="0013745E" w:rsidP="000A7546">
            <w:pPr>
              <w:pStyle w:val="TableText"/>
              <w:spacing w:before="50" w:after="50"/>
              <w:jc w:val="center"/>
            </w:pPr>
            <w:r w:rsidRPr="007F15BB">
              <w:t>4</w:t>
            </w:r>
          </w:p>
        </w:tc>
        <w:tc>
          <w:tcPr>
            <w:tcW w:w="1361"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rsidR="0013745E" w:rsidRPr="007F15BB" w:rsidRDefault="0013745E" w:rsidP="000A7546">
            <w:pPr>
              <w:pStyle w:val="TableText"/>
              <w:spacing w:before="50" w:after="50"/>
              <w:jc w:val="center"/>
            </w:pPr>
            <w:r w:rsidRPr="007F15BB">
              <w:t>2.9</w:t>
            </w:r>
          </w:p>
        </w:tc>
        <w:tc>
          <w:tcPr>
            <w:tcW w:w="1361"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rsidR="0013745E" w:rsidRPr="007F15BB" w:rsidRDefault="0013745E" w:rsidP="000A7546">
            <w:pPr>
              <w:pStyle w:val="TableText"/>
              <w:spacing w:before="50" w:after="50"/>
              <w:jc w:val="center"/>
            </w:pPr>
            <w:r w:rsidRPr="007F15BB">
              <w:t>42</w:t>
            </w:r>
          </w:p>
        </w:tc>
        <w:tc>
          <w:tcPr>
            <w:tcW w:w="1361"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rsidR="0013745E" w:rsidRPr="007F15BB" w:rsidRDefault="0013745E" w:rsidP="000A7546">
            <w:pPr>
              <w:pStyle w:val="TableText"/>
              <w:spacing w:before="50" w:after="50"/>
              <w:jc w:val="center"/>
            </w:pPr>
            <w:r w:rsidRPr="007F15BB">
              <w:t>1.7</w:t>
            </w:r>
          </w:p>
        </w:tc>
      </w:tr>
      <w:tr w:rsidR="000A7546" w:rsidRPr="007F15BB" w:rsidTr="000A7546">
        <w:trPr>
          <w:cantSplit/>
        </w:trPr>
        <w:tc>
          <w:tcPr>
            <w:tcW w:w="993"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rsidR="0013745E" w:rsidRPr="007F15BB" w:rsidRDefault="0013745E" w:rsidP="000A7546">
            <w:pPr>
              <w:pStyle w:val="TableText"/>
              <w:spacing w:before="50" w:after="50"/>
            </w:pPr>
            <w:r w:rsidRPr="007F15BB">
              <w:t>2008</w:t>
            </w:r>
          </w:p>
        </w:tc>
        <w:tc>
          <w:tcPr>
            <w:tcW w:w="136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rsidR="0013745E" w:rsidRPr="007F15BB" w:rsidRDefault="0013745E" w:rsidP="000A7546">
            <w:pPr>
              <w:pStyle w:val="TableText"/>
              <w:spacing w:before="50" w:after="50"/>
              <w:jc w:val="center"/>
            </w:pPr>
            <w:r w:rsidRPr="007F15BB">
              <w:t>59</w:t>
            </w:r>
          </w:p>
        </w:tc>
        <w:tc>
          <w:tcPr>
            <w:tcW w:w="1361"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rsidR="0013745E" w:rsidRPr="007F15BB" w:rsidRDefault="0013745E" w:rsidP="000A7546">
            <w:pPr>
              <w:pStyle w:val="TableText"/>
              <w:spacing w:before="50" w:after="50"/>
              <w:jc w:val="center"/>
            </w:pPr>
            <w:r w:rsidRPr="007F15BB">
              <w:t>1.9</w:t>
            </w:r>
          </w:p>
        </w:tc>
        <w:tc>
          <w:tcPr>
            <w:tcW w:w="1361"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rsidR="0013745E" w:rsidRPr="007F15BB" w:rsidRDefault="0013745E" w:rsidP="000A7546">
            <w:pPr>
              <w:pStyle w:val="TableText"/>
              <w:tabs>
                <w:tab w:val="decimal" w:pos="709"/>
              </w:tabs>
              <w:spacing w:before="50" w:after="50"/>
            </w:pPr>
            <w:r w:rsidRPr="007F15BB">
              <w:t>12</w:t>
            </w:r>
          </w:p>
        </w:tc>
        <w:tc>
          <w:tcPr>
            <w:tcW w:w="1361"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rsidR="0013745E" w:rsidRPr="007F15BB" w:rsidRDefault="0013745E" w:rsidP="000A7546">
            <w:pPr>
              <w:pStyle w:val="TableText"/>
              <w:tabs>
                <w:tab w:val="decimal" w:pos="562"/>
              </w:tabs>
              <w:spacing w:before="50" w:after="50"/>
            </w:pPr>
            <w:r w:rsidRPr="007F15BB">
              <w:t>4.8</w:t>
            </w:r>
          </w:p>
        </w:tc>
        <w:tc>
          <w:tcPr>
            <w:tcW w:w="1361"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rsidR="0013745E" w:rsidRPr="007F15BB" w:rsidRDefault="0013745E" w:rsidP="000A7546">
            <w:pPr>
              <w:pStyle w:val="TableText"/>
              <w:spacing w:before="50" w:after="50"/>
              <w:jc w:val="center"/>
            </w:pPr>
            <w:r w:rsidRPr="007F15BB">
              <w:t>5</w:t>
            </w:r>
          </w:p>
        </w:tc>
        <w:tc>
          <w:tcPr>
            <w:tcW w:w="1360"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rsidR="0013745E" w:rsidRPr="007F15BB" w:rsidRDefault="0013745E" w:rsidP="000A7546">
            <w:pPr>
              <w:pStyle w:val="TableText"/>
              <w:tabs>
                <w:tab w:val="decimal" w:pos="629"/>
              </w:tabs>
              <w:spacing w:before="50" w:after="50"/>
            </w:pPr>
            <w:r w:rsidRPr="007F15BB">
              <w:t>5.4</w:t>
            </w:r>
          </w:p>
        </w:tc>
        <w:tc>
          <w:tcPr>
            <w:tcW w:w="1361"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rsidR="0013745E" w:rsidRPr="007F15BB" w:rsidRDefault="0013745E" w:rsidP="000A7546">
            <w:pPr>
              <w:pStyle w:val="TableText"/>
              <w:spacing w:before="50" w:after="50"/>
              <w:jc w:val="center"/>
            </w:pPr>
            <w:r w:rsidRPr="007F15BB">
              <w:t>4</w:t>
            </w:r>
          </w:p>
        </w:tc>
        <w:tc>
          <w:tcPr>
            <w:tcW w:w="1361"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rsidR="0013745E" w:rsidRPr="007F15BB" w:rsidRDefault="0013745E" w:rsidP="000A7546">
            <w:pPr>
              <w:pStyle w:val="TableText"/>
              <w:spacing w:before="50" w:after="50"/>
              <w:jc w:val="center"/>
            </w:pPr>
            <w:r w:rsidRPr="007F15BB">
              <w:t>2.0</w:t>
            </w:r>
          </w:p>
        </w:tc>
        <w:tc>
          <w:tcPr>
            <w:tcW w:w="1361"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rsidR="0013745E" w:rsidRPr="007F15BB" w:rsidRDefault="0013745E" w:rsidP="000A7546">
            <w:pPr>
              <w:pStyle w:val="TableText"/>
              <w:spacing w:before="50" w:after="50"/>
              <w:jc w:val="center"/>
            </w:pPr>
            <w:r w:rsidRPr="007F15BB">
              <w:t>38</w:t>
            </w:r>
          </w:p>
        </w:tc>
        <w:tc>
          <w:tcPr>
            <w:tcW w:w="1361"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rsidR="0013745E" w:rsidRPr="007F15BB" w:rsidRDefault="0013745E" w:rsidP="000A7546">
            <w:pPr>
              <w:pStyle w:val="TableText"/>
              <w:spacing w:before="50" w:after="50"/>
              <w:jc w:val="center"/>
            </w:pPr>
            <w:r w:rsidRPr="007F15BB">
              <w:t>1.4</w:t>
            </w:r>
          </w:p>
        </w:tc>
      </w:tr>
      <w:tr w:rsidR="000A7546" w:rsidRPr="007F15BB" w:rsidTr="000A7546">
        <w:trPr>
          <w:cantSplit/>
        </w:trPr>
        <w:tc>
          <w:tcPr>
            <w:tcW w:w="993"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rsidR="0013745E" w:rsidRPr="007F15BB" w:rsidRDefault="0013745E" w:rsidP="000A7546">
            <w:pPr>
              <w:pStyle w:val="TableText"/>
              <w:spacing w:before="50" w:after="50"/>
            </w:pPr>
            <w:r w:rsidRPr="007F15BB">
              <w:t>2009</w:t>
            </w:r>
          </w:p>
        </w:tc>
        <w:tc>
          <w:tcPr>
            <w:tcW w:w="136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rsidR="0013745E" w:rsidRPr="007F15BB" w:rsidRDefault="0013745E" w:rsidP="000A7546">
            <w:pPr>
              <w:pStyle w:val="TableText"/>
              <w:spacing w:before="50" w:after="50"/>
              <w:jc w:val="center"/>
            </w:pPr>
            <w:r w:rsidRPr="007F15BB">
              <w:t>44</w:t>
            </w:r>
          </w:p>
        </w:tc>
        <w:tc>
          <w:tcPr>
            <w:tcW w:w="1361"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rsidR="0013745E" w:rsidRPr="007F15BB" w:rsidRDefault="0013745E" w:rsidP="000A7546">
            <w:pPr>
              <w:pStyle w:val="TableText"/>
              <w:spacing w:before="50" w:after="50"/>
              <w:jc w:val="center"/>
            </w:pPr>
            <w:r w:rsidRPr="007F15BB">
              <w:t>1.4</w:t>
            </w:r>
          </w:p>
        </w:tc>
        <w:tc>
          <w:tcPr>
            <w:tcW w:w="1361"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rsidR="0013745E" w:rsidRPr="007F15BB" w:rsidRDefault="0013745E" w:rsidP="000A7546">
            <w:pPr>
              <w:pStyle w:val="TableText"/>
              <w:tabs>
                <w:tab w:val="decimal" w:pos="709"/>
              </w:tabs>
              <w:spacing w:before="50" w:after="50"/>
            </w:pPr>
            <w:r w:rsidRPr="007F15BB">
              <w:t>9</w:t>
            </w:r>
          </w:p>
        </w:tc>
        <w:tc>
          <w:tcPr>
            <w:tcW w:w="1361"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rsidR="0013745E" w:rsidRPr="007F15BB" w:rsidRDefault="0013745E" w:rsidP="000A7546">
            <w:pPr>
              <w:pStyle w:val="TableText"/>
              <w:tabs>
                <w:tab w:val="decimal" w:pos="562"/>
              </w:tabs>
              <w:spacing w:before="50" w:after="50"/>
            </w:pPr>
            <w:r w:rsidRPr="007F15BB">
              <w:t>3.1</w:t>
            </w:r>
          </w:p>
        </w:tc>
        <w:tc>
          <w:tcPr>
            <w:tcW w:w="1361"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rsidR="0013745E" w:rsidRPr="007F15BB" w:rsidRDefault="0013745E" w:rsidP="000A7546">
            <w:pPr>
              <w:pStyle w:val="TableText"/>
              <w:spacing w:before="50" w:after="50"/>
              <w:jc w:val="center"/>
            </w:pPr>
            <w:r w:rsidRPr="007F15BB">
              <w:t>4</w:t>
            </w:r>
          </w:p>
        </w:tc>
        <w:tc>
          <w:tcPr>
            <w:tcW w:w="1360"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rsidR="0013745E" w:rsidRPr="007F15BB" w:rsidRDefault="0013745E" w:rsidP="000A7546">
            <w:pPr>
              <w:pStyle w:val="TableText"/>
              <w:tabs>
                <w:tab w:val="decimal" w:pos="629"/>
              </w:tabs>
              <w:spacing w:before="50" w:after="50"/>
            </w:pPr>
            <w:r w:rsidRPr="007F15BB">
              <w:t>3.7</w:t>
            </w:r>
          </w:p>
        </w:tc>
        <w:tc>
          <w:tcPr>
            <w:tcW w:w="1361"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rsidR="0013745E" w:rsidRPr="007F15BB" w:rsidRDefault="0013745E" w:rsidP="000A7546">
            <w:pPr>
              <w:pStyle w:val="TableText"/>
              <w:spacing w:before="50" w:after="50"/>
              <w:jc w:val="center"/>
            </w:pPr>
            <w:r w:rsidRPr="007F15BB">
              <w:t>2</w:t>
            </w:r>
          </w:p>
        </w:tc>
        <w:tc>
          <w:tcPr>
            <w:tcW w:w="1361"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rsidR="0013745E" w:rsidRPr="007F15BB" w:rsidRDefault="0013745E" w:rsidP="000A7546">
            <w:pPr>
              <w:pStyle w:val="TableText"/>
              <w:spacing w:before="50" w:after="50"/>
              <w:jc w:val="center"/>
            </w:pPr>
            <w:r w:rsidRPr="007F15BB">
              <w:t>1.3</w:t>
            </w:r>
          </w:p>
        </w:tc>
        <w:tc>
          <w:tcPr>
            <w:tcW w:w="1361"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rsidR="0013745E" w:rsidRPr="007F15BB" w:rsidRDefault="0013745E" w:rsidP="000A7546">
            <w:pPr>
              <w:pStyle w:val="TableText"/>
              <w:spacing w:before="50" w:after="50"/>
              <w:jc w:val="center"/>
            </w:pPr>
            <w:r w:rsidRPr="007F15BB">
              <w:t>29</w:t>
            </w:r>
          </w:p>
        </w:tc>
        <w:tc>
          <w:tcPr>
            <w:tcW w:w="1361"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rsidR="0013745E" w:rsidRPr="007F15BB" w:rsidRDefault="0013745E" w:rsidP="000A7546">
            <w:pPr>
              <w:pStyle w:val="TableText"/>
              <w:spacing w:before="50" w:after="50"/>
              <w:jc w:val="center"/>
            </w:pPr>
            <w:r w:rsidRPr="007F15BB">
              <w:t>1.0</w:t>
            </w:r>
          </w:p>
        </w:tc>
      </w:tr>
      <w:tr w:rsidR="000A7546" w:rsidRPr="007F15BB" w:rsidTr="000A7546">
        <w:trPr>
          <w:cantSplit/>
        </w:trPr>
        <w:tc>
          <w:tcPr>
            <w:tcW w:w="993"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rsidR="0013745E" w:rsidRPr="007F15BB" w:rsidRDefault="0013745E" w:rsidP="000A7546">
            <w:pPr>
              <w:pStyle w:val="TableText"/>
              <w:spacing w:before="50" w:after="50"/>
            </w:pPr>
            <w:r w:rsidRPr="007F15BB">
              <w:t>2010</w:t>
            </w:r>
          </w:p>
        </w:tc>
        <w:tc>
          <w:tcPr>
            <w:tcW w:w="136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rsidR="0013745E" w:rsidRPr="007F15BB" w:rsidRDefault="0013745E" w:rsidP="000A7546">
            <w:pPr>
              <w:pStyle w:val="TableText"/>
              <w:spacing w:before="50" w:after="50"/>
              <w:jc w:val="center"/>
            </w:pPr>
            <w:r w:rsidRPr="007F15BB">
              <w:t>52</w:t>
            </w:r>
          </w:p>
        </w:tc>
        <w:tc>
          <w:tcPr>
            <w:tcW w:w="1361"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rsidR="0013745E" w:rsidRPr="007F15BB" w:rsidRDefault="0013745E" w:rsidP="000A7546">
            <w:pPr>
              <w:pStyle w:val="TableText"/>
              <w:spacing w:before="50" w:after="50"/>
              <w:jc w:val="center"/>
            </w:pPr>
            <w:r w:rsidRPr="007F15BB">
              <w:t>1.7</w:t>
            </w:r>
          </w:p>
        </w:tc>
        <w:tc>
          <w:tcPr>
            <w:tcW w:w="1361"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rsidR="0013745E" w:rsidRPr="007F15BB" w:rsidRDefault="0013745E" w:rsidP="000A7546">
            <w:pPr>
              <w:pStyle w:val="TableText"/>
              <w:tabs>
                <w:tab w:val="decimal" w:pos="709"/>
              </w:tabs>
              <w:spacing w:before="50" w:after="50"/>
            </w:pPr>
            <w:r w:rsidRPr="007F15BB">
              <w:t>8</w:t>
            </w:r>
          </w:p>
        </w:tc>
        <w:tc>
          <w:tcPr>
            <w:tcW w:w="1361"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rsidR="0013745E" w:rsidRPr="007F15BB" w:rsidRDefault="0013745E" w:rsidP="000A7546">
            <w:pPr>
              <w:pStyle w:val="TableText"/>
              <w:tabs>
                <w:tab w:val="decimal" w:pos="562"/>
              </w:tabs>
              <w:spacing w:before="50" w:after="50"/>
            </w:pPr>
            <w:r w:rsidRPr="007F15BB">
              <w:t>3.3</w:t>
            </w:r>
          </w:p>
        </w:tc>
        <w:tc>
          <w:tcPr>
            <w:tcW w:w="1361"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rsidR="0013745E" w:rsidRPr="007F15BB" w:rsidRDefault="0013745E" w:rsidP="000A7546">
            <w:pPr>
              <w:pStyle w:val="TableText"/>
              <w:spacing w:before="50" w:after="50"/>
              <w:jc w:val="center"/>
            </w:pPr>
            <w:r w:rsidRPr="007F15BB">
              <w:t>9</w:t>
            </w:r>
          </w:p>
        </w:tc>
        <w:tc>
          <w:tcPr>
            <w:tcW w:w="1360"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rsidR="0013745E" w:rsidRPr="007F15BB" w:rsidRDefault="0013745E" w:rsidP="000A7546">
            <w:pPr>
              <w:pStyle w:val="TableText"/>
              <w:tabs>
                <w:tab w:val="decimal" w:pos="629"/>
              </w:tabs>
              <w:spacing w:before="50" w:after="50"/>
            </w:pPr>
            <w:r w:rsidRPr="007F15BB">
              <w:t>8.6</w:t>
            </w:r>
          </w:p>
        </w:tc>
        <w:tc>
          <w:tcPr>
            <w:tcW w:w="1361"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rsidR="0013745E" w:rsidRPr="007F15BB" w:rsidRDefault="0013745E" w:rsidP="000A7546">
            <w:pPr>
              <w:pStyle w:val="TableText"/>
              <w:spacing w:before="50" w:after="50"/>
              <w:jc w:val="center"/>
            </w:pPr>
            <w:r w:rsidRPr="007F15BB">
              <w:t>2</w:t>
            </w:r>
          </w:p>
        </w:tc>
        <w:tc>
          <w:tcPr>
            <w:tcW w:w="1361"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rsidR="0013745E" w:rsidRPr="007F15BB" w:rsidRDefault="0013745E" w:rsidP="000A7546">
            <w:pPr>
              <w:pStyle w:val="TableText"/>
              <w:spacing w:before="50" w:after="50"/>
              <w:jc w:val="center"/>
            </w:pPr>
            <w:r w:rsidRPr="007F15BB">
              <w:t>0.7</w:t>
            </w:r>
          </w:p>
        </w:tc>
        <w:tc>
          <w:tcPr>
            <w:tcW w:w="1361"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rsidR="0013745E" w:rsidRPr="007F15BB" w:rsidRDefault="0013745E" w:rsidP="000A7546">
            <w:pPr>
              <w:pStyle w:val="TableText"/>
              <w:spacing w:before="50" w:after="50"/>
              <w:jc w:val="center"/>
            </w:pPr>
            <w:r w:rsidRPr="007F15BB">
              <w:t>33</w:t>
            </w:r>
          </w:p>
        </w:tc>
        <w:tc>
          <w:tcPr>
            <w:tcW w:w="1361"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rsidR="0013745E" w:rsidRPr="007F15BB" w:rsidRDefault="0013745E" w:rsidP="000A7546">
            <w:pPr>
              <w:pStyle w:val="TableText"/>
              <w:spacing w:before="50" w:after="50"/>
              <w:jc w:val="center"/>
            </w:pPr>
            <w:r w:rsidRPr="007F15BB">
              <w:t>1.4</w:t>
            </w:r>
          </w:p>
        </w:tc>
      </w:tr>
      <w:tr w:rsidR="000A7546" w:rsidRPr="007F15BB" w:rsidTr="000A7546">
        <w:trPr>
          <w:cantSplit/>
        </w:trPr>
        <w:tc>
          <w:tcPr>
            <w:tcW w:w="993"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rsidR="0013745E" w:rsidRPr="007F15BB" w:rsidRDefault="0013745E" w:rsidP="000A7546">
            <w:pPr>
              <w:pStyle w:val="TableText"/>
              <w:spacing w:before="50" w:after="50"/>
            </w:pPr>
            <w:r w:rsidRPr="007F15BB">
              <w:t>2011</w:t>
            </w:r>
          </w:p>
        </w:tc>
        <w:tc>
          <w:tcPr>
            <w:tcW w:w="136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rsidR="0013745E" w:rsidRPr="007F15BB" w:rsidRDefault="0013745E" w:rsidP="000A7546">
            <w:pPr>
              <w:pStyle w:val="TableText"/>
              <w:spacing w:before="50" w:after="50"/>
              <w:jc w:val="center"/>
            </w:pPr>
            <w:r w:rsidRPr="007F15BB">
              <w:t>53</w:t>
            </w:r>
          </w:p>
        </w:tc>
        <w:tc>
          <w:tcPr>
            <w:tcW w:w="1361"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rsidR="0013745E" w:rsidRPr="007F15BB" w:rsidRDefault="0013745E" w:rsidP="000A7546">
            <w:pPr>
              <w:pStyle w:val="TableText"/>
              <w:spacing w:before="50" w:after="50"/>
              <w:jc w:val="center"/>
            </w:pPr>
            <w:r w:rsidRPr="007F15BB">
              <w:t>1.7</w:t>
            </w:r>
          </w:p>
        </w:tc>
        <w:tc>
          <w:tcPr>
            <w:tcW w:w="1361"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rsidR="0013745E" w:rsidRPr="007F15BB" w:rsidRDefault="0013745E" w:rsidP="000A7546">
            <w:pPr>
              <w:pStyle w:val="TableText"/>
              <w:tabs>
                <w:tab w:val="decimal" w:pos="709"/>
              </w:tabs>
              <w:spacing w:before="50" w:after="50"/>
            </w:pPr>
            <w:r w:rsidRPr="007F15BB">
              <w:t>14</w:t>
            </w:r>
          </w:p>
        </w:tc>
        <w:tc>
          <w:tcPr>
            <w:tcW w:w="1361"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rsidR="0013745E" w:rsidRPr="007F15BB" w:rsidRDefault="0013745E" w:rsidP="000A7546">
            <w:pPr>
              <w:pStyle w:val="TableText"/>
              <w:tabs>
                <w:tab w:val="decimal" w:pos="562"/>
              </w:tabs>
              <w:spacing w:before="50" w:after="50"/>
            </w:pPr>
            <w:r w:rsidRPr="007F15BB">
              <w:t>5.3</w:t>
            </w:r>
          </w:p>
        </w:tc>
        <w:tc>
          <w:tcPr>
            <w:tcW w:w="1361"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rsidR="0013745E" w:rsidRPr="007F15BB" w:rsidRDefault="0013745E" w:rsidP="000A7546">
            <w:pPr>
              <w:pStyle w:val="TableText"/>
              <w:spacing w:before="50" w:after="50"/>
              <w:jc w:val="center"/>
            </w:pPr>
            <w:r w:rsidRPr="007F15BB">
              <w:t>7</w:t>
            </w:r>
          </w:p>
        </w:tc>
        <w:tc>
          <w:tcPr>
            <w:tcW w:w="1360"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rsidR="0013745E" w:rsidRPr="007F15BB" w:rsidRDefault="0013745E" w:rsidP="000A7546">
            <w:pPr>
              <w:pStyle w:val="TableText"/>
              <w:tabs>
                <w:tab w:val="decimal" w:pos="629"/>
              </w:tabs>
              <w:spacing w:before="50" w:after="50"/>
            </w:pPr>
            <w:r w:rsidRPr="007F15BB">
              <w:t>5.8</w:t>
            </w:r>
          </w:p>
        </w:tc>
        <w:tc>
          <w:tcPr>
            <w:tcW w:w="1361"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rsidR="0013745E" w:rsidRPr="007F15BB" w:rsidRDefault="0013745E" w:rsidP="000A7546">
            <w:pPr>
              <w:pStyle w:val="TableText"/>
              <w:spacing w:before="50" w:after="50"/>
              <w:jc w:val="center"/>
            </w:pPr>
            <w:r w:rsidRPr="007F15BB">
              <w:t>0</w:t>
            </w:r>
          </w:p>
        </w:tc>
        <w:tc>
          <w:tcPr>
            <w:tcW w:w="1361"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rsidR="0013745E" w:rsidRPr="007F15BB" w:rsidRDefault="0013745E" w:rsidP="000A7546">
            <w:pPr>
              <w:pStyle w:val="TableText"/>
              <w:spacing w:before="50" w:after="50"/>
              <w:jc w:val="center"/>
            </w:pPr>
            <w:r w:rsidRPr="007F15BB">
              <w:t>0.0</w:t>
            </w:r>
          </w:p>
        </w:tc>
        <w:tc>
          <w:tcPr>
            <w:tcW w:w="1361"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rsidR="0013745E" w:rsidRPr="007F15BB" w:rsidRDefault="0013745E" w:rsidP="000A7546">
            <w:pPr>
              <w:pStyle w:val="TableText"/>
              <w:spacing w:before="50" w:after="50"/>
              <w:jc w:val="center"/>
            </w:pPr>
            <w:r w:rsidRPr="007F15BB">
              <w:t>32</w:t>
            </w:r>
          </w:p>
        </w:tc>
        <w:tc>
          <w:tcPr>
            <w:tcW w:w="1361"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rsidR="0013745E" w:rsidRPr="007F15BB" w:rsidRDefault="0013745E" w:rsidP="000A7546">
            <w:pPr>
              <w:pStyle w:val="TableText"/>
              <w:spacing w:before="50" w:after="50"/>
              <w:jc w:val="center"/>
            </w:pPr>
            <w:r w:rsidRPr="007F15BB">
              <w:t>1.3</w:t>
            </w:r>
          </w:p>
        </w:tc>
      </w:tr>
      <w:tr w:rsidR="000A7546" w:rsidRPr="007F15BB" w:rsidTr="000A7546">
        <w:trPr>
          <w:cantSplit/>
        </w:trPr>
        <w:tc>
          <w:tcPr>
            <w:tcW w:w="993"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rsidR="0013745E" w:rsidRPr="007F15BB" w:rsidRDefault="0013745E" w:rsidP="000A7546">
            <w:pPr>
              <w:pStyle w:val="TableText"/>
              <w:spacing w:before="50" w:after="50"/>
            </w:pPr>
            <w:r w:rsidRPr="007F15BB">
              <w:t>2012</w:t>
            </w:r>
          </w:p>
        </w:tc>
        <w:tc>
          <w:tcPr>
            <w:tcW w:w="136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rsidR="0013745E" w:rsidRPr="007F15BB" w:rsidRDefault="0013745E" w:rsidP="000A7546">
            <w:pPr>
              <w:pStyle w:val="TableText"/>
              <w:spacing w:before="50" w:after="50"/>
              <w:jc w:val="center"/>
            </w:pPr>
            <w:r w:rsidRPr="007F15BB">
              <w:t>56</w:t>
            </w:r>
          </w:p>
        </w:tc>
        <w:tc>
          <w:tcPr>
            <w:tcW w:w="1361"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rsidR="0013745E" w:rsidRPr="007F15BB" w:rsidRDefault="0013745E" w:rsidP="000A7546">
            <w:pPr>
              <w:pStyle w:val="TableText"/>
              <w:spacing w:before="50" w:after="50"/>
              <w:jc w:val="center"/>
            </w:pPr>
            <w:r w:rsidRPr="007F15BB">
              <w:t>1.8</w:t>
            </w:r>
          </w:p>
        </w:tc>
        <w:tc>
          <w:tcPr>
            <w:tcW w:w="1361"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rsidR="0013745E" w:rsidRPr="007F15BB" w:rsidRDefault="0013745E" w:rsidP="000A7546">
            <w:pPr>
              <w:pStyle w:val="TableText"/>
              <w:tabs>
                <w:tab w:val="decimal" w:pos="709"/>
              </w:tabs>
              <w:spacing w:before="50" w:after="50"/>
            </w:pPr>
            <w:r w:rsidRPr="007F15BB">
              <w:t>11</w:t>
            </w:r>
          </w:p>
        </w:tc>
        <w:tc>
          <w:tcPr>
            <w:tcW w:w="1361"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rsidR="0013745E" w:rsidRPr="007F15BB" w:rsidRDefault="0013745E" w:rsidP="000A7546">
            <w:pPr>
              <w:pStyle w:val="TableText"/>
              <w:tabs>
                <w:tab w:val="decimal" w:pos="562"/>
              </w:tabs>
              <w:spacing w:before="50" w:after="50"/>
            </w:pPr>
            <w:r w:rsidRPr="007F15BB">
              <w:t>3.7</w:t>
            </w:r>
          </w:p>
        </w:tc>
        <w:tc>
          <w:tcPr>
            <w:tcW w:w="1361"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rsidR="0013745E" w:rsidRPr="007F15BB" w:rsidRDefault="0013745E" w:rsidP="000A7546">
            <w:pPr>
              <w:pStyle w:val="TableText"/>
              <w:spacing w:before="50" w:after="50"/>
              <w:jc w:val="center"/>
            </w:pPr>
            <w:r w:rsidRPr="007F15BB">
              <w:t>6</w:t>
            </w:r>
          </w:p>
        </w:tc>
        <w:tc>
          <w:tcPr>
            <w:tcW w:w="1360"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rsidR="0013745E" w:rsidRPr="007F15BB" w:rsidRDefault="0013745E" w:rsidP="000A7546">
            <w:pPr>
              <w:pStyle w:val="TableText"/>
              <w:tabs>
                <w:tab w:val="decimal" w:pos="629"/>
              </w:tabs>
              <w:spacing w:before="50" w:after="50"/>
            </w:pPr>
            <w:r w:rsidRPr="007F15BB">
              <w:t>4.6</w:t>
            </w:r>
          </w:p>
        </w:tc>
        <w:tc>
          <w:tcPr>
            <w:tcW w:w="1361"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rsidR="0013745E" w:rsidRPr="007F15BB" w:rsidRDefault="0013745E" w:rsidP="000A7546">
            <w:pPr>
              <w:pStyle w:val="TableText"/>
              <w:spacing w:before="50" w:after="50"/>
              <w:jc w:val="center"/>
            </w:pPr>
            <w:r w:rsidRPr="007F15BB">
              <w:t>1</w:t>
            </w:r>
          </w:p>
        </w:tc>
        <w:tc>
          <w:tcPr>
            <w:tcW w:w="1361"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rsidR="0013745E" w:rsidRPr="007F15BB" w:rsidRDefault="0013745E" w:rsidP="000A7546">
            <w:pPr>
              <w:pStyle w:val="TableText"/>
              <w:spacing w:before="50" w:after="50"/>
              <w:jc w:val="center"/>
            </w:pPr>
            <w:r w:rsidRPr="007F15BB">
              <w:t>0.4</w:t>
            </w:r>
          </w:p>
        </w:tc>
        <w:tc>
          <w:tcPr>
            <w:tcW w:w="1361"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rsidR="0013745E" w:rsidRPr="007F15BB" w:rsidRDefault="0013745E" w:rsidP="000A7546">
            <w:pPr>
              <w:pStyle w:val="TableText"/>
              <w:spacing w:before="50" w:after="50"/>
              <w:jc w:val="center"/>
            </w:pPr>
            <w:r w:rsidRPr="007F15BB">
              <w:t>38</w:t>
            </w:r>
          </w:p>
        </w:tc>
        <w:tc>
          <w:tcPr>
            <w:tcW w:w="1361"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rsidR="0013745E" w:rsidRPr="007F15BB" w:rsidRDefault="0013745E" w:rsidP="000A7546">
            <w:pPr>
              <w:pStyle w:val="TableText"/>
              <w:spacing w:before="50" w:after="50"/>
              <w:jc w:val="center"/>
            </w:pPr>
            <w:r w:rsidRPr="007F15BB">
              <w:t>1.6</w:t>
            </w:r>
          </w:p>
        </w:tc>
      </w:tr>
      <w:tr w:rsidR="000A7546" w:rsidRPr="007F15BB" w:rsidTr="000A7546">
        <w:trPr>
          <w:cantSplit/>
        </w:trPr>
        <w:tc>
          <w:tcPr>
            <w:tcW w:w="993"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rsidR="0013745E" w:rsidRPr="007F15BB" w:rsidRDefault="0013745E" w:rsidP="000A7546">
            <w:pPr>
              <w:pStyle w:val="TableText"/>
              <w:spacing w:before="50" w:after="50"/>
            </w:pPr>
            <w:r w:rsidRPr="007F15BB">
              <w:t>2013</w:t>
            </w:r>
          </w:p>
        </w:tc>
        <w:tc>
          <w:tcPr>
            <w:tcW w:w="136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rsidR="0013745E" w:rsidRPr="007F15BB" w:rsidRDefault="0013745E" w:rsidP="000A7546">
            <w:pPr>
              <w:pStyle w:val="TableText"/>
              <w:spacing w:before="50" w:after="50"/>
              <w:jc w:val="center"/>
            </w:pPr>
            <w:r w:rsidRPr="007F15BB">
              <w:t>54</w:t>
            </w:r>
          </w:p>
        </w:tc>
        <w:tc>
          <w:tcPr>
            <w:tcW w:w="1361"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rsidR="0013745E" w:rsidRPr="007F15BB" w:rsidRDefault="0013745E" w:rsidP="000A7546">
            <w:pPr>
              <w:pStyle w:val="TableText"/>
              <w:spacing w:before="50" w:after="50"/>
              <w:jc w:val="center"/>
            </w:pPr>
            <w:r w:rsidRPr="007F15BB">
              <w:t>1.7</w:t>
            </w:r>
          </w:p>
        </w:tc>
        <w:tc>
          <w:tcPr>
            <w:tcW w:w="1361"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rsidR="0013745E" w:rsidRPr="007F15BB" w:rsidRDefault="0013745E" w:rsidP="000A7546">
            <w:pPr>
              <w:pStyle w:val="TableText"/>
              <w:tabs>
                <w:tab w:val="decimal" w:pos="709"/>
              </w:tabs>
              <w:spacing w:before="50" w:after="50"/>
            </w:pPr>
            <w:r w:rsidRPr="007F15BB">
              <w:t>12</w:t>
            </w:r>
          </w:p>
        </w:tc>
        <w:tc>
          <w:tcPr>
            <w:tcW w:w="1361"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rsidR="0013745E" w:rsidRPr="007F15BB" w:rsidRDefault="0013745E" w:rsidP="000A7546">
            <w:pPr>
              <w:pStyle w:val="TableText"/>
              <w:tabs>
                <w:tab w:val="decimal" w:pos="562"/>
              </w:tabs>
              <w:spacing w:before="50" w:after="50"/>
            </w:pPr>
            <w:r w:rsidRPr="007F15BB">
              <w:t>4.0</w:t>
            </w:r>
          </w:p>
        </w:tc>
        <w:tc>
          <w:tcPr>
            <w:tcW w:w="1361"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rsidR="0013745E" w:rsidRPr="007F15BB" w:rsidRDefault="0013745E" w:rsidP="000A7546">
            <w:pPr>
              <w:pStyle w:val="TableText"/>
              <w:spacing w:before="50" w:after="50"/>
              <w:jc w:val="center"/>
            </w:pPr>
            <w:r w:rsidRPr="007F15BB">
              <w:t>8</w:t>
            </w:r>
          </w:p>
        </w:tc>
        <w:tc>
          <w:tcPr>
            <w:tcW w:w="1360"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rsidR="0013745E" w:rsidRPr="007F15BB" w:rsidRDefault="0013745E" w:rsidP="000A7546">
            <w:pPr>
              <w:pStyle w:val="TableText"/>
              <w:tabs>
                <w:tab w:val="decimal" w:pos="629"/>
              </w:tabs>
              <w:spacing w:before="50" w:after="50"/>
            </w:pPr>
            <w:r w:rsidRPr="007F15BB">
              <w:t>6.1</w:t>
            </w:r>
          </w:p>
        </w:tc>
        <w:tc>
          <w:tcPr>
            <w:tcW w:w="1361"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rsidR="0013745E" w:rsidRPr="007F15BB" w:rsidRDefault="0013745E" w:rsidP="000A7546">
            <w:pPr>
              <w:pStyle w:val="TableText"/>
              <w:spacing w:before="50" w:after="50"/>
              <w:jc w:val="center"/>
            </w:pPr>
            <w:r w:rsidRPr="007F15BB">
              <w:t>5</w:t>
            </w:r>
          </w:p>
        </w:tc>
        <w:tc>
          <w:tcPr>
            <w:tcW w:w="1361"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rsidR="0013745E" w:rsidRPr="007F15BB" w:rsidRDefault="0013745E" w:rsidP="000A7546">
            <w:pPr>
              <w:pStyle w:val="TableText"/>
              <w:spacing w:before="50" w:after="50"/>
              <w:jc w:val="center"/>
            </w:pPr>
            <w:r w:rsidRPr="007F15BB">
              <w:t>2.1</w:t>
            </w:r>
          </w:p>
        </w:tc>
        <w:tc>
          <w:tcPr>
            <w:tcW w:w="1361"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rsidR="0013745E" w:rsidRPr="007F15BB" w:rsidRDefault="0013745E" w:rsidP="000A7546">
            <w:pPr>
              <w:pStyle w:val="TableText"/>
              <w:spacing w:before="50" w:after="50"/>
              <w:jc w:val="center"/>
            </w:pPr>
            <w:r w:rsidRPr="007F15BB">
              <w:t>29</w:t>
            </w:r>
          </w:p>
        </w:tc>
        <w:tc>
          <w:tcPr>
            <w:tcW w:w="1361"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rsidR="0013745E" w:rsidRPr="007F15BB" w:rsidRDefault="0013745E" w:rsidP="000A7546">
            <w:pPr>
              <w:pStyle w:val="TableText"/>
              <w:spacing w:before="50" w:after="50"/>
              <w:jc w:val="center"/>
            </w:pPr>
            <w:r w:rsidRPr="007F15BB">
              <w:t>1.1</w:t>
            </w:r>
          </w:p>
        </w:tc>
      </w:tr>
      <w:tr w:rsidR="000A7546" w:rsidRPr="007F15BB" w:rsidTr="000A7546">
        <w:trPr>
          <w:cantSplit/>
        </w:trPr>
        <w:tc>
          <w:tcPr>
            <w:tcW w:w="993"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rsidR="0013745E" w:rsidRPr="007F15BB" w:rsidRDefault="0013745E" w:rsidP="000A7546">
            <w:pPr>
              <w:pStyle w:val="TableText"/>
              <w:spacing w:before="50" w:after="50"/>
            </w:pPr>
            <w:r w:rsidRPr="007F15BB">
              <w:t>2014</w:t>
            </w:r>
          </w:p>
        </w:tc>
        <w:tc>
          <w:tcPr>
            <w:tcW w:w="136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rsidR="0013745E" w:rsidRPr="007F15BB" w:rsidRDefault="0013745E" w:rsidP="000A7546">
            <w:pPr>
              <w:pStyle w:val="TableText"/>
              <w:spacing w:before="50" w:after="50"/>
              <w:jc w:val="center"/>
            </w:pPr>
            <w:r w:rsidRPr="007F15BB">
              <w:t>46</w:t>
            </w:r>
          </w:p>
        </w:tc>
        <w:tc>
          <w:tcPr>
            <w:tcW w:w="1361"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rsidR="0013745E" w:rsidRPr="007F15BB" w:rsidRDefault="0013745E" w:rsidP="000A7546">
            <w:pPr>
              <w:pStyle w:val="TableText"/>
              <w:spacing w:before="50" w:after="50"/>
              <w:jc w:val="center"/>
            </w:pPr>
            <w:r w:rsidRPr="007F15BB">
              <w:t>1.4</w:t>
            </w:r>
          </w:p>
        </w:tc>
        <w:tc>
          <w:tcPr>
            <w:tcW w:w="1361"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rsidR="0013745E" w:rsidRPr="007F15BB" w:rsidRDefault="0013745E" w:rsidP="000A7546">
            <w:pPr>
              <w:pStyle w:val="TableText"/>
              <w:tabs>
                <w:tab w:val="decimal" w:pos="709"/>
              </w:tabs>
              <w:spacing w:before="50" w:after="50"/>
            </w:pPr>
            <w:r w:rsidRPr="007F15BB">
              <w:t>10</w:t>
            </w:r>
          </w:p>
        </w:tc>
        <w:tc>
          <w:tcPr>
            <w:tcW w:w="1361"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rsidR="0013745E" w:rsidRPr="007F15BB" w:rsidRDefault="0013745E" w:rsidP="000A7546">
            <w:pPr>
              <w:pStyle w:val="TableText"/>
              <w:tabs>
                <w:tab w:val="decimal" w:pos="562"/>
              </w:tabs>
              <w:spacing w:before="50" w:after="50"/>
            </w:pPr>
            <w:r w:rsidRPr="007F15BB">
              <w:t>3.0</w:t>
            </w:r>
          </w:p>
        </w:tc>
        <w:tc>
          <w:tcPr>
            <w:tcW w:w="1361"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rsidR="0013745E" w:rsidRPr="007F15BB" w:rsidRDefault="0013745E" w:rsidP="000A7546">
            <w:pPr>
              <w:pStyle w:val="TableText"/>
              <w:spacing w:before="50" w:after="50"/>
              <w:jc w:val="center"/>
            </w:pPr>
            <w:r w:rsidRPr="007F15BB">
              <w:t>4</w:t>
            </w:r>
          </w:p>
        </w:tc>
        <w:tc>
          <w:tcPr>
            <w:tcW w:w="1360"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rsidR="0013745E" w:rsidRPr="007F15BB" w:rsidRDefault="0013745E" w:rsidP="000A7546">
            <w:pPr>
              <w:pStyle w:val="TableText"/>
              <w:tabs>
                <w:tab w:val="decimal" w:pos="629"/>
              </w:tabs>
              <w:spacing w:before="50" w:after="50"/>
            </w:pPr>
            <w:r w:rsidRPr="007F15BB">
              <w:t>2.9</w:t>
            </w:r>
          </w:p>
        </w:tc>
        <w:tc>
          <w:tcPr>
            <w:tcW w:w="1361"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rsidR="0013745E" w:rsidRPr="007F15BB" w:rsidRDefault="0013745E" w:rsidP="000A7546">
            <w:pPr>
              <w:pStyle w:val="TableText"/>
              <w:spacing w:before="50" w:after="50"/>
              <w:jc w:val="center"/>
            </w:pPr>
            <w:r w:rsidRPr="007F15BB">
              <w:t>3</w:t>
            </w:r>
          </w:p>
        </w:tc>
        <w:tc>
          <w:tcPr>
            <w:tcW w:w="1361"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rsidR="0013745E" w:rsidRPr="007F15BB" w:rsidRDefault="0013745E" w:rsidP="000A7546">
            <w:pPr>
              <w:pStyle w:val="TableText"/>
              <w:spacing w:before="50" w:after="50"/>
              <w:jc w:val="center"/>
            </w:pPr>
            <w:r w:rsidRPr="007F15BB">
              <w:t>1.2</w:t>
            </w:r>
          </w:p>
        </w:tc>
        <w:tc>
          <w:tcPr>
            <w:tcW w:w="1361"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rsidR="0013745E" w:rsidRPr="007F15BB" w:rsidRDefault="0013745E" w:rsidP="000A7546">
            <w:pPr>
              <w:pStyle w:val="TableText"/>
              <w:spacing w:before="50" w:after="50"/>
              <w:jc w:val="center"/>
            </w:pPr>
            <w:r w:rsidRPr="007F15BB">
              <w:t>29</w:t>
            </w:r>
          </w:p>
        </w:tc>
        <w:tc>
          <w:tcPr>
            <w:tcW w:w="1361"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rsidR="0013745E" w:rsidRPr="007F15BB" w:rsidRDefault="0013745E" w:rsidP="000A7546">
            <w:pPr>
              <w:pStyle w:val="TableText"/>
              <w:spacing w:before="50" w:after="50"/>
              <w:jc w:val="center"/>
            </w:pPr>
            <w:r w:rsidRPr="007F15BB">
              <w:t>1.1</w:t>
            </w:r>
          </w:p>
        </w:tc>
      </w:tr>
      <w:tr w:rsidR="000A7546" w:rsidRPr="007F15BB" w:rsidTr="000A7546">
        <w:trPr>
          <w:cantSplit/>
        </w:trPr>
        <w:tc>
          <w:tcPr>
            <w:tcW w:w="993"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rsidR="0013745E" w:rsidRPr="007F15BB" w:rsidRDefault="0013745E" w:rsidP="000A7546">
            <w:pPr>
              <w:pStyle w:val="TableText"/>
              <w:spacing w:before="50" w:after="50"/>
            </w:pPr>
            <w:r w:rsidRPr="007F15BB">
              <w:t>2015</w:t>
            </w:r>
          </w:p>
        </w:tc>
        <w:tc>
          <w:tcPr>
            <w:tcW w:w="136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rsidR="0013745E" w:rsidRPr="007F15BB" w:rsidRDefault="0013745E" w:rsidP="000A7546">
            <w:pPr>
              <w:pStyle w:val="TableText"/>
              <w:spacing w:before="50" w:after="50"/>
              <w:jc w:val="center"/>
            </w:pPr>
            <w:r w:rsidRPr="007F15BB">
              <w:t>53</w:t>
            </w:r>
          </w:p>
        </w:tc>
        <w:tc>
          <w:tcPr>
            <w:tcW w:w="1361"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rsidR="0013745E" w:rsidRPr="007F15BB" w:rsidRDefault="0013745E" w:rsidP="000A7546">
            <w:pPr>
              <w:pStyle w:val="TableText"/>
              <w:spacing w:before="50" w:after="50"/>
              <w:jc w:val="center"/>
            </w:pPr>
            <w:r w:rsidRPr="007F15BB">
              <w:t>1.6</w:t>
            </w:r>
          </w:p>
        </w:tc>
        <w:tc>
          <w:tcPr>
            <w:tcW w:w="1361"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rsidR="0013745E" w:rsidRPr="007F15BB" w:rsidRDefault="0013745E" w:rsidP="000A7546">
            <w:pPr>
              <w:pStyle w:val="TableText"/>
              <w:tabs>
                <w:tab w:val="decimal" w:pos="709"/>
              </w:tabs>
              <w:spacing w:before="50" w:after="50"/>
            </w:pPr>
            <w:r w:rsidRPr="007F15BB">
              <w:t>11</w:t>
            </w:r>
          </w:p>
        </w:tc>
        <w:tc>
          <w:tcPr>
            <w:tcW w:w="1361"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rsidR="0013745E" w:rsidRPr="007F15BB" w:rsidRDefault="0013745E" w:rsidP="000A7546">
            <w:pPr>
              <w:pStyle w:val="TableText"/>
              <w:tabs>
                <w:tab w:val="decimal" w:pos="562"/>
              </w:tabs>
              <w:spacing w:before="50" w:after="50"/>
            </w:pPr>
            <w:r w:rsidRPr="007F15BB">
              <w:t>3.6</w:t>
            </w:r>
          </w:p>
        </w:tc>
        <w:tc>
          <w:tcPr>
            <w:tcW w:w="1361"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rsidR="0013745E" w:rsidRPr="007F15BB" w:rsidRDefault="0013745E" w:rsidP="000A7546">
            <w:pPr>
              <w:pStyle w:val="TableText"/>
              <w:spacing w:before="50" w:after="50"/>
              <w:jc w:val="center"/>
            </w:pPr>
            <w:r w:rsidRPr="007F15BB">
              <w:t>3</w:t>
            </w:r>
          </w:p>
        </w:tc>
        <w:tc>
          <w:tcPr>
            <w:tcW w:w="1360"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rsidR="0013745E" w:rsidRPr="007F15BB" w:rsidRDefault="0013745E" w:rsidP="000A7546">
            <w:pPr>
              <w:pStyle w:val="TableText"/>
              <w:tabs>
                <w:tab w:val="decimal" w:pos="629"/>
              </w:tabs>
              <w:spacing w:before="50" w:after="50"/>
            </w:pPr>
            <w:r w:rsidRPr="007F15BB">
              <w:t>2.30</w:t>
            </w:r>
          </w:p>
        </w:tc>
        <w:tc>
          <w:tcPr>
            <w:tcW w:w="1361"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rsidR="0013745E" w:rsidRPr="007F15BB" w:rsidRDefault="0013745E" w:rsidP="000A7546">
            <w:pPr>
              <w:pStyle w:val="TableText"/>
              <w:spacing w:before="50" w:after="50"/>
              <w:jc w:val="center"/>
            </w:pPr>
            <w:r w:rsidRPr="007F15BB">
              <w:t>2</w:t>
            </w:r>
          </w:p>
        </w:tc>
        <w:tc>
          <w:tcPr>
            <w:tcW w:w="1361"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rsidR="0013745E" w:rsidRPr="007F15BB" w:rsidRDefault="0013745E" w:rsidP="000A7546">
            <w:pPr>
              <w:pStyle w:val="TableText"/>
              <w:spacing w:before="50" w:after="50"/>
              <w:jc w:val="center"/>
            </w:pPr>
            <w:r w:rsidRPr="007F15BB">
              <w:t>0.7</w:t>
            </w:r>
          </w:p>
        </w:tc>
        <w:tc>
          <w:tcPr>
            <w:tcW w:w="1361"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rsidR="0013745E" w:rsidRPr="007F15BB" w:rsidRDefault="0013745E" w:rsidP="000A7546">
            <w:pPr>
              <w:pStyle w:val="TableText"/>
              <w:spacing w:before="50" w:after="50"/>
              <w:jc w:val="center"/>
            </w:pPr>
            <w:r w:rsidRPr="007F15BB">
              <w:t>37</w:t>
            </w:r>
          </w:p>
        </w:tc>
        <w:tc>
          <w:tcPr>
            <w:tcW w:w="1361"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rsidR="0013745E" w:rsidRPr="007F15BB" w:rsidRDefault="0013745E" w:rsidP="000A7546">
            <w:pPr>
              <w:pStyle w:val="TableText"/>
              <w:spacing w:before="50" w:after="50"/>
              <w:jc w:val="center"/>
            </w:pPr>
            <w:r w:rsidRPr="007F15BB">
              <w:t>1.5</w:t>
            </w:r>
          </w:p>
        </w:tc>
      </w:tr>
    </w:tbl>
    <w:p w:rsidR="000A7546" w:rsidRDefault="00DE408D" w:rsidP="000A7546">
      <w:pPr>
        <w:pStyle w:val="Note"/>
        <w:ind w:left="284" w:hanging="284"/>
      </w:pPr>
      <w:r w:rsidRPr="00FE765B">
        <w:t>†</w:t>
      </w:r>
      <w:r w:rsidR="000A7546">
        <w:tab/>
      </w:r>
      <w:r w:rsidRPr="00FE765B">
        <w:t>Deaths and rates for 199</w:t>
      </w:r>
      <w:r>
        <w:t>8–</w:t>
      </w:r>
      <w:r w:rsidRPr="00FE765B">
        <w:t xml:space="preserve">2004 sourced from </w:t>
      </w:r>
      <w:r w:rsidRPr="00FE765B">
        <w:rPr>
          <w:i/>
        </w:rPr>
        <w:t>Cancer: New Registrations and Deaths, 2007</w:t>
      </w:r>
      <w:r>
        <w:rPr>
          <w:i/>
        </w:rPr>
        <w:t xml:space="preserve"> </w:t>
      </w:r>
      <w:r w:rsidRPr="00BE5F09">
        <w:fldChar w:fldCharType="begin"/>
      </w:r>
      <w:r w:rsidRPr="00BE5F09">
        <w:instrText xml:space="preserve"> ADDIN EN.CITE &lt;EndNote&gt;&lt;Cite&gt;&lt;Author&gt;Ministry of&lt;/Author&gt;&lt;Year&gt;2010&lt;/Year&gt;&lt;RecNum&gt;3716&lt;/RecNum&gt;&lt;DisplayText&gt;(4)&lt;/DisplayText&gt;&lt;record&gt;&lt;rec-number&gt;3716&lt;/rec-number&gt;&lt;foreign-keys&gt;&lt;key app="EN" db-id="et0drd2r3drrx1e0e2px9a5wx5az9v0r0xx0"&gt;3716&lt;/key&gt;&lt;/foreign-keys&gt;&lt;ref-type name="Report"&gt;27&lt;/ref-type&gt;&lt;contributors&gt;&lt;authors&gt;&lt;author&gt;Ministry of Health,&lt;/author&gt;&lt;/authors&gt;&lt;/contributors&gt;&lt;titles&gt;&lt;title&gt;Cancer: New registrations and deaths 2007&lt;/title&gt;&lt;/titles&gt;&lt;keywords&gt;&lt;keyword&gt;Cancer&lt;/keyword&gt;&lt;/keywords&gt;&lt;dates&gt;&lt;year&gt;2010&lt;/year&gt;&lt;/dates&gt;&lt;pub-location&gt;Wellington&lt;/pub-location&gt;&lt;publisher&gt;Ministry of Health&lt;/publisher&gt;&lt;urls&gt;&lt;/urls&gt;&lt;/record&gt;&lt;/Cite&gt;&lt;/EndNote&gt;</w:instrText>
      </w:r>
      <w:r w:rsidRPr="00BE5F09">
        <w:fldChar w:fldCharType="separate"/>
      </w:r>
      <w:r w:rsidRPr="00BE5F09">
        <w:rPr>
          <w:noProof/>
        </w:rPr>
        <w:t>(</w:t>
      </w:r>
      <w:r w:rsidR="000A7546">
        <w:rPr>
          <w:noProof/>
        </w:rPr>
        <w:t>Ministry of Health 2010b</w:t>
      </w:r>
      <w:r w:rsidRPr="00BE5F09">
        <w:rPr>
          <w:noProof/>
        </w:rPr>
        <w:t>)</w:t>
      </w:r>
      <w:r w:rsidRPr="00BE5F09">
        <w:fldChar w:fldCharType="end"/>
      </w:r>
      <w:r w:rsidRPr="00BE5F09">
        <w:t>.</w:t>
      </w:r>
      <w:r w:rsidRPr="00FE765B">
        <w:rPr>
          <w:i/>
        </w:rPr>
        <w:t xml:space="preserve"> </w:t>
      </w:r>
      <w:r>
        <w:t>D</w:t>
      </w:r>
      <w:r w:rsidRPr="00FE765B">
        <w:t xml:space="preserve">eaths and rates for </w:t>
      </w:r>
      <w:r>
        <w:t>2005</w:t>
      </w:r>
      <w:r w:rsidRPr="00FE765B">
        <w:t xml:space="preserve"> sourced from</w:t>
      </w:r>
      <w:r w:rsidRPr="00FE765B">
        <w:rPr>
          <w:i/>
        </w:rPr>
        <w:t xml:space="preserve"> National Cervical Screening Programme Annual Monitoring Report 200</w:t>
      </w:r>
      <w:r>
        <w:rPr>
          <w:i/>
        </w:rPr>
        <w:t xml:space="preserve">8–2009 </w:t>
      </w:r>
      <w:r w:rsidRPr="00BE5F09">
        <w:fldChar w:fldCharType="begin"/>
      </w:r>
      <w:r w:rsidRPr="00BE5F09">
        <w:instrText xml:space="preserve"> ADDIN EN.CITE &lt;EndNote&gt;&lt;Cite&gt;&lt;Author&gt;Smith&lt;/Author&gt;&lt;Year&gt;2012&lt;/Year&gt;&lt;RecNum&gt;5254&lt;/RecNum&gt;&lt;DisplayText&gt;(5)&lt;/DisplayText&gt;&lt;record&gt;&lt;rec-number&gt;5254&lt;/rec-number&gt;&lt;foreign-keys&gt;&lt;key app="EN" db-id="et0drd2r3drrx1e0e2px9a5wx5az9v0r0xx0"&gt;5254&lt;/key&gt;&lt;/foreign-keys&gt;&lt;ref-type name="Report"&gt;27&lt;/ref-type&gt;&lt;contributors&gt;&lt;authors&gt;&lt;author&gt;Smith, M.&lt;/author&gt;&lt;author&gt;Walker, R.&lt;/author&gt;&lt;author&gt;Canfell, K.&lt;/author&gt;&lt;/authors&gt;&lt;/contributors&gt;&lt;titles&gt;&lt;title&gt;National Cervical Screening Programme Annual Report 2008-2009&lt;/title&gt;&lt;/titles&gt;&lt;keywords&gt;&lt;keyword&gt;cervical&lt;/keyword&gt;&lt;keyword&gt;screening&lt;/keyword&gt;&lt;/keywords&gt;&lt;dates&gt;&lt;year&gt;2012&lt;/year&gt;&lt;/dates&gt;&lt;urls&gt;&lt;/urls&gt;&lt;/record&gt;&lt;/Cite&gt;&lt;/EndNote&gt;</w:instrText>
      </w:r>
      <w:r w:rsidRPr="00BE5F09">
        <w:fldChar w:fldCharType="separate"/>
      </w:r>
      <w:r w:rsidRPr="00BE5F09">
        <w:rPr>
          <w:noProof/>
        </w:rPr>
        <w:t>(</w:t>
      </w:r>
      <w:r w:rsidR="000A7546">
        <w:rPr>
          <w:noProof/>
        </w:rPr>
        <w:t>Smith et al 2012</w:t>
      </w:r>
      <w:r w:rsidRPr="00BE5F09">
        <w:rPr>
          <w:noProof/>
        </w:rPr>
        <w:t>)</w:t>
      </w:r>
      <w:r w:rsidRPr="00BE5F09">
        <w:fldChar w:fldCharType="end"/>
      </w:r>
      <w:r w:rsidRPr="00BE5F09">
        <w:t>.</w:t>
      </w:r>
      <w:r w:rsidRPr="00FE765B">
        <w:rPr>
          <w:i/>
        </w:rPr>
        <w:t xml:space="preserve"> </w:t>
      </w:r>
      <w:r w:rsidRPr="00FE765B">
        <w:t xml:space="preserve">Separate data on deaths in Pacific women were sourced from </w:t>
      </w:r>
      <w:r w:rsidRPr="00FE765B">
        <w:rPr>
          <w:i/>
        </w:rPr>
        <w:t>National Cervical Screening Programme Annual Monitoring Report 2006</w:t>
      </w:r>
      <w:r>
        <w:rPr>
          <w:i/>
        </w:rPr>
        <w:t xml:space="preserve"> </w:t>
      </w:r>
      <w:r w:rsidRPr="00BE5F09">
        <w:fldChar w:fldCharType="begin"/>
      </w:r>
      <w:r w:rsidRPr="00BE5F09">
        <w:instrText xml:space="preserve"> ADDIN EN.CITE &lt;EndNote&gt;&lt;Cite&gt;&lt;Author&gt;Centre for Public Health&lt;/Author&gt;&lt;Year&gt;2008&lt;/Year&gt;&lt;RecNum&gt;1021&lt;/RecNum&gt;&lt;DisplayText&gt;(6)&lt;/DisplayText&gt;&lt;record&gt;&lt;rec-number&gt;1021&lt;/rec-number&gt;&lt;foreign-keys&gt;&lt;key app="EN" db-id="et0drd2r3drrx1e0e2px9a5wx5az9v0r0xx0"&gt;1021&lt;/key&gt;&lt;/foreign-keys&gt;&lt;ref-type name="Report"&gt;27&lt;/ref-type&gt;&lt;contributors&gt;&lt;authors&gt;&lt;author&gt;Centre for Public Health, Research&lt;/author&gt;&lt;author&gt;Brewer, N.&lt;/author&gt;&lt;author&gt;McKenzie, F.&lt;/author&gt;&lt;author&gt;Wong, K. C.&lt;/author&gt;&lt;author&gt;Ellison-Loschmann, L.&lt;/author&gt;&lt;/authors&gt;&lt;/contributors&gt;&lt;titles&gt;&lt;title&gt;National Cervical Screening Programme Annual Monitoring Report 2006&lt;/title&gt;&lt;/titles&gt;&lt;volume&gt;24&lt;/volume&gt;&lt;keywords&gt;&lt;keyword&gt;cervical&lt;/keyword&gt;&lt;keyword&gt;screening&lt;/keyword&gt;&lt;/keywords&gt;&lt;dates&gt;&lt;year&gt;2008&lt;/year&gt;&lt;/dates&gt;&lt;pub-location&gt;Wellington, New Zealand&lt;/pub-location&gt;&lt;publisher&gt;Centre for Public Health Research, Massey University, NZ&lt;/publisher&gt;&lt;urls&gt;&lt;related-urls&gt;&lt;url&gt;http://www.nsu.govt.nz/Files/NCSP/Annual_Report_2006_revised_final.pdf&lt;/url&gt;&lt;/related-urls&gt;&lt;pdf-urls&gt;&lt;url&gt; G:\CERU\General\HPVCC Model\Publications\NZNCSP-AnnualMonitoringReport2006.pdf &lt;/url&gt;&lt;/pdf-urls&gt;&lt;/urls&gt;&lt;/record&gt;&lt;/Cite&gt;&lt;/EndNote&gt;</w:instrText>
      </w:r>
      <w:r w:rsidRPr="00BE5F09">
        <w:fldChar w:fldCharType="separate"/>
      </w:r>
      <w:r w:rsidRPr="00BE5F09">
        <w:rPr>
          <w:noProof/>
        </w:rPr>
        <w:t>(</w:t>
      </w:r>
      <w:r w:rsidR="000A7546">
        <w:rPr>
          <w:noProof/>
        </w:rPr>
        <w:t>Center for Public Health et al</w:t>
      </w:r>
      <w:r w:rsidR="00CC0115">
        <w:rPr>
          <w:noProof/>
        </w:rPr>
        <w:t xml:space="preserve"> 2008</w:t>
      </w:r>
      <w:r w:rsidRPr="00BE5F09">
        <w:rPr>
          <w:noProof/>
        </w:rPr>
        <w:t>)</w:t>
      </w:r>
      <w:r w:rsidRPr="00BE5F09">
        <w:fldChar w:fldCharType="end"/>
      </w:r>
      <w:r w:rsidRPr="00BE5F09">
        <w:t>.</w:t>
      </w:r>
    </w:p>
    <w:p w:rsidR="000A7546" w:rsidRDefault="00DE408D" w:rsidP="000A7546">
      <w:pPr>
        <w:pStyle w:val="Note"/>
        <w:ind w:left="284" w:hanging="284"/>
      </w:pPr>
      <w:r w:rsidRPr="00FE765B">
        <w:t>§</w:t>
      </w:r>
      <w:r w:rsidR="000A7546">
        <w:tab/>
      </w:r>
      <w:r w:rsidRPr="00FE765B">
        <w:t xml:space="preserve">Counts and rates for </w:t>
      </w:r>
      <w:r w:rsidR="000A7546">
        <w:t>‘</w:t>
      </w:r>
      <w:r>
        <w:t xml:space="preserve">European/ </w:t>
      </w:r>
      <w:r w:rsidRPr="00FE765B">
        <w:t>Other women</w:t>
      </w:r>
      <w:r w:rsidR="000A7546">
        <w:t>’</w:t>
      </w:r>
      <w:r w:rsidRPr="00FE765B">
        <w:t xml:space="preserve"> in 199</w:t>
      </w:r>
      <w:r>
        <w:t>8–</w:t>
      </w:r>
      <w:r w:rsidRPr="00FE765B">
        <w:t>2004 are combined for all non-Māori women</w:t>
      </w:r>
      <w:r w:rsidR="000A7546">
        <w:t>,</w:t>
      </w:r>
      <w:r w:rsidRPr="00FE765B">
        <w:t xml:space="preserve"> </w:t>
      </w:r>
      <w:proofErr w:type="spellStart"/>
      <w:r w:rsidRPr="00FE765B">
        <w:t>ie</w:t>
      </w:r>
      <w:proofErr w:type="spellEnd"/>
      <w:r w:rsidR="000A7546">
        <w:t>,</w:t>
      </w:r>
      <w:r w:rsidRPr="00FE765B">
        <w:t xml:space="preserve"> they also include deaths in Pacific and Asian women</w:t>
      </w:r>
      <w:r w:rsidR="000A7546">
        <w:t>.</w:t>
      </w:r>
    </w:p>
    <w:p w:rsidR="000A7546" w:rsidRDefault="00DE408D" w:rsidP="000A7546">
      <w:pPr>
        <w:pStyle w:val="Note"/>
        <w:ind w:left="284" w:hanging="284"/>
      </w:pPr>
      <w:r w:rsidRPr="00FE765B">
        <w:t>*</w:t>
      </w:r>
      <w:r w:rsidR="000A7546">
        <w:tab/>
      </w:r>
      <w:r w:rsidRPr="00FE765B">
        <w:t xml:space="preserve">Rates are per 100,000 women, age-standardised to the WHO </w:t>
      </w:r>
      <w:r>
        <w:t>s</w:t>
      </w:r>
      <w:r w:rsidRPr="00FE765B">
        <w:t xml:space="preserve">tandard </w:t>
      </w:r>
      <w:r>
        <w:t>p</w:t>
      </w:r>
      <w:r w:rsidRPr="00FE765B">
        <w:t>opulation (all ages)</w:t>
      </w:r>
    </w:p>
    <w:p w:rsidR="000A7546" w:rsidRDefault="00DE408D" w:rsidP="000A7546">
      <w:pPr>
        <w:pStyle w:val="Note"/>
        <w:ind w:left="284" w:hanging="284"/>
      </w:pPr>
      <w:r w:rsidRPr="00FE765B">
        <w:t>NA = not available</w:t>
      </w:r>
      <w:r w:rsidR="000A7546">
        <w:t>.</w:t>
      </w:r>
    </w:p>
    <w:p w:rsidR="00DE408D" w:rsidRPr="00CB0DEB" w:rsidRDefault="00DE408D" w:rsidP="000A7546">
      <w:pPr>
        <w:pStyle w:val="Note"/>
        <w:ind w:left="284" w:hanging="284"/>
      </w:pPr>
      <w:r>
        <w:t>‘</w:t>
      </w:r>
      <w:r w:rsidR="000A7546">
        <w:t>–</w:t>
      </w:r>
      <w:r>
        <w:t>’</w:t>
      </w:r>
      <w:r w:rsidRPr="009B1123">
        <w:t xml:space="preserve"> = no cases recorded</w:t>
      </w:r>
      <w:r w:rsidR="000A7546">
        <w:t>.</w:t>
      </w:r>
    </w:p>
    <w:p w:rsidR="00DE408D" w:rsidRDefault="00DE408D" w:rsidP="0013745E"/>
    <w:p w:rsidR="0013745E" w:rsidRDefault="0013745E" w:rsidP="0013745E">
      <w:pPr>
        <w:pStyle w:val="Figure"/>
        <w:sectPr w:rsidR="0013745E" w:rsidSect="0013745E">
          <w:pgSz w:w="16834" w:h="11907" w:orient="landscape" w:code="9"/>
          <w:pgMar w:top="1134" w:right="1134" w:bottom="1134" w:left="1134" w:header="284" w:footer="425" w:gutter="0"/>
          <w:cols w:space="720"/>
          <w:docGrid w:linePitch="286"/>
        </w:sectPr>
      </w:pPr>
      <w:bookmarkStart w:id="75" w:name="_Ref363558359"/>
      <w:bookmarkStart w:id="76" w:name="_Toc512839655"/>
      <w:bookmarkStart w:id="77" w:name="_Toc14783480"/>
    </w:p>
    <w:p w:rsidR="00DE408D" w:rsidRDefault="00DE408D" w:rsidP="00CC0115">
      <w:pPr>
        <w:pStyle w:val="Figure"/>
        <w:spacing w:before="0"/>
        <w:rPr>
          <w:i/>
        </w:rPr>
      </w:pPr>
      <w:bookmarkStart w:id="78" w:name="_Toc15370670"/>
      <w:r w:rsidRPr="001B1513">
        <w:lastRenderedPageBreak/>
        <w:t xml:space="preserve">Figure </w:t>
      </w:r>
      <w:r>
        <w:rPr>
          <w:noProof/>
        </w:rPr>
        <w:fldChar w:fldCharType="begin"/>
      </w:r>
      <w:r>
        <w:rPr>
          <w:noProof/>
        </w:rPr>
        <w:instrText xml:space="preserve"> SEQ Figure \* ARABIC </w:instrText>
      </w:r>
      <w:r>
        <w:rPr>
          <w:noProof/>
        </w:rPr>
        <w:fldChar w:fldCharType="separate"/>
      </w:r>
      <w:r w:rsidR="005258A0">
        <w:rPr>
          <w:noProof/>
        </w:rPr>
        <w:t>9</w:t>
      </w:r>
      <w:r>
        <w:rPr>
          <w:noProof/>
        </w:rPr>
        <w:fldChar w:fldCharType="end"/>
      </w:r>
      <w:bookmarkEnd w:id="75"/>
      <w:r>
        <w:t>:</w:t>
      </w:r>
      <w:r w:rsidRPr="001B1513">
        <w:t xml:space="preserve"> Five-year average cervical cancer mortality rates (2011</w:t>
      </w:r>
      <w:r>
        <w:t>–</w:t>
      </w:r>
      <w:r w:rsidRPr="001B1513">
        <w:t>2015), by age</w:t>
      </w:r>
      <w:bookmarkEnd w:id="76"/>
      <w:bookmarkEnd w:id="77"/>
      <w:bookmarkEnd w:id="78"/>
    </w:p>
    <w:p w:rsidR="00DE408D" w:rsidRPr="00D10F33" w:rsidRDefault="00DE408D" w:rsidP="00CC0115">
      <w:pPr>
        <w:rPr>
          <w:noProof/>
        </w:rPr>
      </w:pPr>
      <w:r>
        <w:rPr>
          <w:noProof/>
          <w:lang w:eastAsia="en-NZ"/>
        </w:rPr>
        <w:drawing>
          <wp:inline distT="0" distB="0" distL="0" distR="0" wp14:anchorId="7EA259FF" wp14:editId="356392F5">
            <wp:extent cx="5120640" cy="3250563"/>
            <wp:effectExtent l="0" t="0" r="3810" b="7620"/>
            <wp:docPr id="29" name="Picture 29" title="Figure 9: Five-year average cervical cancer mortality rates (2011–2015), by 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rotWithShape="1">
                    <a:blip r:embed="rId33">
                      <a:extLst>
                        <a:ext uri="{28A0092B-C50C-407E-A947-70E740481C1C}">
                          <a14:useLocalDpi xmlns:a14="http://schemas.microsoft.com/office/drawing/2010/main" val="0"/>
                        </a:ext>
                      </a:extLst>
                    </a:blip>
                    <a:srcRect l="1354" t="1901" r="2706" b="1866"/>
                    <a:stretch/>
                  </pic:blipFill>
                  <pic:spPr bwMode="auto">
                    <a:xfrm>
                      <a:off x="0" y="0"/>
                      <a:ext cx="5122138" cy="3251514"/>
                    </a:xfrm>
                    <a:prstGeom prst="rect">
                      <a:avLst/>
                    </a:prstGeom>
                    <a:noFill/>
                    <a:ln>
                      <a:noFill/>
                    </a:ln>
                    <a:extLst>
                      <a:ext uri="{53640926-AAD7-44D8-BBD7-CCE9431645EC}">
                        <a14:shadowObscured xmlns:a14="http://schemas.microsoft.com/office/drawing/2010/main"/>
                      </a:ext>
                    </a:extLst>
                  </pic:spPr>
                </pic:pic>
              </a:graphicData>
            </a:graphic>
          </wp:inline>
        </w:drawing>
      </w:r>
    </w:p>
    <w:p w:rsidR="00DE408D" w:rsidRDefault="00DE408D" w:rsidP="00CC0115">
      <w:pPr>
        <w:pStyle w:val="Note"/>
      </w:pPr>
      <w:r w:rsidRPr="00AA44C5">
        <w:t>Vertical bars represent 95</w:t>
      </w:r>
      <w:r w:rsidR="00CC0115">
        <w:t> percent</w:t>
      </w:r>
      <w:r w:rsidRPr="00AA44C5">
        <w:t xml:space="preserve"> confidence intervals</w:t>
      </w:r>
      <w:r>
        <w:t xml:space="preserve">. See also </w:t>
      </w:r>
      <w:r>
        <w:fldChar w:fldCharType="begin"/>
      </w:r>
      <w:r>
        <w:instrText xml:space="preserve"> REF _Ref373747820 \h  \* MERGEFORMAT </w:instrText>
      </w:r>
      <w:r>
        <w:fldChar w:fldCharType="separate"/>
      </w:r>
      <w:r w:rsidR="005258A0" w:rsidRPr="003363F2">
        <w:t xml:space="preserve">Table </w:t>
      </w:r>
      <w:r w:rsidR="005258A0">
        <w:t>5</w:t>
      </w:r>
      <w:r>
        <w:fldChar w:fldCharType="end"/>
      </w:r>
      <w:r>
        <w:t>.</w:t>
      </w:r>
    </w:p>
    <w:p w:rsidR="00DE408D" w:rsidRDefault="00DE408D" w:rsidP="00CC0115"/>
    <w:p w:rsidR="00DE408D" w:rsidRDefault="00DE408D" w:rsidP="00CC0115">
      <w:pPr>
        <w:pStyle w:val="Figure"/>
      </w:pPr>
      <w:bookmarkStart w:id="79" w:name="_Ref296436233"/>
      <w:bookmarkStart w:id="80" w:name="_Toc512839656"/>
      <w:bookmarkStart w:id="81" w:name="_Toc14783481"/>
      <w:bookmarkStart w:id="82" w:name="_Toc15370671"/>
      <w:r w:rsidRPr="00D10F33">
        <w:t xml:space="preserve">Figure </w:t>
      </w:r>
      <w:r>
        <w:rPr>
          <w:noProof/>
        </w:rPr>
        <w:fldChar w:fldCharType="begin"/>
      </w:r>
      <w:r>
        <w:rPr>
          <w:noProof/>
        </w:rPr>
        <w:instrText xml:space="preserve"> SEQ Figure \* ARABIC </w:instrText>
      </w:r>
      <w:r>
        <w:rPr>
          <w:noProof/>
        </w:rPr>
        <w:fldChar w:fldCharType="separate"/>
      </w:r>
      <w:r w:rsidR="005258A0">
        <w:rPr>
          <w:noProof/>
        </w:rPr>
        <w:t>10</w:t>
      </w:r>
      <w:r>
        <w:rPr>
          <w:noProof/>
        </w:rPr>
        <w:fldChar w:fldCharType="end"/>
      </w:r>
      <w:bookmarkEnd w:id="79"/>
      <w:r>
        <w:t>:</w:t>
      </w:r>
      <w:r w:rsidRPr="00D10F33">
        <w:t xml:space="preserve"> Five-year average cervical cancer mortality rates (2011</w:t>
      </w:r>
      <w:r>
        <w:t>–</w:t>
      </w:r>
      <w:r w:rsidRPr="00D10F33">
        <w:t>2015), by age and ethnicity</w:t>
      </w:r>
      <w:bookmarkEnd w:id="80"/>
      <w:bookmarkEnd w:id="81"/>
      <w:bookmarkEnd w:id="82"/>
    </w:p>
    <w:p w:rsidR="00DE408D" w:rsidRDefault="00DE408D" w:rsidP="00CC0115">
      <w:r>
        <w:rPr>
          <w:noProof/>
          <w:lang w:eastAsia="en-NZ"/>
        </w:rPr>
        <w:drawing>
          <wp:inline distT="0" distB="0" distL="0" distR="0" wp14:anchorId="48099C7E" wp14:editId="33C55F4C">
            <wp:extent cx="5120640" cy="3205347"/>
            <wp:effectExtent l="0" t="0" r="3810" b="0"/>
            <wp:docPr id="15" name="Picture 15" title="Figure 10: Five-year average cervical cancer mortality rates (2011–2015), by age and ethnic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34">
                      <a:extLst>
                        <a:ext uri="{28A0092B-C50C-407E-A947-70E740481C1C}">
                          <a14:useLocalDpi xmlns:a14="http://schemas.microsoft.com/office/drawing/2010/main" val="0"/>
                        </a:ext>
                      </a:extLst>
                    </a:blip>
                    <a:srcRect l="900" t="1891" r="2099" b="2349"/>
                    <a:stretch/>
                  </pic:blipFill>
                  <pic:spPr bwMode="auto">
                    <a:xfrm>
                      <a:off x="0" y="0"/>
                      <a:ext cx="5123786" cy="3207316"/>
                    </a:xfrm>
                    <a:prstGeom prst="rect">
                      <a:avLst/>
                    </a:prstGeom>
                    <a:noFill/>
                    <a:ln>
                      <a:noFill/>
                    </a:ln>
                    <a:extLst>
                      <a:ext uri="{53640926-AAD7-44D8-BBD7-CCE9431645EC}">
                        <a14:shadowObscured xmlns:a14="http://schemas.microsoft.com/office/drawing/2010/main"/>
                      </a:ext>
                    </a:extLst>
                  </pic:spPr>
                </pic:pic>
              </a:graphicData>
            </a:graphic>
          </wp:inline>
        </w:drawing>
      </w:r>
    </w:p>
    <w:p w:rsidR="00DE408D" w:rsidRDefault="00DE408D" w:rsidP="00CC0115">
      <w:pPr>
        <w:pStyle w:val="Note"/>
      </w:pPr>
      <w:r w:rsidRPr="005E607A">
        <w:t>Note that no deaths were recorded in Māori women aged 20</w:t>
      </w:r>
      <w:r>
        <w:t>–</w:t>
      </w:r>
      <w:r w:rsidRPr="005E607A">
        <w:t>24 years</w:t>
      </w:r>
      <w:r>
        <w:t xml:space="preserve"> and 70–74</w:t>
      </w:r>
      <w:r w:rsidRPr="005E607A">
        <w:t>, in Pacific women aged 20</w:t>
      </w:r>
      <w:r w:rsidR="00CC0115">
        <w:t>–</w:t>
      </w:r>
      <w:r w:rsidRPr="005E607A">
        <w:t>34 or 75</w:t>
      </w:r>
      <w:r>
        <w:t>–</w:t>
      </w:r>
      <w:r w:rsidRPr="005E607A">
        <w:t>84 years, in Asian women aged 20</w:t>
      </w:r>
      <w:r>
        <w:t>–</w:t>
      </w:r>
      <w:r w:rsidRPr="005E607A">
        <w:t xml:space="preserve">34, </w:t>
      </w:r>
      <w:r>
        <w:t>40–44</w:t>
      </w:r>
      <w:r w:rsidRPr="005E607A">
        <w:t>, 55</w:t>
      </w:r>
      <w:r>
        <w:t>–</w:t>
      </w:r>
      <w:r w:rsidRPr="005E607A">
        <w:t>59, 65</w:t>
      </w:r>
      <w:r>
        <w:t>–69 and 80–84</w:t>
      </w:r>
      <w:r w:rsidRPr="005E607A">
        <w:t xml:space="preserve"> years over this time period. See also </w:t>
      </w:r>
      <w:r w:rsidRPr="005E607A">
        <w:fldChar w:fldCharType="begin"/>
      </w:r>
      <w:r w:rsidRPr="005E607A">
        <w:instrText xml:space="preserve"> REF _Ref373747820 \h  \* MERGEFORMAT </w:instrText>
      </w:r>
      <w:r w:rsidRPr="005E607A">
        <w:fldChar w:fldCharType="separate"/>
      </w:r>
      <w:r w:rsidR="005258A0" w:rsidRPr="003363F2">
        <w:t xml:space="preserve">Table </w:t>
      </w:r>
      <w:r w:rsidR="005258A0">
        <w:t>5</w:t>
      </w:r>
      <w:r w:rsidRPr="005E607A">
        <w:fldChar w:fldCharType="end"/>
      </w:r>
      <w:r w:rsidRPr="005E607A">
        <w:t>.</w:t>
      </w:r>
    </w:p>
    <w:p w:rsidR="00CC0115" w:rsidRPr="00CC0115" w:rsidRDefault="00CC0115" w:rsidP="00CC0115"/>
    <w:p w:rsidR="00DE408D" w:rsidRDefault="00DE408D" w:rsidP="00DE408D">
      <w:pPr>
        <w:pStyle w:val="Table"/>
      </w:pPr>
      <w:bookmarkStart w:id="83" w:name="_Ref373747820"/>
      <w:bookmarkStart w:id="84" w:name="_Toc512839661"/>
      <w:bookmarkStart w:id="85" w:name="_Toc14783501"/>
      <w:bookmarkStart w:id="86" w:name="_Toc15370653"/>
      <w:r w:rsidRPr="003363F2">
        <w:lastRenderedPageBreak/>
        <w:t xml:space="preserve">Table </w:t>
      </w:r>
      <w:r>
        <w:rPr>
          <w:noProof/>
        </w:rPr>
        <w:fldChar w:fldCharType="begin"/>
      </w:r>
      <w:r>
        <w:rPr>
          <w:noProof/>
        </w:rPr>
        <w:instrText xml:space="preserve"> SEQ Table \* ARABIC </w:instrText>
      </w:r>
      <w:r>
        <w:rPr>
          <w:noProof/>
        </w:rPr>
        <w:fldChar w:fldCharType="separate"/>
      </w:r>
      <w:r w:rsidR="005258A0">
        <w:rPr>
          <w:noProof/>
        </w:rPr>
        <w:t>5</w:t>
      </w:r>
      <w:r>
        <w:rPr>
          <w:noProof/>
        </w:rPr>
        <w:fldChar w:fldCharType="end"/>
      </w:r>
      <w:bookmarkEnd w:id="83"/>
      <w:r>
        <w:t>:</w:t>
      </w:r>
      <w:r w:rsidRPr="003363F2">
        <w:t xml:space="preserve"> Average cervical cancer mortality (2011</w:t>
      </w:r>
      <w:r>
        <w:t>–</w:t>
      </w:r>
      <w:r w:rsidRPr="003363F2">
        <w:t>2015), by age</w:t>
      </w:r>
      <w:bookmarkEnd w:id="84"/>
      <w:bookmarkEnd w:id="85"/>
      <w:bookmarkEnd w:id="86"/>
    </w:p>
    <w:tbl>
      <w:tblPr>
        <w:tblW w:w="0" w:type="auto"/>
        <w:tblInd w:w="57" w:type="dxa"/>
        <w:tblLayout w:type="fixed"/>
        <w:tblCellMar>
          <w:left w:w="57" w:type="dxa"/>
          <w:right w:w="57" w:type="dxa"/>
        </w:tblCellMar>
        <w:tblLook w:val="04A0" w:firstRow="1" w:lastRow="0" w:firstColumn="1" w:lastColumn="0" w:noHBand="0" w:noVBand="1"/>
      </w:tblPr>
      <w:tblGrid>
        <w:gridCol w:w="1273"/>
        <w:gridCol w:w="1352"/>
        <w:gridCol w:w="1352"/>
        <w:gridCol w:w="1352"/>
        <w:gridCol w:w="1352"/>
      </w:tblGrid>
      <w:tr w:rsidR="00DE408D" w:rsidRPr="00334EBC" w:rsidTr="00334EBC">
        <w:trPr>
          <w:cantSplit/>
        </w:trPr>
        <w:tc>
          <w:tcPr>
            <w:tcW w:w="1273" w:type="dxa"/>
            <w:vMerge w:val="restart"/>
            <w:tcBorders>
              <w:right w:val="single" w:sz="4" w:space="0" w:color="A6A6A6" w:themeColor="background1" w:themeShade="A6"/>
            </w:tcBorders>
            <w:shd w:val="clear" w:color="auto" w:fill="D9D9D9" w:themeFill="background1" w:themeFillShade="D9"/>
            <w:noWrap/>
            <w:hideMark/>
          </w:tcPr>
          <w:p w:rsidR="00DE408D" w:rsidRPr="00334EBC" w:rsidRDefault="00DE408D" w:rsidP="00334EBC">
            <w:pPr>
              <w:pStyle w:val="TableText"/>
              <w:keepNext/>
              <w:rPr>
                <w:b/>
              </w:rPr>
            </w:pPr>
            <w:r w:rsidRPr="00334EBC">
              <w:rPr>
                <w:b/>
              </w:rPr>
              <w:t>Age</w:t>
            </w:r>
            <w:r w:rsidR="00334EBC">
              <w:rPr>
                <w:b/>
              </w:rPr>
              <w:br/>
            </w:r>
            <w:r w:rsidRPr="00334EBC">
              <w:rPr>
                <w:b/>
              </w:rPr>
              <w:t>(in years)</w:t>
            </w:r>
          </w:p>
        </w:tc>
        <w:tc>
          <w:tcPr>
            <w:tcW w:w="2704" w:type="dxa"/>
            <w:gridSpan w:val="2"/>
            <w:tcBorders>
              <w:left w:val="single" w:sz="4" w:space="0" w:color="A6A6A6" w:themeColor="background1" w:themeShade="A6"/>
              <w:right w:val="single" w:sz="4" w:space="0" w:color="A6A6A6" w:themeColor="background1" w:themeShade="A6"/>
            </w:tcBorders>
            <w:shd w:val="clear" w:color="auto" w:fill="D9D9D9" w:themeFill="background1" w:themeFillShade="D9"/>
            <w:noWrap/>
            <w:hideMark/>
          </w:tcPr>
          <w:p w:rsidR="00DE408D" w:rsidRPr="00334EBC" w:rsidRDefault="00DE408D" w:rsidP="00334EBC">
            <w:pPr>
              <w:pStyle w:val="TableText"/>
              <w:keepNext/>
              <w:jc w:val="center"/>
              <w:rPr>
                <w:b/>
              </w:rPr>
            </w:pPr>
            <w:r w:rsidRPr="00334EBC">
              <w:rPr>
                <w:b/>
              </w:rPr>
              <w:t>All women</w:t>
            </w:r>
          </w:p>
        </w:tc>
        <w:tc>
          <w:tcPr>
            <w:tcW w:w="2704" w:type="dxa"/>
            <w:gridSpan w:val="2"/>
            <w:tcBorders>
              <w:left w:val="single" w:sz="4" w:space="0" w:color="A6A6A6" w:themeColor="background1" w:themeShade="A6"/>
            </w:tcBorders>
            <w:shd w:val="clear" w:color="auto" w:fill="D9D9D9" w:themeFill="background1" w:themeFillShade="D9"/>
            <w:noWrap/>
            <w:hideMark/>
          </w:tcPr>
          <w:p w:rsidR="00DE408D" w:rsidRPr="00334EBC" w:rsidRDefault="00DE408D" w:rsidP="00334EBC">
            <w:pPr>
              <w:pStyle w:val="TableText"/>
              <w:keepNext/>
              <w:jc w:val="center"/>
              <w:rPr>
                <w:b/>
              </w:rPr>
            </w:pPr>
            <w:r w:rsidRPr="00334EBC">
              <w:rPr>
                <w:b/>
              </w:rPr>
              <w:t>Māori women</w:t>
            </w:r>
          </w:p>
        </w:tc>
      </w:tr>
      <w:tr w:rsidR="00DE408D" w:rsidRPr="00334EBC" w:rsidTr="00334EBC">
        <w:trPr>
          <w:cantSplit/>
        </w:trPr>
        <w:tc>
          <w:tcPr>
            <w:tcW w:w="1273" w:type="dxa"/>
            <w:vMerge/>
            <w:tcBorders>
              <w:right w:val="single" w:sz="4" w:space="0" w:color="A6A6A6" w:themeColor="background1" w:themeShade="A6"/>
            </w:tcBorders>
            <w:shd w:val="clear" w:color="auto" w:fill="D9D9D9" w:themeFill="background1" w:themeFillShade="D9"/>
            <w:hideMark/>
          </w:tcPr>
          <w:p w:rsidR="00DE408D" w:rsidRPr="00334EBC" w:rsidRDefault="00DE408D" w:rsidP="00334EBC">
            <w:pPr>
              <w:pStyle w:val="TableText"/>
              <w:keepNext/>
              <w:rPr>
                <w:b/>
              </w:rPr>
            </w:pPr>
          </w:p>
        </w:tc>
        <w:tc>
          <w:tcPr>
            <w:tcW w:w="1352" w:type="dxa"/>
            <w:tcBorders>
              <w:left w:val="single" w:sz="4" w:space="0" w:color="A6A6A6" w:themeColor="background1" w:themeShade="A6"/>
            </w:tcBorders>
            <w:shd w:val="clear" w:color="auto" w:fill="D9D9D9" w:themeFill="background1" w:themeFillShade="D9"/>
            <w:noWrap/>
            <w:hideMark/>
          </w:tcPr>
          <w:p w:rsidR="00DE408D" w:rsidRPr="00334EBC" w:rsidRDefault="00DE408D" w:rsidP="00334EBC">
            <w:pPr>
              <w:pStyle w:val="TableText"/>
              <w:keepNext/>
              <w:spacing w:before="0"/>
              <w:jc w:val="center"/>
              <w:rPr>
                <w:b/>
              </w:rPr>
            </w:pPr>
            <w:r w:rsidRPr="00334EBC">
              <w:rPr>
                <w:b/>
              </w:rPr>
              <w:t>Rate</w:t>
            </w:r>
          </w:p>
        </w:tc>
        <w:tc>
          <w:tcPr>
            <w:tcW w:w="1352" w:type="dxa"/>
            <w:tcBorders>
              <w:right w:val="single" w:sz="4" w:space="0" w:color="A6A6A6" w:themeColor="background1" w:themeShade="A6"/>
            </w:tcBorders>
            <w:shd w:val="clear" w:color="auto" w:fill="D9D9D9" w:themeFill="background1" w:themeFillShade="D9"/>
            <w:noWrap/>
            <w:hideMark/>
          </w:tcPr>
          <w:p w:rsidR="00DE408D" w:rsidRPr="00334EBC" w:rsidRDefault="00DE408D" w:rsidP="00334EBC">
            <w:pPr>
              <w:pStyle w:val="TableText"/>
              <w:keepNext/>
              <w:spacing w:before="0"/>
              <w:jc w:val="center"/>
              <w:rPr>
                <w:b/>
              </w:rPr>
            </w:pPr>
            <w:r w:rsidRPr="00334EBC">
              <w:rPr>
                <w:b/>
              </w:rPr>
              <w:t>95% CI</w:t>
            </w:r>
          </w:p>
        </w:tc>
        <w:tc>
          <w:tcPr>
            <w:tcW w:w="1352" w:type="dxa"/>
            <w:tcBorders>
              <w:left w:val="single" w:sz="4" w:space="0" w:color="A6A6A6" w:themeColor="background1" w:themeShade="A6"/>
            </w:tcBorders>
            <w:shd w:val="clear" w:color="auto" w:fill="D9D9D9" w:themeFill="background1" w:themeFillShade="D9"/>
            <w:noWrap/>
            <w:hideMark/>
          </w:tcPr>
          <w:p w:rsidR="00DE408D" w:rsidRPr="00334EBC" w:rsidRDefault="00DE408D" w:rsidP="00334EBC">
            <w:pPr>
              <w:pStyle w:val="TableText"/>
              <w:keepNext/>
              <w:spacing w:before="0"/>
              <w:jc w:val="center"/>
              <w:rPr>
                <w:b/>
              </w:rPr>
            </w:pPr>
            <w:r w:rsidRPr="00334EBC">
              <w:rPr>
                <w:b/>
              </w:rPr>
              <w:t>Rate</w:t>
            </w:r>
          </w:p>
        </w:tc>
        <w:tc>
          <w:tcPr>
            <w:tcW w:w="1352" w:type="dxa"/>
            <w:shd w:val="clear" w:color="auto" w:fill="D9D9D9" w:themeFill="background1" w:themeFillShade="D9"/>
            <w:noWrap/>
            <w:hideMark/>
          </w:tcPr>
          <w:p w:rsidR="00DE408D" w:rsidRPr="00334EBC" w:rsidRDefault="00DE408D" w:rsidP="00334EBC">
            <w:pPr>
              <w:pStyle w:val="TableText"/>
              <w:keepNext/>
              <w:spacing w:before="0"/>
              <w:jc w:val="center"/>
              <w:rPr>
                <w:b/>
              </w:rPr>
            </w:pPr>
            <w:r w:rsidRPr="00334EBC">
              <w:rPr>
                <w:b/>
              </w:rPr>
              <w:t>95% CI</w:t>
            </w:r>
          </w:p>
        </w:tc>
      </w:tr>
      <w:tr w:rsidR="00DE408D" w:rsidRPr="00AB027F" w:rsidTr="00334EBC">
        <w:trPr>
          <w:cantSplit/>
        </w:trPr>
        <w:tc>
          <w:tcPr>
            <w:tcW w:w="1273" w:type="dxa"/>
            <w:tcBorders>
              <w:bottom w:val="single" w:sz="4" w:space="0" w:color="A6A6A6" w:themeColor="background1" w:themeShade="A6"/>
              <w:right w:val="single" w:sz="4" w:space="0" w:color="A6A6A6" w:themeColor="background1" w:themeShade="A6"/>
            </w:tcBorders>
            <w:shd w:val="clear" w:color="auto" w:fill="auto"/>
            <w:noWrap/>
            <w:hideMark/>
          </w:tcPr>
          <w:p w:rsidR="00DE408D" w:rsidRPr="00AB027F" w:rsidRDefault="00DE408D" w:rsidP="00334EBC">
            <w:pPr>
              <w:pStyle w:val="TableText"/>
            </w:pPr>
            <w:r w:rsidRPr="00AB027F">
              <w:t>20</w:t>
            </w:r>
            <w:r>
              <w:t>–</w:t>
            </w:r>
            <w:r w:rsidRPr="00AB027F">
              <w:t>24</w:t>
            </w:r>
          </w:p>
        </w:tc>
        <w:tc>
          <w:tcPr>
            <w:tcW w:w="1352" w:type="dxa"/>
            <w:tcBorders>
              <w:left w:val="single" w:sz="4" w:space="0" w:color="A6A6A6" w:themeColor="background1" w:themeShade="A6"/>
              <w:bottom w:val="single" w:sz="4" w:space="0" w:color="A6A6A6" w:themeColor="background1" w:themeShade="A6"/>
            </w:tcBorders>
            <w:shd w:val="clear" w:color="auto" w:fill="auto"/>
            <w:noWrap/>
            <w:hideMark/>
          </w:tcPr>
          <w:p w:rsidR="00DE408D" w:rsidRPr="00AB027F" w:rsidRDefault="00DE408D" w:rsidP="00334EBC">
            <w:pPr>
              <w:pStyle w:val="TableText"/>
              <w:tabs>
                <w:tab w:val="decimal" w:pos="594"/>
              </w:tabs>
            </w:pPr>
            <w:r w:rsidRPr="00AB027F">
              <w:t>0.2</w:t>
            </w:r>
          </w:p>
        </w:tc>
        <w:tc>
          <w:tcPr>
            <w:tcW w:w="1352" w:type="dxa"/>
            <w:tcBorders>
              <w:bottom w:val="single" w:sz="4" w:space="0" w:color="A6A6A6" w:themeColor="background1" w:themeShade="A6"/>
              <w:right w:val="single" w:sz="4" w:space="0" w:color="A6A6A6" w:themeColor="background1" w:themeShade="A6"/>
            </w:tcBorders>
            <w:shd w:val="clear" w:color="auto" w:fill="auto"/>
            <w:noWrap/>
            <w:hideMark/>
          </w:tcPr>
          <w:p w:rsidR="00DE408D" w:rsidRPr="00AB027F" w:rsidRDefault="00DE408D" w:rsidP="00334EBC">
            <w:pPr>
              <w:pStyle w:val="TableText"/>
              <w:jc w:val="center"/>
            </w:pPr>
            <w:r w:rsidRPr="00AB027F">
              <w:t>(0.1, 0.9)</w:t>
            </w:r>
          </w:p>
        </w:tc>
        <w:tc>
          <w:tcPr>
            <w:tcW w:w="1352" w:type="dxa"/>
            <w:tcBorders>
              <w:left w:val="single" w:sz="4" w:space="0" w:color="A6A6A6" w:themeColor="background1" w:themeShade="A6"/>
              <w:bottom w:val="single" w:sz="4" w:space="0" w:color="A6A6A6" w:themeColor="background1" w:themeShade="A6"/>
            </w:tcBorders>
            <w:shd w:val="clear" w:color="auto" w:fill="auto"/>
            <w:noWrap/>
            <w:hideMark/>
          </w:tcPr>
          <w:p w:rsidR="00DE408D" w:rsidRPr="00AB027F" w:rsidRDefault="00DE408D" w:rsidP="00334EBC">
            <w:pPr>
              <w:pStyle w:val="TableText"/>
              <w:tabs>
                <w:tab w:val="decimal" w:pos="567"/>
              </w:tabs>
            </w:pPr>
            <w:r w:rsidRPr="00AB027F">
              <w:t>0.0</w:t>
            </w:r>
          </w:p>
        </w:tc>
        <w:tc>
          <w:tcPr>
            <w:tcW w:w="1352" w:type="dxa"/>
            <w:tcBorders>
              <w:bottom w:val="single" w:sz="4" w:space="0" w:color="A6A6A6" w:themeColor="background1" w:themeShade="A6"/>
            </w:tcBorders>
            <w:shd w:val="clear" w:color="auto" w:fill="auto"/>
            <w:noWrap/>
            <w:hideMark/>
          </w:tcPr>
          <w:p w:rsidR="00DE408D" w:rsidRPr="00AB027F" w:rsidRDefault="00DE408D" w:rsidP="00334EBC">
            <w:pPr>
              <w:pStyle w:val="TableText"/>
              <w:jc w:val="center"/>
            </w:pPr>
            <w:r w:rsidRPr="00AB027F">
              <w:t>(0, 2.5)</w:t>
            </w:r>
          </w:p>
        </w:tc>
      </w:tr>
      <w:tr w:rsidR="00DE408D" w:rsidRPr="00AB027F" w:rsidTr="00334EBC">
        <w:trPr>
          <w:cantSplit/>
        </w:trPr>
        <w:tc>
          <w:tcPr>
            <w:tcW w:w="1273"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rsidR="00DE408D" w:rsidRPr="00AB027F" w:rsidRDefault="00DE408D" w:rsidP="00334EBC">
            <w:pPr>
              <w:pStyle w:val="TableText"/>
            </w:pPr>
            <w:r w:rsidRPr="00AB027F">
              <w:t>25</w:t>
            </w:r>
            <w:r>
              <w:t>–</w:t>
            </w:r>
            <w:r w:rsidRPr="00AB027F">
              <w:t>29</w:t>
            </w:r>
          </w:p>
        </w:tc>
        <w:tc>
          <w:tcPr>
            <w:tcW w:w="1352"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hideMark/>
          </w:tcPr>
          <w:p w:rsidR="00DE408D" w:rsidRPr="00AB027F" w:rsidRDefault="00DE408D" w:rsidP="00334EBC">
            <w:pPr>
              <w:pStyle w:val="TableText"/>
              <w:tabs>
                <w:tab w:val="decimal" w:pos="594"/>
              </w:tabs>
            </w:pPr>
            <w:r w:rsidRPr="00AB027F">
              <w:t>1.2</w:t>
            </w:r>
          </w:p>
        </w:tc>
        <w:tc>
          <w:tcPr>
            <w:tcW w:w="1352"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rsidR="00DE408D" w:rsidRPr="00AB027F" w:rsidRDefault="00DE408D" w:rsidP="00334EBC">
            <w:pPr>
              <w:pStyle w:val="TableText"/>
              <w:jc w:val="center"/>
            </w:pPr>
            <w:r w:rsidRPr="00AB027F">
              <w:t>(0.4, 1.9)</w:t>
            </w:r>
          </w:p>
        </w:tc>
        <w:tc>
          <w:tcPr>
            <w:tcW w:w="1352"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hideMark/>
          </w:tcPr>
          <w:p w:rsidR="00DE408D" w:rsidRPr="00AB027F" w:rsidRDefault="00DE408D" w:rsidP="00334EBC">
            <w:pPr>
              <w:pStyle w:val="TableText"/>
              <w:tabs>
                <w:tab w:val="decimal" w:pos="567"/>
              </w:tabs>
            </w:pPr>
            <w:r w:rsidRPr="00AB027F">
              <w:t>0.8</w:t>
            </w:r>
          </w:p>
        </w:tc>
        <w:tc>
          <w:tcPr>
            <w:tcW w:w="1352" w:type="dxa"/>
            <w:tcBorders>
              <w:top w:val="single" w:sz="4" w:space="0" w:color="A6A6A6" w:themeColor="background1" w:themeShade="A6"/>
              <w:bottom w:val="single" w:sz="4" w:space="0" w:color="A6A6A6" w:themeColor="background1" w:themeShade="A6"/>
            </w:tcBorders>
            <w:shd w:val="clear" w:color="auto" w:fill="auto"/>
            <w:noWrap/>
            <w:hideMark/>
          </w:tcPr>
          <w:p w:rsidR="00DE408D" w:rsidRPr="00AB027F" w:rsidRDefault="00DE408D" w:rsidP="00334EBC">
            <w:pPr>
              <w:pStyle w:val="TableText"/>
              <w:jc w:val="center"/>
            </w:pPr>
            <w:r w:rsidRPr="00AB027F">
              <w:t>(0.1, 4.5)</w:t>
            </w:r>
          </w:p>
        </w:tc>
      </w:tr>
      <w:tr w:rsidR="00DE408D" w:rsidRPr="00AB027F" w:rsidTr="00334EBC">
        <w:trPr>
          <w:cantSplit/>
        </w:trPr>
        <w:tc>
          <w:tcPr>
            <w:tcW w:w="1273"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rsidR="00DE408D" w:rsidRPr="00AB027F" w:rsidRDefault="00DE408D" w:rsidP="00334EBC">
            <w:pPr>
              <w:pStyle w:val="TableText"/>
            </w:pPr>
            <w:r w:rsidRPr="00AB027F">
              <w:t>30</w:t>
            </w:r>
            <w:r>
              <w:t>–</w:t>
            </w:r>
            <w:r w:rsidRPr="00AB027F">
              <w:t>34</w:t>
            </w:r>
          </w:p>
        </w:tc>
        <w:tc>
          <w:tcPr>
            <w:tcW w:w="1352"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hideMark/>
          </w:tcPr>
          <w:p w:rsidR="00DE408D" w:rsidRPr="00AB027F" w:rsidRDefault="00DE408D" w:rsidP="00334EBC">
            <w:pPr>
              <w:pStyle w:val="TableText"/>
              <w:tabs>
                <w:tab w:val="decimal" w:pos="594"/>
              </w:tabs>
            </w:pPr>
            <w:r w:rsidRPr="00AB027F">
              <w:t>1.7</w:t>
            </w:r>
          </w:p>
        </w:tc>
        <w:tc>
          <w:tcPr>
            <w:tcW w:w="1352"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rsidR="00DE408D" w:rsidRPr="00AB027F" w:rsidRDefault="00DE408D" w:rsidP="00334EBC">
            <w:pPr>
              <w:pStyle w:val="TableText"/>
              <w:jc w:val="center"/>
            </w:pPr>
            <w:r w:rsidRPr="00AB027F">
              <w:t>(1.1, 3.1)</w:t>
            </w:r>
          </w:p>
        </w:tc>
        <w:tc>
          <w:tcPr>
            <w:tcW w:w="1352"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hideMark/>
          </w:tcPr>
          <w:p w:rsidR="00DE408D" w:rsidRPr="00AB027F" w:rsidRDefault="00DE408D" w:rsidP="00334EBC">
            <w:pPr>
              <w:pStyle w:val="TableText"/>
              <w:tabs>
                <w:tab w:val="decimal" w:pos="567"/>
              </w:tabs>
            </w:pPr>
            <w:r w:rsidRPr="00AB027F">
              <w:t>5.5</w:t>
            </w:r>
          </w:p>
        </w:tc>
        <w:tc>
          <w:tcPr>
            <w:tcW w:w="1352" w:type="dxa"/>
            <w:tcBorders>
              <w:top w:val="single" w:sz="4" w:space="0" w:color="A6A6A6" w:themeColor="background1" w:themeShade="A6"/>
              <w:bottom w:val="single" w:sz="4" w:space="0" w:color="A6A6A6" w:themeColor="background1" w:themeShade="A6"/>
            </w:tcBorders>
            <w:shd w:val="clear" w:color="auto" w:fill="auto"/>
            <w:noWrap/>
            <w:hideMark/>
          </w:tcPr>
          <w:p w:rsidR="00DE408D" w:rsidRPr="00AB027F" w:rsidRDefault="00DE408D" w:rsidP="00334EBC">
            <w:pPr>
              <w:pStyle w:val="TableText"/>
              <w:jc w:val="center"/>
            </w:pPr>
            <w:r w:rsidRPr="00AB027F">
              <w:t>(2.6, 11.9)</w:t>
            </w:r>
          </w:p>
        </w:tc>
      </w:tr>
      <w:tr w:rsidR="00DE408D" w:rsidRPr="00AB027F" w:rsidTr="00334EBC">
        <w:trPr>
          <w:cantSplit/>
        </w:trPr>
        <w:tc>
          <w:tcPr>
            <w:tcW w:w="1273"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rsidR="00DE408D" w:rsidRPr="00AB027F" w:rsidRDefault="00DE408D" w:rsidP="00334EBC">
            <w:pPr>
              <w:pStyle w:val="TableText"/>
            </w:pPr>
            <w:r w:rsidRPr="00AB027F">
              <w:t>35</w:t>
            </w:r>
            <w:r>
              <w:t>–</w:t>
            </w:r>
            <w:r w:rsidRPr="00AB027F">
              <w:t>39</w:t>
            </w:r>
          </w:p>
        </w:tc>
        <w:tc>
          <w:tcPr>
            <w:tcW w:w="1352"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hideMark/>
          </w:tcPr>
          <w:p w:rsidR="00DE408D" w:rsidRPr="00AB027F" w:rsidRDefault="00DE408D" w:rsidP="00334EBC">
            <w:pPr>
              <w:pStyle w:val="TableText"/>
              <w:tabs>
                <w:tab w:val="decimal" w:pos="594"/>
              </w:tabs>
            </w:pPr>
            <w:r w:rsidRPr="00AB027F">
              <w:t>1.2</w:t>
            </w:r>
          </w:p>
        </w:tc>
        <w:tc>
          <w:tcPr>
            <w:tcW w:w="1352"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rsidR="00DE408D" w:rsidRPr="00AB027F" w:rsidRDefault="00DE408D" w:rsidP="00334EBC">
            <w:pPr>
              <w:pStyle w:val="TableText"/>
              <w:jc w:val="center"/>
            </w:pPr>
            <w:r w:rsidRPr="00AB027F">
              <w:t>(0.4, 1.8)</w:t>
            </w:r>
          </w:p>
        </w:tc>
        <w:tc>
          <w:tcPr>
            <w:tcW w:w="1352"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hideMark/>
          </w:tcPr>
          <w:p w:rsidR="00DE408D" w:rsidRPr="00AB027F" w:rsidRDefault="00DE408D" w:rsidP="00334EBC">
            <w:pPr>
              <w:pStyle w:val="TableText"/>
              <w:tabs>
                <w:tab w:val="decimal" w:pos="567"/>
              </w:tabs>
            </w:pPr>
            <w:r w:rsidRPr="00AB027F">
              <w:t>2.8</w:t>
            </w:r>
          </w:p>
        </w:tc>
        <w:tc>
          <w:tcPr>
            <w:tcW w:w="1352" w:type="dxa"/>
            <w:tcBorders>
              <w:top w:val="single" w:sz="4" w:space="0" w:color="A6A6A6" w:themeColor="background1" w:themeShade="A6"/>
              <w:bottom w:val="single" w:sz="4" w:space="0" w:color="A6A6A6" w:themeColor="background1" w:themeShade="A6"/>
            </w:tcBorders>
            <w:shd w:val="clear" w:color="auto" w:fill="auto"/>
            <w:noWrap/>
            <w:hideMark/>
          </w:tcPr>
          <w:p w:rsidR="00DE408D" w:rsidRPr="00AB027F" w:rsidRDefault="00DE408D" w:rsidP="00334EBC">
            <w:pPr>
              <w:pStyle w:val="TableText"/>
              <w:jc w:val="center"/>
            </w:pPr>
            <w:r w:rsidRPr="00AB027F">
              <w:t>(1, 8.1)</w:t>
            </w:r>
          </w:p>
        </w:tc>
      </w:tr>
      <w:tr w:rsidR="00DE408D" w:rsidRPr="00AB027F" w:rsidTr="00334EBC">
        <w:trPr>
          <w:cantSplit/>
        </w:trPr>
        <w:tc>
          <w:tcPr>
            <w:tcW w:w="1273"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rsidR="00DE408D" w:rsidRPr="00AB027F" w:rsidRDefault="00DE408D" w:rsidP="00334EBC">
            <w:pPr>
              <w:pStyle w:val="TableText"/>
            </w:pPr>
            <w:r w:rsidRPr="00AB027F">
              <w:t>40</w:t>
            </w:r>
            <w:r>
              <w:t>–</w:t>
            </w:r>
            <w:r w:rsidRPr="00AB027F">
              <w:t>44</w:t>
            </w:r>
          </w:p>
        </w:tc>
        <w:tc>
          <w:tcPr>
            <w:tcW w:w="1352"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hideMark/>
          </w:tcPr>
          <w:p w:rsidR="00DE408D" w:rsidRPr="00AB027F" w:rsidRDefault="00DE408D" w:rsidP="00334EBC">
            <w:pPr>
              <w:pStyle w:val="TableText"/>
              <w:tabs>
                <w:tab w:val="decimal" w:pos="594"/>
              </w:tabs>
            </w:pPr>
            <w:r w:rsidRPr="00AB027F">
              <w:t>1.8</w:t>
            </w:r>
          </w:p>
        </w:tc>
        <w:tc>
          <w:tcPr>
            <w:tcW w:w="1352"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rsidR="00DE408D" w:rsidRPr="00AB027F" w:rsidRDefault="00DE408D" w:rsidP="00334EBC">
            <w:pPr>
              <w:pStyle w:val="TableText"/>
              <w:jc w:val="center"/>
            </w:pPr>
            <w:r w:rsidRPr="00AB027F">
              <w:t>(1.5, 3.6)</w:t>
            </w:r>
          </w:p>
        </w:tc>
        <w:tc>
          <w:tcPr>
            <w:tcW w:w="1352"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hideMark/>
          </w:tcPr>
          <w:p w:rsidR="00DE408D" w:rsidRPr="00AB027F" w:rsidRDefault="00DE408D" w:rsidP="00334EBC">
            <w:pPr>
              <w:pStyle w:val="TableText"/>
              <w:tabs>
                <w:tab w:val="decimal" w:pos="567"/>
              </w:tabs>
            </w:pPr>
            <w:r w:rsidRPr="00AB027F">
              <w:t>3.5</w:t>
            </w:r>
          </w:p>
        </w:tc>
        <w:tc>
          <w:tcPr>
            <w:tcW w:w="1352" w:type="dxa"/>
            <w:tcBorders>
              <w:top w:val="single" w:sz="4" w:space="0" w:color="A6A6A6" w:themeColor="background1" w:themeShade="A6"/>
              <w:bottom w:val="single" w:sz="4" w:space="0" w:color="A6A6A6" w:themeColor="background1" w:themeShade="A6"/>
            </w:tcBorders>
            <w:shd w:val="clear" w:color="auto" w:fill="auto"/>
            <w:noWrap/>
            <w:hideMark/>
          </w:tcPr>
          <w:p w:rsidR="00DE408D" w:rsidRPr="00AB027F" w:rsidRDefault="00DE408D" w:rsidP="00334EBC">
            <w:pPr>
              <w:pStyle w:val="TableText"/>
              <w:jc w:val="center"/>
            </w:pPr>
            <w:r w:rsidRPr="00AB027F">
              <w:t>(1.4, 9)</w:t>
            </w:r>
          </w:p>
        </w:tc>
      </w:tr>
      <w:tr w:rsidR="00DE408D" w:rsidRPr="00AB027F" w:rsidTr="00334EBC">
        <w:trPr>
          <w:cantSplit/>
        </w:trPr>
        <w:tc>
          <w:tcPr>
            <w:tcW w:w="1273"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rsidR="00DE408D" w:rsidRPr="00AB027F" w:rsidRDefault="00DE408D" w:rsidP="00334EBC">
            <w:pPr>
              <w:pStyle w:val="TableText"/>
            </w:pPr>
            <w:r w:rsidRPr="00AB027F">
              <w:t>45-49</w:t>
            </w:r>
          </w:p>
        </w:tc>
        <w:tc>
          <w:tcPr>
            <w:tcW w:w="1352"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hideMark/>
          </w:tcPr>
          <w:p w:rsidR="00DE408D" w:rsidRPr="00AB027F" w:rsidRDefault="00DE408D" w:rsidP="00334EBC">
            <w:pPr>
              <w:pStyle w:val="TableText"/>
              <w:tabs>
                <w:tab w:val="decimal" w:pos="594"/>
              </w:tabs>
            </w:pPr>
            <w:r w:rsidRPr="00AB027F">
              <w:t>4.1</w:t>
            </w:r>
          </w:p>
        </w:tc>
        <w:tc>
          <w:tcPr>
            <w:tcW w:w="1352"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rsidR="00DE408D" w:rsidRPr="00AB027F" w:rsidRDefault="00DE408D" w:rsidP="00334EBC">
            <w:pPr>
              <w:pStyle w:val="TableText"/>
              <w:jc w:val="center"/>
            </w:pPr>
            <w:r w:rsidRPr="00AB027F">
              <w:t>(3.4, 6.4)</w:t>
            </w:r>
          </w:p>
        </w:tc>
        <w:tc>
          <w:tcPr>
            <w:tcW w:w="1352"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hideMark/>
          </w:tcPr>
          <w:p w:rsidR="00DE408D" w:rsidRPr="00AB027F" w:rsidRDefault="00DE408D" w:rsidP="00334EBC">
            <w:pPr>
              <w:pStyle w:val="TableText"/>
              <w:tabs>
                <w:tab w:val="decimal" w:pos="567"/>
              </w:tabs>
            </w:pPr>
            <w:r w:rsidRPr="00AB027F">
              <w:t>14.2</w:t>
            </w:r>
          </w:p>
        </w:tc>
        <w:tc>
          <w:tcPr>
            <w:tcW w:w="1352" w:type="dxa"/>
            <w:tcBorders>
              <w:top w:val="single" w:sz="4" w:space="0" w:color="A6A6A6" w:themeColor="background1" w:themeShade="A6"/>
              <w:bottom w:val="single" w:sz="4" w:space="0" w:color="A6A6A6" w:themeColor="background1" w:themeShade="A6"/>
            </w:tcBorders>
            <w:shd w:val="clear" w:color="auto" w:fill="auto"/>
            <w:noWrap/>
            <w:hideMark/>
          </w:tcPr>
          <w:p w:rsidR="00DE408D" w:rsidRPr="00AB027F" w:rsidRDefault="00DE408D" w:rsidP="00334EBC">
            <w:pPr>
              <w:pStyle w:val="TableText"/>
              <w:jc w:val="center"/>
            </w:pPr>
            <w:r w:rsidRPr="00AB027F">
              <w:t>(9.1, 22.9)</w:t>
            </w:r>
          </w:p>
        </w:tc>
      </w:tr>
      <w:tr w:rsidR="00DE408D" w:rsidRPr="00AB027F" w:rsidTr="00334EBC">
        <w:trPr>
          <w:cantSplit/>
        </w:trPr>
        <w:tc>
          <w:tcPr>
            <w:tcW w:w="1273"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rsidR="00DE408D" w:rsidRPr="00AB027F" w:rsidRDefault="00DE408D" w:rsidP="00334EBC">
            <w:pPr>
              <w:pStyle w:val="TableText"/>
            </w:pPr>
            <w:r w:rsidRPr="00AB027F">
              <w:t>50</w:t>
            </w:r>
            <w:r>
              <w:t>–</w:t>
            </w:r>
            <w:r w:rsidRPr="00AB027F">
              <w:t>54</w:t>
            </w:r>
          </w:p>
        </w:tc>
        <w:tc>
          <w:tcPr>
            <w:tcW w:w="1352"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hideMark/>
          </w:tcPr>
          <w:p w:rsidR="00DE408D" w:rsidRPr="00AB027F" w:rsidRDefault="00DE408D" w:rsidP="00334EBC">
            <w:pPr>
              <w:pStyle w:val="TableText"/>
              <w:tabs>
                <w:tab w:val="decimal" w:pos="594"/>
              </w:tabs>
            </w:pPr>
            <w:r w:rsidRPr="00AB027F">
              <w:t>2.5</w:t>
            </w:r>
          </w:p>
        </w:tc>
        <w:tc>
          <w:tcPr>
            <w:tcW w:w="1352"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rsidR="00DE408D" w:rsidRPr="00AB027F" w:rsidRDefault="00DE408D" w:rsidP="00334EBC">
            <w:pPr>
              <w:pStyle w:val="TableText"/>
              <w:jc w:val="center"/>
            </w:pPr>
            <w:r w:rsidRPr="00AB027F">
              <w:t>(1.9, 4.3)</w:t>
            </w:r>
          </w:p>
        </w:tc>
        <w:tc>
          <w:tcPr>
            <w:tcW w:w="1352"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hideMark/>
          </w:tcPr>
          <w:p w:rsidR="00DE408D" w:rsidRPr="00AB027F" w:rsidRDefault="00DE408D" w:rsidP="00334EBC">
            <w:pPr>
              <w:pStyle w:val="TableText"/>
              <w:tabs>
                <w:tab w:val="decimal" w:pos="567"/>
              </w:tabs>
            </w:pPr>
            <w:r w:rsidRPr="00AB027F">
              <w:t>5.0</w:t>
            </w:r>
          </w:p>
        </w:tc>
        <w:tc>
          <w:tcPr>
            <w:tcW w:w="1352" w:type="dxa"/>
            <w:tcBorders>
              <w:top w:val="single" w:sz="4" w:space="0" w:color="A6A6A6" w:themeColor="background1" w:themeShade="A6"/>
              <w:bottom w:val="single" w:sz="4" w:space="0" w:color="A6A6A6" w:themeColor="background1" w:themeShade="A6"/>
            </w:tcBorders>
            <w:shd w:val="clear" w:color="auto" w:fill="auto"/>
            <w:noWrap/>
            <w:hideMark/>
          </w:tcPr>
          <w:p w:rsidR="00DE408D" w:rsidRPr="00AB027F" w:rsidRDefault="00DE408D" w:rsidP="00334EBC">
            <w:pPr>
              <w:pStyle w:val="TableText"/>
              <w:jc w:val="center"/>
            </w:pPr>
            <w:r w:rsidRPr="00AB027F">
              <w:t>(2.2, 11.6)</w:t>
            </w:r>
          </w:p>
        </w:tc>
      </w:tr>
      <w:tr w:rsidR="00DE408D" w:rsidRPr="00AB027F" w:rsidTr="00334EBC">
        <w:trPr>
          <w:cantSplit/>
        </w:trPr>
        <w:tc>
          <w:tcPr>
            <w:tcW w:w="1273"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rsidR="00DE408D" w:rsidRPr="00AB027F" w:rsidRDefault="00DE408D" w:rsidP="00334EBC">
            <w:pPr>
              <w:pStyle w:val="TableText"/>
            </w:pPr>
            <w:r w:rsidRPr="00AB027F">
              <w:t>55</w:t>
            </w:r>
            <w:r>
              <w:t>–</w:t>
            </w:r>
            <w:r w:rsidRPr="00AB027F">
              <w:t>59</w:t>
            </w:r>
          </w:p>
        </w:tc>
        <w:tc>
          <w:tcPr>
            <w:tcW w:w="1352"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hideMark/>
          </w:tcPr>
          <w:p w:rsidR="00DE408D" w:rsidRPr="00AB027F" w:rsidRDefault="00DE408D" w:rsidP="00334EBC">
            <w:pPr>
              <w:pStyle w:val="TableText"/>
              <w:tabs>
                <w:tab w:val="decimal" w:pos="594"/>
              </w:tabs>
            </w:pPr>
            <w:r w:rsidRPr="00AB027F">
              <w:t>3.2</w:t>
            </w:r>
          </w:p>
        </w:tc>
        <w:tc>
          <w:tcPr>
            <w:tcW w:w="1352"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rsidR="00DE408D" w:rsidRPr="00AB027F" w:rsidRDefault="00DE408D" w:rsidP="00334EBC">
            <w:pPr>
              <w:pStyle w:val="TableText"/>
              <w:jc w:val="center"/>
            </w:pPr>
            <w:r w:rsidRPr="00AB027F">
              <w:t>(1.9, 4.5)</w:t>
            </w:r>
          </w:p>
        </w:tc>
        <w:tc>
          <w:tcPr>
            <w:tcW w:w="1352"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hideMark/>
          </w:tcPr>
          <w:p w:rsidR="00DE408D" w:rsidRPr="00AB027F" w:rsidRDefault="00DE408D" w:rsidP="00334EBC">
            <w:pPr>
              <w:pStyle w:val="TableText"/>
              <w:tabs>
                <w:tab w:val="decimal" w:pos="567"/>
              </w:tabs>
            </w:pPr>
            <w:r w:rsidRPr="00AB027F">
              <w:t>6.3</w:t>
            </w:r>
          </w:p>
        </w:tc>
        <w:tc>
          <w:tcPr>
            <w:tcW w:w="1352" w:type="dxa"/>
            <w:tcBorders>
              <w:top w:val="single" w:sz="4" w:space="0" w:color="A6A6A6" w:themeColor="background1" w:themeShade="A6"/>
              <w:bottom w:val="single" w:sz="4" w:space="0" w:color="A6A6A6" w:themeColor="background1" w:themeShade="A6"/>
            </w:tcBorders>
            <w:shd w:val="clear" w:color="auto" w:fill="auto"/>
            <w:noWrap/>
            <w:hideMark/>
          </w:tcPr>
          <w:p w:rsidR="00DE408D" w:rsidRPr="00AB027F" w:rsidRDefault="00DE408D" w:rsidP="00334EBC">
            <w:pPr>
              <w:pStyle w:val="TableText"/>
              <w:jc w:val="center"/>
            </w:pPr>
            <w:r w:rsidRPr="00AB027F">
              <w:t>(2.9, 14.6)</w:t>
            </w:r>
          </w:p>
        </w:tc>
      </w:tr>
      <w:tr w:rsidR="00DE408D" w:rsidRPr="00AB027F" w:rsidTr="00334EBC">
        <w:trPr>
          <w:cantSplit/>
        </w:trPr>
        <w:tc>
          <w:tcPr>
            <w:tcW w:w="1273"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rsidR="00DE408D" w:rsidRPr="00AB027F" w:rsidRDefault="00DE408D" w:rsidP="00334EBC">
            <w:pPr>
              <w:pStyle w:val="TableText"/>
            </w:pPr>
            <w:r w:rsidRPr="00AB027F">
              <w:t>60</w:t>
            </w:r>
            <w:r>
              <w:t>–</w:t>
            </w:r>
            <w:r w:rsidRPr="00AB027F">
              <w:t>64</w:t>
            </w:r>
          </w:p>
        </w:tc>
        <w:tc>
          <w:tcPr>
            <w:tcW w:w="1352"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hideMark/>
          </w:tcPr>
          <w:p w:rsidR="00DE408D" w:rsidRPr="00AB027F" w:rsidRDefault="00DE408D" w:rsidP="00334EBC">
            <w:pPr>
              <w:pStyle w:val="TableText"/>
              <w:tabs>
                <w:tab w:val="decimal" w:pos="594"/>
              </w:tabs>
            </w:pPr>
            <w:r w:rsidRPr="00AB027F">
              <w:t>4.1</w:t>
            </w:r>
          </w:p>
        </w:tc>
        <w:tc>
          <w:tcPr>
            <w:tcW w:w="1352"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rsidR="00DE408D" w:rsidRPr="00AB027F" w:rsidRDefault="00DE408D" w:rsidP="00334EBC">
            <w:pPr>
              <w:pStyle w:val="TableText"/>
              <w:jc w:val="center"/>
            </w:pPr>
            <w:r w:rsidRPr="00AB027F">
              <w:t>(2.6, 5.7)</w:t>
            </w:r>
          </w:p>
        </w:tc>
        <w:tc>
          <w:tcPr>
            <w:tcW w:w="1352"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hideMark/>
          </w:tcPr>
          <w:p w:rsidR="00DE408D" w:rsidRPr="00AB027F" w:rsidRDefault="00DE408D" w:rsidP="00334EBC">
            <w:pPr>
              <w:pStyle w:val="TableText"/>
              <w:tabs>
                <w:tab w:val="decimal" w:pos="567"/>
              </w:tabs>
            </w:pPr>
            <w:r w:rsidRPr="00AB027F">
              <w:t>10.1</w:t>
            </w:r>
          </w:p>
        </w:tc>
        <w:tc>
          <w:tcPr>
            <w:tcW w:w="1352" w:type="dxa"/>
            <w:tcBorders>
              <w:top w:val="single" w:sz="4" w:space="0" w:color="A6A6A6" w:themeColor="background1" w:themeShade="A6"/>
              <w:bottom w:val="single" w:sz="4" w:space="0" w:color="A6A6A6" w:themeColor="background1" w:themeShade="A6"/>
            </w:tcBorders>
            <w:shd w:val="clear" w:color="auto" w:fill="auto"/>
            <w:noWrap/>
            <w:hideMark/>
          </w:tcPr>
          <w:p w:rsidR="00DE408D" w:rsidRPr="00AB027F" w:rsidRDefault="00DE408D" w:rsidP="00334EBC">
            <w:pPr>
              <w:pStyle w:val="TableText"/>
              <w:jc w:val="center"/>
            </w:pPr>
            <w:r w:rsidRPr="00AB027F">
              <w:t>(5, 21.6)</w:t>
            </w:r>
          </w:p>
        </w:tc>
      </w:tr>
      <w:tr w:rsidR="00DE408D" w:rsidRPr="00AB027F" w:rsidTr="00334EBC">
        <w:trPr>
          <w:cantSplit/>
        </w:trPr>
        <w:tc>
          <w:tcPr>
            <w:tcW w:w="1273"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rsidR="00DE408D" w:rsidRPr="00AB027F" w:rsidRDefault="00DE408D" w:rsidP="00334EBC">
            <w:pPr>
              <w:pStyle w:val="TableText"/>
            </w:pPr>
            <w:r w:rsidRPr="00AB027F">
              <w:t>65</w:t>
            </w:r>
            <w:r>
              <w:t>–</w:t>
            </w:r>
            <w:r w:rsidRPr="00AB027F">
              <w:t>69</w:t>
            </w:r>
          </w:p>
        </w:tc>
        <w:tc>
          <w:tcPr>
            <w:tcW w:w="1352"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hideMark/>
          </w:tcPr>
          <w:p w:rsidR="00DE408D" w:rsidRPr="00AB027F" w:rsidRDefault="00DE408D" w:rsidP="00334EBC">
            <w:pPr>
              <w:pStyle w:val="TableText"/>
              <w:tabs>
                <w:tab w:val="decimal" w:pos="594"/>
              </w:tabs>
            </w:pPr>
            <w:r w:rsidRPr="00AB027F">
              <w:t>4.2</w:t>
            </w:r>
          </w:p>
        </w:tc>
        <w:tc>
          <w:tcPr>
            <w:tcW w:w="1352"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rsidR="00DE408D" w:rsidRPr="00AB027F" w:rsidRDefault="00DE408D" w:rsidP="00334EBC">
            <w:pPr>
              <w:pStyle w:val="TableText"/>
              <w:jc w:val="center"/>
            </w:pPr>
            <w:r w:rsidRPr="00AB027F">
              <w:t>(2.6, 5.9)</w:t>
            </w:r>
          </w:p>
        </w:tc>
        <w:tc>
          <w:tcPr>
            <w:tcW w:w="1352"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hideMark/>
          </w:tcPr>
          <w:p w:rsidR="00DE408D" w:rsidRPr="00AB027F" w:rsidRDefault="00DE408D" w:rsidP="00334EBC">
            <w:pPr>
              <w:pStyle w:val="TableText"/>
              <w:tabs>
                <w:tab w:val="decimal" w:pos="567"/>
              </w:tabs>
            </w:pPr>
            <w:r w:rsidRPr="00AB027F">
              <w:t>11.9</w:t>
            </w:r>
          </w:p>
        </w:tc>
        <w:tc>
          <w:tcPr>
            <w:tcW w:w="1352" w:type="dxa"/>
            <w:tcBorders>
              <w:top w:val="single" w:sz="4" w:space="0" w:color="A6A6A6" w:themeColor="background1" w:themeShade="A6"/>
              <w:bottom w:val="single" w:sz="4" w:space="0" w:color="A6A6A6" w:themeColor="background1" w:themeShade="A6"/>
            </w:tcBorders>
            <w:shd w:val="clear" w:color="auto" w:fill="auto"/>
            <w:noWrap/>
            <w:hideMark/>
          </w:tcPr>
          <w:p w:rsidR="00DE408D" w:rsidRPr="00AB027F" w:rsidRDefault="00DE408D" w:rsidP="00334EBC">
            <w:pPr>
              <w:pStyle w:val="TableText"/>
              <w:jc w:val="center"/>
            </w:pPr>
            <w:r w:rsidRPr="00AB027F">
              <w:t>(5.6, 27.2)</w:t>
            </w:r>
          </w:p>
        </w:tc>
      </w:tr>
      <w:tr w:rsidR="00DE408D" w:rsidRPr="00AB027F" w:rsidTr="00334EBC">
        <w:trPr>
          <w:cantSplit/>
        </w:trPr>
        <w:tc>
          <w:tcPr>
            <w:tcW w:w="1273"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rsidR="00DE408D" w:rsidRPr="00AB027F" w:rsidRDefault="00DE408D" w:rsidP="00334EBC">
            <w:pPr>
              <w:pStyle w:val="TableText"/>
            </w:pPr>
            <w:r w:rsidRPr="00AB027F">
              <w:t>70</w:t>
            </w:r>
            <w:r>
              <w:t>–</w:t>
            </w:r>
            <w:r w:rsidRPr="00AB027F">
              <w:t>74</w:t>
            </w:r>
          </w:p>
        </w:tc>
        <w:tc>
          <w:tcPr>
            <w:tcW w:w="1352"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hideMark/>
          </w:tcPr>
          <w:p w:rsidR="00DE408D" w:rsidRPr="00AB027F" w:rsidRDefault="00DE408D" w:rsidP="00334EBC">
            <w:pPr>
              <w:pStyle w:val="TableText"/>
              <w:tabs>
                <w:tab w:val="decimal" w:pos="594"/>
              </w:tabs>
            </w:pPr>
            <w:r w:rsidRPr="00AB027F">
              <w:t>5.3</w:t>
            </w:r>
          </w:p>
        </w:tc>
        <w:tc>
          <w:tcPr>
            <w:tcW w:w="1352"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rsidR="00DE408D" w:rsidRPr="00AB027F" w:rsidRDefault="00DE408D" w:rsidP="00334EBC">
            <w:pPr>
              <w:pStyle w:val="TableText"/>
              <w:jc w:val="center"/>
            </w:pPr>
            <w:r w:rsidRPr="00AB027F">
              <w:t>(3.4, 7.7)</w:t>
            </w:r>
          </w:p>
        </w:tc>
        <w:tc>
          <w:tcPr>
            <w:tcW w:w="1352"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hideMark/>
          </w:tcPr>
          <w:p w:rsidR="00DE408D" w:rsidRPr="00AB027F" w:rsidRDefault="00DE408D" w:rsidP="00334EBC">
            <w:pPr>
              <w:pStyle w:val="TableText"/>
              <w:tabs>
                <w:tab w:val="decimal" w:pos="567"/>
              </w:tabs>
            </w:pPr>
            <w:r w:rsidRPr="00AB027F">
              <w:t>3.5</w:t>
            </w:r>
          </w:p>
        </w:tc>
        <w:tc>
          <w:tcPr>
            <w:tcW w:w="1352" w:type="dxa"/>
            <w:tcBorders>
              <w:top w:val="single" w:sz="4" w:space="0" w:color="A6A6A6" w:themeColor="background1" w:themeShade="A6"/>
              <w:bottom w:val="single" w:sz="4" w:space="0" w:color="A6A6A6" w:themeColor="background1" w:themeShade="A6"/>
            </w:tcBorders>
            <w:shd w:val="clear" w:color="auto" w:fill="auto"/>
            <w:noWrap/>
            <w:hideMark/>
          </w:tcPr>
          <w:p w:rsidR="00DE408D" w:rsidRPr="00AB027F" w:rsidRDefault="00DE408D" w:rsidP="00334EBC">
            <w:pPr>
              <w:pStyle w:val="TableText"/>
              <w:jc w:val="center"/>
            </w:pPr>
            <w:r w:rsidRPr="00AB027F">
              <w:t>(0.7, 20)</w:t>
            </w:r>
          </w:p>
        </w:tc>
      </w:tr>
      <w:tr w:rsidR="00DE408D" w:rsidRPr="00AB027F" w:rsidTr="00334EBC">
        <w:trPr>
          <w:cantSplit/>
        </w:trPr>
        <w:tc>
          <w:tcPr>
            <w:tcW w:w="1273"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rsidR="00DE408D" w:rsidRPr="00AB027F" w:rsidRDefault="00DE408D" w:rsidP="00334EBC">
            <w:pPr>
              <w:pStyle w:val="TableText"/>
            </w:pPr>
            <w:r w:rsidRPr="00AB027F">
              <w:t>75</w:t>
            </w:r>
            <w:r>
              <w:t>–</w:t>
            </w:r>
            <w:r w:rsidRPr="00AB027F">
              <w:t>79</w:t>
            </w:r>
          </w:p>
        </w:tc>
        <w:tc>
          <w:tcPr>
            <w:tcW w:w="1352"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hideMark/>
          </w:tcPr>
          <w:p w:rsidR="00DE408D" w:rsidRPr="00AB027F" w:rsidRDefault="00DE408D" w:rsidP="00334EBC">
            <w:pPr>
              <w:pStyle w:val="TableText"/>
              <w:tabs>
                <w:tab w:val="decimal" w:pos="594"/>
              </w:tabs>
            </w:pPr>
            <w:r w:rsidRPr="00AB027F">
              <w:t>8.2</w:t>
            </w:r>
          </w:p>
        </w:tc>
        <w:tc>
          <w:tcPr>
            <w:tcW w:w="1352"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rsidR="00DE408D" w:rsidRPr="00AB027F" w:rsidRDefault="00DE408D" w:rsidP="00334EBC">
            <w:pPr>
              <w:pStyle w:val="TableText"/>
              <w:jc w:val="center"/>
            </w:pPr>
            <w:r w:rsidRPr="00AB027F">
              <w:t>(4.6, 10.4)</w:t>
            </w:r>
          </w:p>
        </w:tc>
        <w:tc>
          <w:tcPr>
            <w:tcW w:w="1352"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hideMark/>
          </w:tcPr>
          <w:p w:rsidR="00DE408D" w:rsidRPr="00AB027F" w:rsidRDefault="00DE408D" w:rsidP="00334EBC">
            <w:pPr>
              <w:pStyle w:val="TableText"/>
              <w:tabs>
                <w:tab w:val="decimal" w:pos="567"/>
              </w:tabs>
            </w:pPr>
            <w:r w:rsidRPr="00AB027F">
              <w:t>16.2</w:t>
            </w:r>
          </w:p>
        </w:tc>
        <w:tc>
          <w:tcPr>
            <w:tcW w:w="1352" w:type="dxa"/>
            <w:tcBorders>
              <w:top w:val="single" w:sz="4" w:space="0" w:color="A6A6A6" w:themeColor="background1" w:themeShade="A6"/>
              <w:bottom w:val="single" w:sz="4" w:space="0" w:color="A6A6A6" w:themeColor="background1" w:themeShade="A6"/>
            </w:tcBorders>
            <w:shd w:val="clear" w:color="auto" w:fill="auto"/>
            <w:noWrap/>
            <w:hideMark/>
          </w:tcPr>
          <w:p w:rsidR="00DE408D" w:rsidRPr="00AB027F" w:rsidRDefault="00DE408D" w:rsidP="00334EBC">
            <w:pPr>
              <w:pStyle w:val="TableText"/>
              <w:jc w:val="center"/>
            </w:pPr>
            <w:r w:rsidRPr="00AB027F">
              <w:t>(6.8, 46.3)</w:t>
            </w:r>
          </w:p>
        </w:tc>
      </w:tr>
      <w:tr w:rsidR="00DE408D" w:rsidRPr="00AB027F" w:rsidTr="00334EBC">
        <w:trPr>
          <w:cantSplit/>
        </w:trPr>
        <w:tc>
          <w:tcPr>
            <w:tcW w:w="1273"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rsidR="00DE408D" w:rsidRPr="00AB027F" w:rsidRDefault="00DE408D" w:rsidP="00334EBC">
            <w:pPr>
              <w:pStyle w:val="TableText"/>
            </w:pPr>
            <w:r w:rsidRPr="00AB027F">
              <w:t>80</w:t>
            </w:r>
            <w:r>
              <w:t>–</w:t>
            </w:r>
            <w:r w:rsidRPr="00AB027F">
              <w:t>84</w:t>
            </w:r>
          </w:p>
        </w:tc>
        <w:tc>
          <w:tcPr>
            <w:tcW w:w="1352"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hideMark/>
          </w:tcPr>
          <w:p w:rsidR="00DE408D" w:rsidRPr="00AB027F" w:rsidRDefault="00DE408D" w:rsidP="00334EBC">
            <w:pPr>
              <w:pStyle w:val="TableText"/>
              <w:tabs>
                <w:tab w:val="decimal" w:pos="594"/>
              </w:tabs>
            </w:pPr>
            <w:r w:rsidRPr="00AB027F">
              <w:t>7.8</w:t>
            </w:r>
          </w:p>
        </w:tc>
        <w:tc>
          <w:tcPr>
            <w:tcW w:w="1352"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rsidR="00DE408D" w:rsidRPr="00AB027F" w:rsidRDefault="00DE408D" w:rsidP="00334EBC">
            <w:pPr>
              <w:pStyle w:val="TableText"/>
              <w:jc w:val="center"/>
            </w:pPr>
            <w:r w:rsidRPr="00AB027F">
              <w:t>(6.1, 13.7)</w:t>
            </w:r>
          </w:p>
        </w:tc>
        <w:tc>
          <w:tcPr>
            <w:tcW w:w="1352"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hideMark/>
          </w:tcPr>
          <w:p w:rsidR="00DE408D" w:rsidRPr="00AB027F" w:rsidRDefault="00DE408D" w:rsidP="00334EBC">
            <w:pPr>
              <w:pStyle w:val="TableText"/>
              <w:tabs>
                <w:tab w:val="decimal" w:pos="567"/>
              </w:tabs>
            </w:pPr>
            <w:r w:rsidRPr="00AB027F">
              <w:t>19.0</w:t>
            </w:r>
          </w:p>
        </w:tc>
        <w:tc>
          <w:tcPr>
            <w:tcW w:w="1352" w:type="dxa"/>
            <w:tcBorders>
              <w:top w:val="single" w:sz="4" w:space="0" w:color="A6A6A6" w:themeColor="background1" w:themeShade="A6"/>
              <w:bottom w:val="single" w:sz="4" w:space="0" w:color="A6A6A6" w:themeColor="background1" w:themeShade="A6"/>
            </w:tcBorders>
            <w:shd w:val="clear" w:color="auto" w:fill="auto"/>
            <w:noWrap/>
            <w:hideMark/>
          </w:tcPr>
          <w:p w:rsidR="00DE408D" w:rsidRPr="00AB027F" w:rsidRDefault="00DE408D" w:rsidP="00334EBC">
            <w:pPr>
              <w:pStyle w:val="TableText"/>
              <w:jc w:val="center"/>
            </w:pPr>
            <w:r w:rsidRPr="00AB027F">
              <w:t>(7.3, 67.1)</w:t>
            </w:r>
          </w:p>
        </w:tc>
      </w:tr>
      <w:tr w:rsidR="00DE408D" w:rsidRPr="00AB027F" w:rsidTr="00334EBC">
        <w:trPr>
          <w:cantSplit/>
        </w:trPr>
        <w:tc>
          <w:tcPr>
            <w:tcW w:w="1273"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rsidR="00DE408D" w:rsidRPr="00AB027F" w:rsidRDefault="00DE408D" w:rsidP="00334EBC">
            <w:pPr>
              <w:pStyle w:val="TableText"/>
            </w:pPr>
            <w:r w:rsidRPr="00AB027F">
              <w:t>85+</w:t>
            </w:r>
          </w:p>
        </w:tc>
        <w:tc>
          <w:tcPr>
            <w:tcW w:w="1352"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hideMark/>
          </w:tcPr>
          <w:p w:rsidR="00DE408D" w:rsidRPr="00AB027F" w:rsidRDefault="00DE408D" w:rsidP="00334EBC">
            <w:pPr>
              <w:pStyle w:val="TableText"/>
              <w:tabs>
                <w:tab w:val="decimal" w:pos="594"/>
              </w:tabs>
            </w:pPr>
            <w:r w:rsidRPr="00AB027F">
              <w:t>10.3</w:t>
            </w:r>
          </w:p>
        </w:tc>
        <w:tc>
          <w:tcPr>
            <w:tcW w:w="1352"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rsidR="00DE408D" w:rsidRPr="00AB027F" w:rsidRDefault="00DE408D" w:rsidP="00334EBC">
            <w:pPr>
              <w:pStyle w:val="TableText"/>
              <w:jc w:val="center"/>
            </w:pPr>
            <w:r w:rsidRPr="00AB027F">
              <w:t>(7.5, 15.4)</w:t>
            </w:r>
          </w:p>
        </w:tc>
        <w:tc>
          <w:tcPr>
            <w:tcW w:w="1352"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hideMark/>
          </w:tcPr>
          <w:p w:rsidR="00DE408D" w:rsidRPr="00AB027F" w:rsidRDefault="00DE408D" w:rsidP="00334EBC">
            <w:pPr>
              <w:pStyle w:val="TableText"/>
              <w:tabs>
                <w:tab w:val="decimal" w:pos="567"/>
              </w:tabs>
            </w:pPr>
            <w:r w:rsidRPr="00AB027F">
              <w:t>32.3</w:t>
            </w:r>
          </w:p>
        </w:tc>
        <w:tc>
          <w:tcPr>
            <w:tcW w:w="1352" w:type="dxa"/>
            <w:tcBorders>
              <w:top w:val="single" w:sz="4" w:space="0" w:color="A6A6A6" w:themeColor="background1" w:themeShade="A6"/>
              <w:bottom w:val="single" w:sz="4" w:space="0" w:color="A6A6A6" w:themeColor="background1" w:themeShade="A6"/>
            </w:tcBorders>
            <w:shd w:val="clear" w:color="auto" w:fill="auto"/>
            <w:noWrap/>
            <w:hideMark/>
          </w:tcPr>
          <w:p w:rsidR="00DE408D" w:rsidRPr="00AB027F" w:rsidRDefault="00DE408D" w:rsidP="00334EBC">
            <w:pPr>
              <w:pStyle w:val="TableText"/>
              <w:jc w:val="center"/>
            </w:pPr>
            <w:r w:rsidRPr="00AB027F">
              <w:t>(15.1, 111.3)</w:t>
            </w:r>
          </w:p>
        </w:tc>
      </w:tr>
    </w:tbl>
    <w:p w:rsidR="00DE408D" w:rsidRPr="009A0A7A" w:rsidRDefault="00DE408D" w:rsidP="00CC0115">
      <w:pPr>
        <w:pStyle w:val="Note"/>
      </w:pPr>
      <w:r>
        <w:t>‘0.0’</w:t>
      </w:r>
      <w:r w:rsidRPr="00D129DA">
        <w:t xml:space="preserve"> indicates no </w:t>
      </w:r>
      <w:r>
        <w:t>death</w:t>
      </w:r>
      <w:r w:rsidRPr="00D129DA">
        <w:t>s recorded</w:t>
      </w:r>
      <w:r>
        <w:t xml:space="preserve"> over the five-year period</w:t>
      </w:r>
      <w:r w:rsidR="00CC0115">
        <w:t>.</w:t>
      </w:r>
    </w:p>
    <w:p w:rsidR="00DE408D" w:rsidRDefault="00DE408D" w:rsidP="00CC0115"/>
    <w:p w:rsidR="00DE408D" w:rsidRDefault="00DE408D" w:rsidP="00CC0115">
      <w:pPr>
        <w:pStyle w:val="Heading1"/>
      </w:pPr>
      <w:bookmarkStart w:id="87" w:name="_Toc512839644"/>
      <w:bookmarkStart w:id="88" w:name="_Toc14783459"/>
      <w:bookmarkStart w:id="89" w:name="_Toc15370644"/>
      <w:r>
        <w:lastRenderedPageBreak/>
        <w:t>Appendix A:</w:t>
      </w:r>
      <w:r w:rsidR="00CC0115">
        <w:br/>
      </w:r>
      <w:r>
        <w:t>Additional data tables</w:t>
      </w:r>
      <w:bookmarkEnd w:id="87"/>
      <w:bookmarkEnd w:id="88"/>
      <w:bookmarkEnd w:id="89"/>
    </w:p>
    <w:p w:rsidR="00DE408D" w:rsidRPr="00454864" w:rsidRDefault="00DE408D" w:rsidP="00DE408D">
      <w:pPr>
        <w:pStyle w:val="Table"/>
      </w:pPr>
      <w:bookmarkStart w:id="90" w:name="_Ref474164497"/>
      <w:bookmarkStart w:id="91" w:name="_Toc512839662"/>
      <w:bookmarkStart w:id="92" w:name="_Toc14783502"/>
      <w:bookmarkStart w:id="93" w:name="_Toc15370654"/>
      <w:r>
        <w:t xml:space="preserve">Table </w:t>
      </w:r>
      <w:r>
        <w:rPr>
          <w:noProof/>
        </w:rPr>
        <w:fldChar w:fldCharType="begin"/>
      </w:r>
      <w:r>
        <w:rPr>
          <w:noProof/>
        </w:rPr>
        <w:instrText xml:space="preserve"> SEQ Table \* ARABIC </w:instrText>
      </w:r>
      <w:r>
        <w:rPr>
          <w:noProof/>
        </w:rPr>
        <w:fldChar w:fldCharType="separate"/>
      </w:r>
      <w:r w:rsidR="005258A0">
        <w:rPr>
          <w:noProof/>
        </w:rPr>
        <w:t>6</w:t>
      </w:r>
      <w:r>
        <w:rPr>
          <w:noProof/>
        </w:rPr>
        <w:fldChar w:fldCharType="end"/>
      </w:r>
      <w:bookmarkEnd w:id="90"/>
      <w:r>
        <w:rPr>
          <w:noProof/>
        </w:rPr>
        <w:t>:</w:t>
      </w:r>
      <w:r>
        <w:t xml:space="preserve"> </w:t>
      </w:r>
      <w:r w:rsidRPr="00454864">
        <w:t>Incident</w:t>
      </w:r>
      <w:r>
        <w:t xml:space="preserve"> </w:t>
      </w:r>
      <w:r w:rsidRPr="00454864">
        <w:t>cases by detailed morphology, 201</w:t>
      </w:r>
      <w:bookmarkEnd w:id="91"/>
      <w:r>
        <w:t>6</w:t>
      </w:r>
      <w:bookmarkEnd w:id="92"/>
      <w:bookmarkEnd w:id="93"/>
    </w:p>
    <w:tbl>
      <w:tblPr>
        <w:tblW w:w="8080" w:type="dxa"/>
        <w:tblInd w:w="57" w:type="dxa"/>
        <w:tblBorders>
          <w:bottom w:val="single" w:sz="4" w:space="0" w:color="A6A6A6" w:themeColor="background1" w:themeShade="A6"/>
          <w:insideH w:val="single" w:sz="4" w:space="0" w:color="A6A6A6" w:themeColor="background1" w:themeShade="A6"/>
        </w:tblBorders>
        <w:tblLayout w:type="fixed"/>
        <w:tblCellMar>
          <w:left w:w="57" w:type="dxa"/>
          <w:right w:w="57" w:type="dxa"/>
        </w:tblCellMar>
        <w:tblLook w:val="04A0" w:firstRow="1" w:lastRow="0" w:firstColumn="1" w:lastColumn="0" w:noHBand="0" w:noVBand="1"/>
      </w:tblPr>
      <w:tblGrid>
        <w:gridCol w:w="6379"/>
        <w:gridCol w:w="709"/>
        <w:gridCol w:w="992"/>
      </w:tblGrid>
      <w:tr w:rsidR="00334EBC" w:rsidRPr="00334EBC" w:rsidTr="00334EBC">
        <w:trPr>
          <w:cantSplit/>
          <w:trHeight w:val="828"/>
        </w:trPr>
        <w:tc>
          <w:tcPr>
            <w:tcW w:w="6379" w:type="dxa"/>
            <w:tcBorders>
              <w:top w:val="nil"/>
              <w:bottom w:val="nil"/>
            </w:tcBorders>
            <w:shd w:val="clear" w:color="auto" w:fill="D9D9D9" w:themeFill="background1" w:themeFillShade="D9"/>
            <w:noWrap/>
          </w:tcPr>
          <w:p w:rsidR="00334EBC" w:rsidRPr="00334EBC" w:rsidRDefault="00334EBC" w:rsidP="00334EBC">
            <w:pPr>
              <w:pStyle w:val="TableText"/>
              <w:rPr>
                <w:b/>
              </w:rPr>
            </w:pPr>
            <w:r>
              <w:rPr>
                <w:b/>
              </w:rPr>
              <w:t>Morphology</w:t>
            </w:r>
          </w:p>
        </w:tc>
        <w:tc>
          <w:tcPr>
            <w:tcW w:w="709" w:type="dxa"/>
            <w:tcBorders>
              <w:top w:val="nil"/>
              <w:bottom w:val="nil"/>
            </w:tcBorders>
            <w:shd w:val="clear" w:color="auto" w:fill="D9D9D9" w:themeFill="background1" w:themeFillShade="D9"/>
            <w:noWrap/>
            <w:hideMark/>
          </w:tcPr>
          <w:p w:rsidR="00334EBC" w:rsidRPr="00334EBC" w:rsidRDefault="00334EBC" w:rsidP="00334EBC">
            <w:pPr>
              <w:pStyle w:val="TableText"/>
              <w:jc w:val="center"/>
              <w:rPr>
                <w:b/>
              </w:rPr>
            </w:pPr>
            <w:r w:rsidRPr="00334EBC">
              <w:rPr>
                <w:b/>
              </w:rPr>
              <w:t>Cases</w:t>
            </w:r>
          </w:p>
        </w:tc>
        <w:tc>
          <w:tcPr>
            <w:tcW w:w="992" w:type="dxa"/>
            <w:tcBorders>
              <w:top w:val="nil"/>
              <w:bottom w:val="nil"/>
            </w:tcBorders>
            <w:shd w:val="clear" w:color="auto" w:fill="D9D9D9" w:themeFill="background1" w:themeFillShade="D9"/>
            <w:hideMark/>
          </w:tcPr>
          <w:p w:rsidR="00334EBC" w:rsidRPr="00334EBC" w:rsidRDefault="00334EBC" w:rsidP="00334EBC">
            <w:pPr>
              <w:pStyle w:val="TableText"/>
              <w:jc w:val="center"/>
              <w:rPr>
                <w:b/>
              </w:rPr>
            </w:pPr>
            <w:r w:rsidRPr="00334EBC">
              <w:rPr>
                <w:b/>
              </w:rPr>
              <w:t>% of all cervical cancers</w:t>
            </w:r>
          </w:p>
        </w:tc>
      </w:tr>
      <w:tr w:rsidR="00DE408D" w:rsidRPr="00334EBC" w:rsidTr="00334EBC">
        <w:trPr>
          <w:cantSplit/>
        </w:trPr>
        <w:tc>
          <w:tcPr>
            <w:tcW w:w="6379" w:type="dxa"/>
            <w:tcBorders>
              <w:top w:val="nil"/>
              <w:bottom w:val="nil"/>
            </w:tcBorders>
            <w:shd w:val="clear" w:color="auto" w:fill="F2F2F2" w:themeFill="background1" w:themeFillShade="F2"/>
            <w:noWrap/>
            <w:hideMark/>
          </w:tcPr>
          <w:p w:rsidR="00DE408D" w:rsidRPr="00334EBC" w:rsidRDefault="00DE408D" w:rsidP="00334EBC">
            <w:pPr>
              <w:pStyle w:val="TableText"/>
              <w:rPr>
                <w:b/>
              </w:rPr>
            </w:pPr>
            <w:r w:rsidRPr="00334EBC">
              <w:rPr>
                <w:b/>
              </w:rPr>
              <w:t>Adenocarcinoma</w:t>
            </w:r>
          </w:p>
        </w:tc>
        <w:tc>
          <w:tcPr>
            <w:tcW w:w="709" w:type="dxa"/>
            <w:tcBorders>
              <w:top w:val="nil"/>
              <w:bottom w:val="nil"/>
            </w:tcBorders>
            <w:shd w:val="clear" w:color="auto" w:fill="F2F2F2" w:themeFill="background1" w:themeFillShade="F2"/>
            <w:noWrap/>
            <w:hideMark/>
          </w:tcPr>
          <w:p w:rsidR="00DE408D" w:rsidRPr="00334EBC" w:rsidRDefault="00DE408D" w:rsidP="00334EBC">
            <w:pPr>
              <w:pStyle w:val="TableText"/>
              <w:tabs>
                <w:tab w:val="decimal" w:pos="454"/>
              </w:tabs>
              <w:rPr>
                <w:b/>
              </w:rPr>
            </w:pPr>
            <w:r w:rsidRPr="00334EBC">
              <w:rPr>
                <w:b/>
              </w:rPr>
              <w:t>25</w:t>
            </w:r>
          </w:p>
        </w:tc>
        <w:tc>
          <w:tcPr>
            <w:tcW w:w="992" w:type="dxa"/>
            <w:tcBorders>
              <w:top w:val="nil"/>
              <w:bottom w:val="nil"/>
            </w:tcBorders>
            <w:shd w:val="clear" w:color="auto" w:fill="F2F2F2" w:themeFill="background1" w:themeFillShade="F2"/>
            <w:noWrap/>
            <w:hideMark/>
          </w:tcPr>
          <w:p w:rsidR="00DE408D" w:rsidRPr="00334EBC" w:rsidRDefault="00DE408D" w:rsidP="00334EBC">
            <w:pPr>
              <w:pStyle w:val="TableText"/>
              <w:tabs>
                <w:tab w:val="decimal" w:pos="487"/>
              </w:tabs>
              <w:rPr>
                <w:b/>
              </w:rPr>
            </w:pPr>
            <w:r w:rsidRPr="00334EBC">
              <w:rPr>
                <w:b/>
              </w:rPr>
              <w:t>14.7</w:t>
            </w:r>
          </w:p>
        </w:tc>
      </w:tr>
      <w:tr w:rsidR="00DE408D" w:rsidRPr="00674F4C" w:rsidTr="00334EBC">
        <w:trPr>
          <w:cantSplit/>
        </w:trPr>
        <w:tc>
          <w:tcPr>
            <w:tcW w:w="6379" w:type="dxa"/>
            <w:tcBorders>
              <w:top w:val="nil"/>
            </w:tcBorders>
            <w:shd w:val="clear" w:color="auto" w:fill="auto"/>
            <w:noWrap/>
            <w:hideMark/>
          </w:tcPr>
          <w:p w:rsidR="00DE408D" w:rsidRPr="00674F4C" w:rsidRDefault="00DE408D" w:rsidP="00334EBC">
            <w:pPr>
              <w:pStyle w:val="TableText"/>
            </w:pPr>
            <w:r w:rsidRPr="00674F4C">
              <w:t>Adenocarcinoma, endocervical type</w:t>
            </w:r>
          </w:p>
        </w:tc>
        <w:tc>
          <w:tcPr>
            <w:tcW w:w="709" w:type="dxa"/>
            <w:tcBorders>
              <w:top w:val="nil"/>
            </w:tcBorders>
            <w:shd w:val="clear" w:color="auto" w:fill="auto"/>
            <w:noWrap/>
            <w:hideMark/>
          </w:tcPr>
          <w:p w:rsidR="00DE408D" w:rsidRPr="00674F4C" w:rsidRDefault="00DE408D" w:rsidP="00334EBC">
            <w:pPr>
              <w:pStyle w:val="TableText"/>
              <w:tabs>
                <w:tab w:val="decimal" w:pos="454"/>
              </w:tabs>
            </w:pPr>
            <w:r w:rsidRPr="00674F4C">
              <w:t>3</w:t>
            </w:r>
          </w:p>
        </w:tc>
        <w:tc>
          <w:tcPr>
            <w:tcW w:w="992" w:type="dxa"/>
            <w:tcBorders>
              <w:top w:val="nil"/>
            </w:tcBorders>
            <w:shd w:val="clear" w:color="auto" w:fill="auto"/>
            <w:noWrap/>
            <w:hideMark/>
          </w:tcPr>
          <w:p w:rsidR="00DE408D" w:rsidRPr="00674F4C" w:rsidRDefault="00DE408D" w:rsidP="00334EBC">
            <w:pPr>
              <w:pStyle w:val="TableText"/>
              <w:tabs>
                <w:tab w:val="decimal" w:pos="487"/>
              </w:tabs>
            </w:pPr>
            <w:r w:rsidRPr="00674F4C">
              <w:t>1.8</w:t>
            </w:r>
          </w:p>
        </w:tc>
      </w:tr>
      <w:tr w:rsidR="00DE408D" w:rsidRPr="00674F4C" w:rsidTr="00334EBC">
        <w:trPr>
          <w:cantSplit/>
        </w:trPr>
        <w:tc>
          <w:tcPr>
            <w:tcW w:w="6379" w:type="dxa"/>
            <w:shd w:val="clear" w:color="auto" w:fill="auto"/>
            <w:noWrap/>
            <w:hideMark/>
          </w:tcPr>
          <w:p w:rsidR="00DE408D" w:rsidRPr="00674F4C" w:rsidRDefault="00DE408D" w:rsidP="00334EBC">
            <w:pPr>
              <w:pStyle w:val="TableText"/>
            </w:pPr>
            <w:r w:rsidRPr="00674F4C">
              <w:t>Adenocarcinoma, not otherwise specified</w:t>
            </w:r>
          </w:p>
        </w:tc>
        <w:tc>
          <w:tcPr>
            <w:tcW w:w="709" w:type="dxa"/>
            <w:shd w:val="clear" w:color="auto" w:fill="auto"/>
            <w:noWrap/>
            <w:hideMark/>
          </w:tcPr>
          <w:p w:rsidR="00DE408D" w:rsidRPr="00674F4C" w:rsidRDefault="00DE408D" w:rsidP="00334EBC">
            <w:pPr>
              <w:pStyle w:val="TableText"/>
              <w:tabs>
                <w:tab w:val="decimal" w:pos="454"/>
              </w:tabs>
            </w:pPr>
            <w:r w:rsidRPr="00674F4C">
              <w:t>20</w:t>
            </w:r>
          </w:p>
        </w:tc>
        <w:tc>
          <w:tcPr>
            <w:tcW w:w="992" w:type="dxa"/>
            <w:shd w:val="clear" w:color="auto" w:fill="auto"/>
            <w:noWrap/>
            <w:hideMark/>
          </w:tcPr>
          <w:p w:rsidR="00DE408D" w:rsidRPr="00674F4C" w:rsidRDefault="00DE408D" w:rsidP="00334EBC">
            <w:pPr>
              <w:pStyle w:val="TableText"/>
              <w:tabs>
                <w:tab w:val="decimal" w:pos="487"/>
              </w:tabs>
            </w:pPr>
            <w:r w:rsidRPr="00674F4C">
              <w:t>11.8</w:t>
            </w:r>
          </w:p>
        </w:tc>
      </w:tr>
      <w:tr w:rsidR="00DE408D" w:rsidRPr="00674F4C" w:rsidTr="00334EBC">
        <w:trPr>
          <w:cantSplit/>
        </w:trPr>
        <w:tc>
          <w:tcPr>
            <w:tcW w:w="6379" w:type="dxa"/>
            <w:shd w:val="clear" w:color="auto" w:fill="auto"/>
            <w:noWrap/>
            <w:hideMark/>
          </w:tcPr>
          <w:p w:rsidR="00DE408D" w:rsidRPr="00674F4C" w:rsidRDefault="00DE408D" w:rsidP="00334EBC">
            <w:pPr>
              <w:pStyle w:val="TableText"/>
            </w:pPr>
            <w:r w:rsidRPr="00674F4C">
              <w:t>Endometrioid adenocarcinoma, not otherwise specified</w:t>
            </w:r>
          </w:p>
        </w:tc>
        <w:tc>
          <w:tcPr>
            <w:tcW w:w="709" w:type="dxa"/>
            <w:shd w:val="clear" w:color="auto" w:fill="auto"/>
            <w:noWrap/>
            <w:hideMark/>
          </w:tcPr>
          <w:p w:rsidR="00DE408D" w:rsidRPr="00674F4C" w:rsidRDefault="00DE408D" w:rsidP="00334EBC">
            <w:pPr>
              <w:pStyle w:val="TableText"/>
              <w:tabs>
                <w:tab w:val="decimal" w:pos="454"/>
              </w:tabs>
            </w:pPr>
            <w:r w:rsidRPr="00674F4C">
              <w:t>1</w:t>
            </w:r>
          </w:p>
        </w:tc>
        <w:tc>
          <w:tcPr>
            <w:tcW w:w="992" w:type="dxa"/>
            <w:shd w:val="clear" w:color="auto" w:fill="auto"/>
            <w:noWrap/>
            <w:hideMark/>
          </w:tcPr>
          <w:p w:rsidR="00DE408D" w:rsidRPr="00674F4C" w:rsidRDefault="00DE408D" w:rsidP="00334EBC">
            <w:pPr>
              <w:pStyle w:val="TableText"/>
              <w:tabs>
                <w:tab w:val="decimal" w:pos="487"/>
              </w:tabs>
            </w:pPr>
            <w:r w:rsidRPr="00674F4C">
              <w:t>0.6</w:t>
            </w:r>
          </w:p>
        </w:tc>
      </w:tr>
      <w:tr w:rsidR="00DE408D" w:rsidRPr="00674F4C" w:rsidTr="00334EBC">
        <w:trPr>
          <w:cantSplit/>
        </w:trPr>
        <w:tc>
          <w:tcPr>
            <w:tcW w:w="6379" w:type="dxa"/>
            <w:tcBorders>
              <w:bottom w:val="single" w:sz="4" w:space="0" w:color="A6A6A6" w:themeColor="background1" w:themeShade="A6"/>
            </w:tcBorders>
            <w:shd w:val="clear" w:color="auto" w:fill="auto"/>
            <w:noWrap/>
            <w:hideMark/>
          </w:tcPr>
          <w:p w:rsidR="00DE408D" w:rsidRPr="00674F4C" w:rsidRDefault="00DE408D" w:rsidP="00334EBC">
            <w:pPr>
              <w:pStyle w:val="TableText"/>
            </w:pPr>
            <w:r w:rsidRPr="00674F4C">
              <w:t>Mucinous adenocarcinoma</w:t>
            </w:r>
          </w:p>
        </w:tc>
        <w:tc>
          <w:tcPr>
            <w:tcW w:w="709" w:type="dxa"/>
            <w:tcBorders>
              <w:bottom w:val="single" w:sz="4" w:space="0" w:color="A6A6A6" w:themeColor="background1" w:themeShade="A6"/>
            </w:tcBorders>
            <w:shd w:val="clear" w:color="auto" w:fill="auto"/>
            <w:noWrap/>
            <w:hideMark/>
          </w:tcPr>
          <w:p w:rsidR="00DE408D" w:rsidRPr="00674F4C" w:rsidRDefault="00DE408D" w:rsidP="00334EBC">
            <w:pPr>
              <w:pStyle w:val="TableText"/>
              <w:tabs>
                <w:tab w:val="decimal" w:pos="454"/>
              </w:tabs>
            </w:pPr>
            <w:r w:rsidRPr="00674F4C">
              <w:t>1</w:t>
            </w:r>
          </w:p>
        </w:tc>
        <w:tc>
          <w:tcPr>
            <w:tcW w:w="992" w:type="dxa"/>
            <w:tcBorders>
              <w:bottom w:val="single" w:sz="4" w:space="0" w:color="A6A6A6" w:themeColor="background1" w:themeShade="A6"/>
            </w:tcBorders>
            <w:shd w:val="clear" w:color="auto" w:fill="auto"/>
            <w:noWrap/>
            <w:hideMark/>
          </w:tcPr>
          <w:p w:rsidR="00DE408D" w:rsidRPr="00674F4C" w:rsidRDefault="00DE408D" w:rsidP="00334EBC">
            <w:pPr>
              <w:pStyle w:val="TableText"/>
              <w:tabs>
                <w:tab w:val="decimal" w:pos="487"/>
              </w:tabs>
            </w:pPr>
            <w:r w:rsidRPr="00674F4C">
              <w:t>0.6</w:t>
            </w:r>
          </w:p>
        </w:tc>
      </w:tr>
      <w:tr w:rsidR="00DE408D" w:rsidRPr="00334EBC" w:rsidTr="00334EBC">
        <w:trPr>
          <w:cantSplit/>
        </w:trPr>
        <w:tc>
          <w:tcPr>
            <w:tcW w:w="6379" w:type="dxa"/>
            <w:tcBorders>
              <w:top w:val="single" w:sz="4" w:space="0" w:color="A6A6A6" w:themeColor="background1" w:themeShade="A6"/>
              <w:bottom w:val="nil"/>
            </w:tcBorders>
            <w:shd w:val="clear" w:color="auto" w:fill="F2F2F2" w:themeFill="background1" w:themeFillShade="F2"/>
            <w:noWrap/>
            <w:hideMark/>
          </w:tcPr>
          <w:p w:rsidR="00DE408D" w:rsidRPr="00334EBC" w:rsidRDefault="00DE408D" w:rsidP="00334EBC">
            <w:pPr>
              <w:pStyle w:val="TableText"/>
              <w:rPr>
                <w:b/>
              </w:rPr>
            </w:pPr>
            <w:proofErr w:type="spellStart"/>
            <w:r w:rsidRPr="00334EBC">
              <w:rPr>
                <w:b/>
              </w:rPr>
              <w:t>Adenosquamous</w:t>
            </w:r>
            <w:proofErr w:type="spellEnd"/>
          </w:p>
        </w:tc>
        <w:tc>
          <w:tcPr>
            <w:tcW w:w="709" w:type="dxa"/>
            <w:tcBorders>
              <w:top w:val="single" w:sz="4" w:space="0" w:color="A6A6A6" w:themeColor="background1" w:themeShade="A6"/>
              <w:bottom w:val="nil"/>
            </w:tcBorders>
            <w:shd w:val="clear" w:color="auto" w:fill="F2F2F2" w:themeFill="background1" w:themeFillShade="F2"/>
            <w:noWrap/>
            <w:hideMark/>
          </w:tcPr>
          <w:p w:rsidR="00DE408D" w:rsidRPr="00334EBC" w:rsidRDefault="00DE408D" w:rsidP="00334EBC">
            <w:pPr>
              <w:pStyle w:val="TableText"/>
              <w:tabs>
                <w:tab w:val="decimal" w:pos="454"/>
              </w:tabs>
              <w:rPr>
                <w:b/>
              </w:rPr>
            </w:pPr>
            <w:r w:rsidRPr="00334EBC">
              <w:rPr>
                <w:b/>
              </w:rPr>
              <w:t>10</w:t>
            </w:r>
          </w:p>
        </w:tc>
        <w:tc>
          <w:tcPr>
            <w:tcW w:w="992" w:type="dxa"/>
            <w:tcBorders>
              <w:top w:val="single" w:sz="4" w:space="0" w:color="A6A6A6" w:themeColor="background1" w:themeShade="A6"/>
              <w:bottom w:val="nil"/>
            </w:tcBorders>
            <w:shd w:val="clear" w:color="auto" w:fill="F2F2F2" w:themeFill="background1" w:themeFillShade="F2"/>
            <w:noWrap/>
            <w:hideMark/>
          </w:tcPr>
          <w:p w:rsidR="00DE408D" w:rsidRPr="00334EBC" w:rsidRDefault="00DE408D" w:rsidP="00334EBC">
            <w:pPr>
              <w:pStyle w:val="TableText"/>
              <w:tabs>
                <w:tab w:val="decimal" w:pos="487"/>
              </w:tabs>
              <w:rPr>
                <w:b/>
              </w:rPr>
            </w:pPr>
            <w:r w:rsidRPr="00334EBC">
              <w:rPr>
                <w:b/>
              </w:rPr>
              <w:t>5.9</w:t>
            </w:r>
          </w:p>
        </w:tc>
      </w:tr>
      <w:tr w:rsidR="00DE408D" w:rsidRPr="00674F4C" w:rsidTr="00334EBC">
        <w:trPr>
          <w:cantSplit/>
        </w:trPr>
        <w:tc>
          <w:tcPr>
            <w:tcW w:w="6379" w:type="dxa"/>
            <w:tcBorders>
              <w:top w:val="nil"/>
              <w:bottom w:val="single" w:sz="4" w:space="0" w:color="A6A6A6" w:themeColor="background1" w:themeShade="A6"/>
            </w:tcBorders>
            <w:shd w:val="clear" w:color="auto" w:fill="auto"/>
            <w:noWrap/>
            <w:hideMark/>
          </w:tcPr>
          <w:p w:rsidR="00DE408D" w:rsidRPr="00674F4C" w:rsidRDefault="00DE408D" w:rsidP="00334EBC">
            <w:pPr>
              <w:pStyle w:val="TableText"/>
            </w:pPr>
            <w:proofErr w:type="spellStart"/>
            <w:r w:rsidRPr="00674F4C">
              <w:t>Adenosquamous</w:t>
            </w:r>
            <w:proofErr w:type="spellEnd"/>
            <w:r w:rsidRPr="00674F4C">
              <w:t xml:space="preserve"> carcinoma</w:t>
            </w:r>
          </w:p>
        </w:tc>
        <w:tc>
          <w:tcPr>
            <w:tcW w:w="709" w:type="dxa"/>
            <w:tcBorders>
              <w:top w:val="nil"/>
              <w:bottom w:val="single" w:sz="4" w:space="0" w:color="A6A6A6" w:themeColor="background1" w:themeShade="A6"/>
            </w:tcBorders>
            <w:shd w:val="clear" w:color="auto" w:fill="auto"/>
            <w:noWrap/>
            <w:hideMark/>
          </w:tcPr>
          <w:p w:rsidR="00DE408D" w:rsidRPr="00674F4C" w:rsidRDefault="00DE408D" w:rsidP="00334EBC">
            <w:pPr>
              <w:pStyle w:val="TableText"/>
              <w:tabs>
                <w:tab w:val="decimal" w:pos="454"/>
              </w:tabs>
            </w:pPr>
            <w:r w:rsidRPr="00674F4C">
              <w:t>10</w:t>
            </w:r>
          </w:p>
        </w:tc>
        <w:tc>
          <w:tcPr>
            <w:tcW w:w="992" w:type="dxa"/>
            <w:tcBorders>
              <w:top w:val="nil"/>
              <w:bottom w:val="single" w:sz="4" w:space="0" w:color="A6A6A6" w:themeColor="background1" w:themeShade="A6"/>
            </w:tcBorders>
            <w:shd w:val="clear" w:color="auto" w:fill="auto"/>
            <w:noWrap/>
            <w:hideMark/>
          </w:tcPr>
          <w:p w:rsidR="00DE408D" w:rsidRPr="00674F4C" w:rsidRDefault="00DE408D" w:rsidP="00334EBC">
            <w:pPr>
              <w:pStyle w:val="TableText"/>
              <w:tabs>
                <w:tab w:val="decimal" w:pos="487"/>
              </w:tabs>
            </w:pPr>
            <w:r w:rsidRPr="00674F4C">
              <w:t>5.9</w:t>
            </w:r>
          </w:p>
        </w:tc>
      </w:tr>
      <w:tr w:rsidR="00DE408D" w:rsidRPr="00334EBC" w:rsidTr="00334EBC">
        <w:trPr>
          <w:cantSplit/>
        </w:trPr>
        <w:tc>
          <w:tcPr>
            <w:tcW w:w="6379" w:type="dxa"/>
            <w:tcBorders>
              <w:top w:val="single" w:sz="4" w:space="0" w:color="A6A6A6" w:themeColor="background1" w:themeShade="A6"/>
              <w:bottom w:val="nil"/>
            </w:tcBorders>
            <w:shd w:val="clear" w:color="auto" w:fill="F2F2F2" w:themeFill="background1" w:themeFillShade="F2"/>
            <w:noWrap/>
            <w:hideMark/>
          </w:tcPr>
          <w:p w:rsidR="00DE408D" w:rsidRPr="00334EBC" w:rsidRDefault="00DE408D" w:rsidP="00334EBC">
            <w:pPr>
              <w:pStyle w:val="TableText"/>
              <w:rPr>
                <w:b/>
              </w:rPr>
            </w:pPr>
            <w:r w:rsidRPr="00334EBC">
              <w:rPr>
                <w:b/>
              </w:rPr>
              <w:t>Other</w:t>
            </w:r>
          </w:p>
        </w:tc>
        <w:tc>
          <w:tcPr>
            <w:tcW w:w="709" w:type="dxa"/>
            <w:tcBorders>
              <w:top w:val="single" w:sz="4" w:space="0" w:color="A6A6A6" w:themeColor="background1" w:themeShade="A6"/>
              <w:bottom w:val="nil"/>
            </w:tcBorders>
            <w:shd w:val="clear" w:color="auto" w:fill="F2F2F2" w:themeFill="background1" w:themeFillShade="F2"/>
            <w:noWrap/>
            <w:hideMark/>
          </w:tcPr>
          <w:p w:rsidR="00DE408D" w:rsidRPr="00334EBC" w:rsidRDefault="00DE408D" w:rsidP="00334EBC">
            <w:pPr>
              <w:pStyle w:val="TableText"/>
              <w:tabs>
                <w:tab w:val="decimal" w:pos="454"/>
              </w:tabs>
              <w:rPr>
                <w:b/>
              </w:rPr>
            </w:pPr>
            <w:r w:rsidRPr="00334EBC">
              <w:rPr>
                <w:b/>
              </w:rPr>
              <w:t>8</w:t>
            </w:r>
          </w:p>
        </w:tc>
        <w:tc>
          <w:tcPr>
            <w:tcW w:w="992" w:type="dxa"/>
            <w:tcBorders>
              <w:top w:val="single" w:sz="4" w:space="0" w:color="A6A6A6" w:themeColor="background1" w:themeShade="A6"/>
              <w:bottom w:val="nil"/>
            </w:tcBorders>
            <w:shd w:val="clear" w:color="auto" w:fill="F2F2F2" w:themeFill="background1" w:themeFillShade="F2"/>
            <w:noWrap/>
            <w:hideMark/>
          </w:tcPr>
          <w:p w:rsidR="00DE408D" w:rsidRPr="00334EBC" w:rsidRDefault="00DE408D" w:rsidP="00334EBC">
            <w:pPr>
              <w:pStyle w:val="TableText"/>
              <w:tabs>
                <w:tab w:val="decimal" w:pos="487"/>
              </w:tabs>
              <w:rPr>
                <w:b/>
              </w:rPr>
            </w:pPr>
            <w:r w:rsidRPr="00334EBC">
              <w:rPr>
                <w:b/>
              </w:rPr>
              <w:t>4.7</w:t>
            </w:r>
          </w:p>
        </w:tc>
      </w:tr>
      <w:tr w:rsidR="00DE408D" w:rsidRPr="00674F4C" w:rsidTr="00334EBC">
        <w:trPr>
          <w:cantSplit/>
        </w:trPr>
        <w:tc>
          <w:tcPr>
            <w:tcW w:w="6379" w:type="dxa"/>
            <w:tcBorders>
              <w:top w:val="nil"/>
            </w:tcBorders>
            <w:shd w:val="clear" w:color="auto" w:fill="auto"/>
            <w:noWrap/>
            <w:hideMark/>
          </w:tcPr>
          <w:p w:rsidR="00DE408D" w:rsidRPr="00674F4C" w:rsidRDefault="00DE408D" w:rsidP="00334EBC">
            <w:pPr>
              <w:pStyle w:val="TableText"/>
            </w:pPr>
            <w:r w:rsidRPr="00674F4C">
              <w:t>Adenoid basal carcinoma</w:t>
            </w:r>
          </w:p>
        </w:tc>
        <w:tc>
          <w:tcPr>
            <w:tcW w:w="709" w:type="dxa"/>
            <w:tcBorders>
              <w:top w:val="nil"/>
            </w:tcBorders>
            <w:shd w:val="clear" w:color="auto" w:fill="auto"/>
            <w:noWrap/>
            <w:hideMark/>
          </w:tcPr>
          <w:p w:rsidR="00DE408D" w:rsidRPr="00674F4C" w:rsidRDefault="00DE408D" w:rsidP="00334EBC">
            <w:pPr>
              <w:pStyle w:val="TableText"/>
              <w:tabs>
                <w:tab w:val="decimal" w:pos="454"/>
              </w:tabs>
            </w:pPr>
            <w:r w:rsidRPr="00674F4C">
              <w:t>1</w:t>
            </w:r>
          </w:p>
        </w:tc>
        <w:tc>
          <w:tcPr>
            <w:tcW w:w="992" w:type="dxa"/>
            <w:tcBorders>
              <w:top w:val="nil"/>
            </w:tcBorders>
            <w:shd w:val="clear" w:color="auto" w:fill="auto"/>
            <w:noWrap/>
            <w:hideMark/>
          </w:tcPr>
          <w:p w:rsidR="00DE408D" w:rsidRPr="00674F4C" w:rsidRDefault="00DE408D" w:rsidP="00334EBC">
            <w:pPr>
              <w:pStyle w:val="TableText"/>
              <w:tabs>
                <w:tab w:val="decimal" w:pos="487"/>
              </w:tabs>
            </w:pPr>
            <w:r w:rsidRPr="00674F4C">
              <w:t>0.6</w:t>
            </w:r>
          </w:p>
        </w:tc>
      </w:tr>
      <w:tr w:rsidR="00DE408D" w:rsidRPr="00674F4C" w:rsidTr="00334EBC">
        <w:trPr>
          <w:cantSplit/>
        </w:trPr>
        <w:tc>
          <w:tcPr>
            <w:tcW w:w="6379" w:type="dxa"/>
            <w:shd w:val="clear" w:color="auto" w:fill="auto"/>
            <w:noWrap/>
            <w:hideMark/>
          </w:tcPr>
          <w:p w:rsidR="00DE408D" w:rsidRPr="00674F4C" w:rsidRDefault="00DE408D" w:rsidP="00334EBC">
            <w:pPr>
              <w:pStyle w:val="TableText"/>
            </w:pPr>
            <w:r w:rsidRPr="00674F4C">
              <w:t>Adenosarcoma</w:t>
            </w:r>
          </w:p>
        </w:tc>
        <w:tc>
          <w:tcPr>
            <w:tcW w:w="709" w:type="dxa"/>
            <w:shd w:val="clear" w:color="auto" w:fill="auto"/>
            <w:noWrap/>
            <w:hideMark/>
          </w:tcPr>
          <w:p w:rsidR="00DE408D" w:rsidRPr="00674F4C" w:rsidRDefault="00DE408D" w:rsidP="00334EBC">
            <w:pPr>
              <w:pStyle w:val="TableText"/>
              <w:tabs>
                <w:tab w:val="decimal" w:pos="454"/>
              </w:tabs>
            </w:pPr>
            <w:r w:rsidRPr="00674F4C">
              <w:t>1</w:t>
            </w:r>
          </w:p>
        </w:tc>
        <w:tc>
          <w:tcPr>
            <w:tcW w:w="992" w:type="dxa"/>
            <w:shd w:val="clear" w:color="auto" w:fill="auto"/>
            <w:noWrap/>
            <w:hideMark/>
          </w:tcPr>
          <w:p w:rsidR="00DE408D" w:rsidRPr="00674F4C" w:rsidRDefault="00DE408D" w:rsidP="00334EBC">
            <w:pPr>
              <w:pStyle w:val="TableText"/>
              <w:tabs>
                <w:tab w:val="decimal" w:pos="487"/>
              </w:tabs>
            </w:pPr>
            <w:r w:rsidRPr="00674F4C">
              <w:t>0.6</w:t>
            </w:r>
          </w:p>
        </w:tc>
      </w:tr>
      <w:tr w:rsidR="00DE408D" w:rsidRPr="00674F4C" w:rsidTr="00334EBC">
        <w:trPr>
          <w:cantSplit/>
        </w:trPr>
        <w:tc>
          <w:tcPr>
            <w:tcW w:w="6379" w:type="dxa"/>
            <w:shd w:val="clear" w:color="auto" w:fill="auto"/>
            <w:noWrap/>
            <w:hideMark/>
          </w:tcPr>
          <w:p w:rsidR="00DE408D" w:rsidRPr="00674F4C" w:rsidRDefault="00DE408D" w:rsidP="00334EBC">
            <w:pPr>
              <w:pStyle w:val="TableText"/>
            </w:pPr>
            <w:r w:rsidRPr="00674F4C">
              <w:t>Large cell neuroendocrine carcinoma</w:t>
            </w:r>
          </w:p>
        </w:tc>
        <w:tc>
          <w:tcPr>
            <w:tcW w:w="709" w:type="dxa"/>
            <w:shd w:val="clear" w:color="auto" w:fill="auto"/>
            <w:noWrap/>
            <w:hideMark/>
          </w:tcPr>
          <w:p w:rsidR="00DE408D" w:rsidRPr="00674F4C" w:rsidRDefault="00DE408D" w:rsidP="00334EBC">
            <w:pPr>
              <w:pStyle w:val="TableText"/>
              <w:tabs>
                <w:tab w:val="decimal" w:pos="454"/>
              </w:tabs>
            </w:pPr>
            <w:r w:rsidRPr="00674F4C">
              <w:t>1</w:t>
            </w:r>
          </w:p>
        </w:tc>
        <w:tc>
          <w:tcPr>
            <w:tcW w:w="992" w:type="dxa"/>
            <w:shd w:val="clear" w:color="auto" w:fill="auto"/>
            <w:noWrap/>
            <w:hideMark/>
          </w:tcPr>
          <w:p w:rsidR="00DE408D" w:rsidRPr="00674F4C" w:rsidRDefault="00DE408D" w:rsidP="00334EBC">
            <w:pPr>
              <w:pStyle w:val="TableText"/>
              <w:tabs>
                <w:tab w:val="decimal" w:pos="487"/>
              </w:tabs>
            </w:pPr>
            <w:r w:rsidRPr="00674F4C">
              <w:t>0.6</w:t>
            </w:r>
          </w:p>
        </w:tc>
      </w:tr>
      <w:tr w:rsidR="00DE408D" w:rsidRPr="00674F4C" w:rsidTr="00334EBC">
        <w:trPr>
          <w:cantSplit/>
        </w:trPr>
        <w:tc>
          <w:tcPr>
            <w:tcW w:w="6379" w:type="dxa"/>
            <w:shd w:val="clear" w:color="auto" w:fill="auto"/>
            <w:noWrap/>
            <w:hideMark/>
          </w:tcPr>
          <w:p w:rsidR="00DE408D" w:rsidRPr="00674F4C" w:rsidRDefault="00DE408D" w:rsidP="00334EBC">
            <w:pPr>
              <w:pStyle w:val="TableText"/>
            </w:pPr>
            <w:r w:rsidRPr="00674F4C">
              <w:t>Neoplasm, malignant</w:t>
            </w:r>
          </w:p>
        </w:tc>
        <w:tc>
          <w:tcPr>
            <w:tcW w:w="709" w:type="dxa"/>
            <w:shd w:val="clear" w:color="auto" w:fill="auto"/>
            <w:noWrap/>
            <w:hideMark/>
          </w:tcPr>
          <w:p w:rsidR="00DE408D" w:rsidRPr="00674F4C" w:rsidRDefault="00DE408D" w:rsidP="00334EBC">
            <w:pPr>
              <w:pStyle w:val="TableText"/>
              <w:tabs>
                <w:tab w:val="decimal" w:pos="454"/>
              </w:tabs>
            </w:pPr>
            <w:r w:rsidRPr="00674F4C">
              <w:t>1</w:t>
            </w:r>
          </w:p>
        </w:tc>
        <w:tc>
          <w:tcPr>
            <w:tcW w:w="992" w:type="dxa"/>
            <w:shd w:val="clear" w:color="auto" w:fill="auto"/>
            <w:noWrap/>
            <w:hideMark/>
          </w:tcPr>
          <w:p w:rsidR="00DE408D" w:rsidRPr="00674F4C" w:rsidRDefault="00DE408D" w:rsidP="00334EBC">
            <w:pPr>
              <w:pStyle w:val="TableText"/>
              <w:tabs>
                <w:tab w:val="decimal" w:pos="487"/>
              </w:tabs>
            </w:pPr>
            <w:r w:rsidRPr="00674F4C">
              <w:t>0.6</w:t>
            </w:r>
          </w:p>
        </w:tc>
      </w:tr>
      <w:tr w:rsidR="00DE408D" w:rsidRPr="00674F4C" w:rsidTr="00334EBC">
        <w:trPr>
          <w:cantSplit/>
        </w:trPr>
        <w:tc>
          <w:tcPr>
            <w:tcW w:w="6379" w:type="dxa"/>
            <w:shd w:val="clear" w:color="auto" w:fill="auto"/>
            <w:noWrap/>
            <w:hideMark/>
          </w:tcPr>
          <w:p w:rsidR="00DE408D" w:rsidRPr="00674F4C" w:rsidRDefault="00DE408D" w:rsidP="00334EBC">
            <w:pPr>
              <w:pStyle w:val="TableText"/>
            </w:pPr>
            <w:r w:rsidRPr="00674F4C">
              <w:t>Neuroendocrine carcinoma, not otherwise specified</w:t>
            </w:r>
          </w:p>
        </w:tc>
        <w:tc>
          <w:tcPr>
            <w:tcW w:w="709" w:type="dxa"/>
            <w:shd w:val="clear" w:color="auto" w:fill="auto"/>
            <w:noWrap/>
            <w:hideMark/>
          </w:tcPr>
          <w:p w:rsidR="00DE408D" w:rsidRPr="00674F4C" w:rsidRDefault="00DE408D" w:rsidP="00334EBC">
            <w:pPr>
              <w:pStyle w:val="TableText"/>
              <w:tabs>
                <w:tab w:val="decimal" w:pos="454"/>
              </w:tabs>
            </w:pPr>
            <w:r w:rsidRPr="00674F4C">
              <w:t>1</w:t>
            </w:r>
          </w:p>
        </w:tc>
        <w:tc>
          <w:tcPr>
            <w:tcW w:w="992" w:type="dxa"/>
            <w:shd w:val="clear" w:color="auto" w:fill="auto"/>
            <w:noWrap/>
            <w:hideMark/>
          </w:tcPr>
          <w:p w:rsidR="00DE408D" w:rsidRPr="00674F4C" w:rsidRDefault="00DE408D" w:rsidP="00334EBC">
            <w:pPr>
              <w:pStyle w:val="TableText"/>
              <w:tabs>
                <w:tab w:val="decimal" w:pos="487"/>
              </w:tabs>
            </w:pPr>
            <w:r w:rsidRPr="00674F4C">
              <w:t>0.6</w:t>
            </w:r>
          </w:p>
        </w:tc>
      </w:tr>
      <w:tr w:rsidR="00DE408D" w:rsidRPr="00674F4C" w:rsidTr="00334EBC">
        <w:trPr>
          <w:cantSplit/>
        </w:trPr>
        <w:tc>
          <w:tcPr>
            <w:tcW w:w="6379" w:type="dxa"/>
            <w:tcBorders>
              <w:bottom w:val="single" w:sz="4" w:space="0" w:color="A6A6A6" w:themeColor="background1" w:themeShade="A6"/>
            </w:tcBorders>
            <w:shd w:val="clear" w:color="auto" w:fill="auto"/>
            <w:noWrap/>
            <w:hideMark/>
          </w:tcPr>
          <w:p w:rsidR="00DE408D" w:rsidRPr="00674F4C" w:rsidRDefault="00DE408D" w:rsidP="00334EBC">
            <w:pPr>
              <w:pStyle w:val="TableText"/>
            </w:pPr>
            <w:r w:rsidRPr="00674F4C">
              <w:t>Small cell carcinoma, not otherwise specified</w:t>
            </w:r>
          </w:p>
        </w:tc>
        <w:tc>
          <w:tcPr>
            <w:tcW w:w="709" w:type="dxa"/>
            <w:tcBorders>
              <w:bottom w:val="single" w:sz="4" w:space="0" w:color="A6A6A6" w:themeColor="background1" w:themeShade="A6"/>
            </w:tcBorders>
            <w:shd w:val="clear" w:color="auto" w:fill="auto"/>
            <w:noWrap/>
            <w:hideMark/>
          </w:tcPr>
          <w:p w:rsidR="00DE408D" w:rsidRPr="00674F4C" w:rsidRDefault="00DE408D" w:rsidP="00334EBC">
            <w:pPr>
              <w:pStyle w:val="TableText"/>
              <w:tabs>
                <w:tab w:val="decimal" w:pos="454"/>
              </w:tabs>
            </w:pPr>
            <w:r w:rsidRPr="00674F4C">
              <w:t>3</w:t>
            </w:r>
          </w:p>
        </w:tc>
        <w:tc>
          <w:tcPr>
            <w:tcW w:w="992" w:type="dxa"/>
            <w:tcBorders>
              <w:bottom w:val="single" w:sz="4" w:space="0" w:color="A6A6A6" w:themeColor="background1" w:themeShade="A6"/>
            </w:tcBorders>
            <w:shd w:val="clear" w:color="auto" w:fill="auto"/>
            <w:noWrap/>
            <w:hideMark/>
          </w:tcPr>
          <w:p w:rsidR="00DE408D" w:rsidRPr="00674F4C" w:rsidRDefault="00DE408D" w:rsidP="00334EBC">
            <w:pPr>
              <w:pStyle w:val="TableText"/>
              <w:tabs>
                <w:tab w:val="decimal" w:pos="487"/>
              </w:tabs>
            </w:pPr>
            <w:r w:rsidRPr="00674F4C">
              <w:t>1.8</w:t>
            </w:r>
          </w:p>
        </w:tc>
      </w:tr>
      <w:tr w:rsidR="00DE408D" w:rsidRPr="00334EBC" w:rsidTr="00334EBC">
        <w:trPr>
          <w:cantSplit/>
        </w:trPr>
        <w:tc>
          <w:tcPr>
            <w:tcW w:w="6379" w:type="dxa"/>
            <w:tcBorders>
              <w:top w:val="single" w:sz="4" w:space="0" w:color="A6A6A6" w:themeColor="background1" w:themeShade="A6"/>
              <w:bottom w:val="nil"/>
            </w:tcBorders>
            <w:shd w:val="clear" w:color="auto" w:fill="F2F2F2" w:themeFill="background1" w:themeFillShade="F2"/>
            <w:noWrap/>
            <w:hideMark/>
          </w:tcPr>
          <w:p w:rsidR="00DE408D" w:rsidRPr="00334EBC" w:rsidRDefault="00DE408D" w:rsidP="00334EBC">
            <w:pPr>
              <w:pStyle w:val="TableText"/>
              <w:rPr>
                <w:b/>
              </w:rPr>
            </w:pPr>
            <w:r w:rsidRPr="00334EBC">
              <w:rPr>
                <w:b/>
              </w:rPr>
              <w:t>Squamous</w:t>
            </w:r>
          </w:p>
        </w:tc>
        <w:tc>
          <w:tcPr>
            <w:tcW w:w="709" w:type="dxa"/>
            <w:tcBorders>
              <w:top w:val="single" w:sz="4" w:space="0" w:color="A6A6A6" w:themeColor="background1" w:themeShade="A6"/>
              <w:bottom w:val="nil"/>
            </w:tcBorders>
            <w:shd w:val="clear" w:color="auto" w:fill="F2F2F2" w:themeFill="background1" w:themeFillShade="F2"/>
            <w:noWrap/>
            <w:hideMark/>
          </w:tcPr>
          <w:p w:rsidR="00DE408D" w:rsidRPr="00334EBC" w:rsidRDefault="00DE408D" w:rsidP="00334EBC">
            <w:pPr>
              <w:pStyle w:val="TableText"/>
              <w:tabs>
                <w:tab w:val="decimal" w:pos="454"/>
              </w:tabs>
              <w:rPr>
                <w:b/>
              </w:rPr>
            </w:pPr>
            <w:r w:rsidRPr="00334EBC">
              <w:rPr>
                <w:b/>
              </w:rPr>
              <w:t>127</w:t>
            </w:r>
          </w:p>
        </w:tc>
        <w:tc>
          <w:tcPr>
            <w:tcW w:w="992" w:type="dxa"/>
            <w:tcBorders>
              <w:top w:val="single" w:sz="4" w:space="0" w:color="A6A6A6" w:themeColor="background1" w:themeShade="A6"/>
              <w:bottom w:val="nil"/>
            </w:tcBorders>
            <w:shd w:val="clear" w:color="auto" w:fill="F2F2F2" w:themeFill="background1" w:themeFillShade="F2"/>
            <w:noWrap/>
            <w:hideMark/>
          </w:tcPr>
          <w:p w:rsidR="00DE408D" w:rsidRPr="00334EBC" w:rsidRDefault="00DE408D" w:rsidP="00334EBC">
            <w:pPr>
              <w:pStyle w:val="TableText"/>
              <w:tabs>
                <w:tab w:val="decimal" w:pos="487"/>
              </w:tabs>
              <w:rPr>
                <w:b/>
              </w:rPr>
            </w:pPr>
            <w:r w:rsidRPr="00334EBC">
              <w:rPr>
                <w:b/>
              </w:rPr>
              <w:t>74.7</w:t>
            </w:r>
          </w:p>
        </w:tc>
      </w:tr>
      <w:tr w:rsidR="00DE408D" w:rsidRPr="00674F4C" w:rsidTr="00334EBC">
        <w:trPr>
          <w:cantSplit/>
        </w:trPr>
        <w:tc>
          <w:tcPr>
            <w:tcW w:w="6379" w:type="dxa"/>
            <w:tcBorders>
              <w:top w:val="nil"/>
            </w:tcBorders>
            <w:shd w:val="clear" w:color="auto" w:fill="auto"/>
            <w:noWrap/>
            <w:hideMark/>
          </w:tcPr>
          <w:p w:rsidR="00DE408D" w:rsidRPr="00674F4C" w:rsidRDefault="00DE408D" w:rsidP="00334EBC">
            <w:pPr>
              <w:pStyle w:val="TableText"/>
            </w:pPr>
            <w:r w:rsidRPr="00674F4C">
              <w:t>Basaloid squamous cell carcinoma</w:t>
            </w:r>
          </w:p>
        </w:tc>
        <w:tc>
          <w:tcPr>
            <w:tcW w:w="709" w:type="dxa"/>
            <w:tcBorders>
              <w:top w:val="nil"/>
            </w:tcBorders>
            <w:shd w:val="clear" w:color="auto" w:fill="auto"/>
            <w:noWrap/>
            <w:hideMark/>
          </w:tcPr>
          <w:p w:rsidR="00DE408D" w:rsidRPr="00674F4C" w:rsidRDefault="00DE408D" w:rsidP="00334EBC">
            <w:pPr>
              <w:pStyle w:val="TableText"/>
              <w:tabs>
                <w:tab w:val="decimal" w:pos="454"/>
              </w:tabs>
            </w:pPr>
            <w:r w:rsidRPr="00674F4C">
              <w:t>2</w:t>
            </w:r>
          </w:p>
        </w:tc>
        <w:tc>
          <w:tcPr>
            <w:tcW w:w="992" w:type="dxa"/>
            <w:tcBorders>
              <w:top w:val="nil"/>
            </w:tcBorders>
            <w:shd w:val="clear" w:color="auto" w:fill="auto"/>
            <w:noWrap/>
            <w:hideMark/>
          </w:tcPr>
          <w:p w:rsidR="00DE408D" w:rsidRPr="00674F4C" w:rsidRDefault="00DE408D" w:rsidP="00334EBC">
            <w:pPr>
              <w:pStyle w:val="TableText"/>
              <w:tabs>
                <w:tab w:val="decimal" w:pos="487"/>
              </w:tabs>
            </w:pPr>
            <w:r w:rsidRPr="00674F4C">
              <w:t>1.2</w:t>
            </w:r>
          </w:p>
        </w:tc>
      </w:tr>
      <w:tr w:rsidR="00DE408D" w:rsidRPr="00674F4C" w:rsidTr="00334EBC">
        <w:trPr>
          <w:cantSplit/>
        </w:trPr>
        <w:tc>
          <w:tcPr>
            <w:tcW w:w="6379" w:type="dxa"/>
            <w:shd w:val="clear" w:color="auto" w:fill="auto"/>
            <w:noWrap/>
            <w:hideMark/>
          </w:tcPr>
          <w:p w:rsidR="00DE408D" w:rsidRPr="00674F4C" w:rsidRDefault="00DE408D" w:rsidP="00334EBC">
            <w:pPr>
              <w:pStyle w:val="TableText"/>
            </w:pPr>
            <w:r w:rsidRPr="00674F4C">
              <w:t>Papillary squamous cell carcinoma</w:t>
            </w:r>
          </w:p>
        </w:tc>
        <w:tc>
          <w:tcPr>
            <w:tcW w:w="709" w:type="dxa"/>
            <w:shd w:val="clear" w:color="auto" w:fill="auto"/>
            <w:noWrap/>
            <w:hideMark/>
          </w:tcPr>
          <w:p w:rsidR="00DE408D" w:rsidRPr="00674F4C" w:rsidRDefault="00DE408D" w:rsidP="00334EBC">
            <w:pPr>
              <w:pStyle w:val="TableText"/>
              <w:tabs>
                <w:tab w:val="decimal" w:pos="454"/>
              </w:tabs>
            </w:pPr>
            <w:r w:rsidRPr="00674F4C">
              <w:t>1</w:t>
            </w:r>
          </w:p>
        </w:tc>
        <w:tc>
          <w:tcPr>
            <w:tcW w:w="992" w:type="dxa"/>
            <w:shd w:val="clear" w:color="auto" w:fill="auto"/>
            <w:noWrap/>
            <w:hideMark/>
          </w:tcPr>
          <w:p w:rsidR="00DE408D" w:rsidRPr="00674F4C" w:rsidRDefault="00DE408D" w:rsidP="00334EBC">
            <w:pPr>
              <w:pStyle w:val="TableText"/>
              <w:tabs>
                <w:tab w:val="decimal" w:pos="487"/>
              </w:tabs>
            </w:pPr>
            <w:r w:rsidRPr="00674F4C">
              <w:t>0.6</w:t>
            </w:r>
          </w:p>
        </w:tc>
      </w:tr>
      <w:tr w:rsidR="00DE408D" w:rsidRPr="00674F4C" w:rsidTr="00334EBC">
        <w:trPr>
          <w:cantSplit/>
        </w:trPr>
        <w:tc>
          <w:tcPr>
            <w:tcW w:w="6379" w:type="dxa"/>
            <w:shd w:val="clear" w:color="auto" w:fill="auto"/>
            <w:noWrap/>
            <w:hideMark/>
          </w:tcPr>
          <w:p w:rsidR="00DE408D" w:rsidRPr="00674F4C" w:rsidRDefault="00DE408D" w:rsidP="00334EBC">
            <w:pPr>
              <w:pStyle w:val="TableText"/>
            </w:pPr>
            <w:r w:rsidRPr="00674F4C">
              <w:t>Squamous cell carcinoma, keratinizing, not otherwise specified</w:t>
            </w:r>
          </w:p>
        </w:tc>
        <w:tc>
          <w:tcPr>
            <w:tcW w:w="709" w:type="dxa"/>
            <w:shd w:val="clear" w:color="auto" w:fill="auto"/>
            <w:noWrap/>
            <w:hideMark/>
          </w:tcPr>
          <w:p w:rsidR="00DE408D" w:rsidRPr="00674F4C" w:rsidRDefault="00DE408D" w:rsidP="00334EBC">
            <w:pPr>
              <w:pStyle w:val="TableText"/>
              <w:tabs>
                <w:tab w:val="decimal" w:pos="454"/>
              </w:tabs>
            </w:pPr>
            <w:r w:rsidRPr="00674F4C">
              <w:t>9</w:t>
            </w:r>
          </w:p>
        </w:tc>
        <w:tc>
          <w:tcPr>
            <w:tcW w:w="992" w:type="dxa"/>
            <w:shd w:val="clear" w:color="auto" w:fill="auto"/>
            <w:noWrap/>
            <w:hideMark/>
          </w:tcPr>
          <w:p w:rsidR="00DE408D" w:rsidRPr="00674F4C" w:rsidRDefault="00DE408D" w:rsidP="00334EBC">
            <w:pPr>
              <w:pStyle w:val="TableText"/>
              <w:tabs>
                <w:tab w:val="decimal" w:pos="487"/>
              </w:tabs>
            </w:pPr>
            <w:r w:rsidRPr="00674F4C">
              <w:t>5.3</w:t>
            </w:r>
          </w:p>
        </w:tc>
      </w:tr>
      <w:tr w:rsidR="00DE408D" w:rsidRPr="00674F4C" w:rsidTr="00334EBC">
        <w:trPr>
          <w:cantSplit/>
        </w:trPr>
        <w:tc>
          <w:tcPr>
            <w:tcW w:w="6379" w:type="dxa"/>
            <w:shd w:val="clear" w:color="auto" w:fill="auto"/>
            <w:noWrap/>
            <w:hideMark/>
          </w:tcPr>
          <w:p w:rsidR="00DE408D" w:rsidRPr="00674F4C" w:rsidRDefault="00DE408D" w:rsidP="00334EBC">
            <w:pPr>
              <w:pStyle w:val="TableText"/>
            </w:pPr>
            <w:r w:rsidRPr="00674F4C">
              <w:t>Squamous cell carcinoma, large cell, non-keratinizing, not otherwise specified</w:t>
            </w:r>
          </w:p>
        </w:tc>
        <w:tc>
          <w:tcPr>
            <w:tcW w:w="709" w:type="dxa"/>
            <w:shd w:val="clear" w:color="auto" w:fill="auto"/>
            <w:noWrap/>
            <w:hideMark/>
          </w:tcPr>
          <w:p w:rsidR="00DE408D" w:rsidRPr="00674F4C" w:rsidRDefault="00DE408D" w:rsidP="00334EBC">
            <w:pPr>
              <w:pStyle w:val="TableText"/>
              <w:tabs>
                <w:tab w:val="decimal" w:pos="454"/>
              </w:tabs>
            </w:pPr>
            <w:r w:rsidRPr="00674F4C">
              <w:t>9</w:t>
            </w:r>
          </w:p>
        </w:tc>
        <w:tc>
          <w:tcPr>
            <w:tcW w:w="992" w:type="dxa"/>
            <w:shd w:val="clear" w:color="auto" w:fill="auto"/>
            <w:noWrap/>
            <w:hideMark/>
          </w:tcPr>
          <w:p w:rsidR="00DE408D" w:rsidRPr="00674F4C" w:rsidRDefault="00DE408D" w:rsidP="00334EBC">
            <w:pPr>
              <w:pStyle w:val="TableText"/>
              <w:tabs>
                <w:tab w:val="decimal" w:pos="487"/>
              </w:tabs>
            </w:pPr>
            <w:r w:rsidRPr="00674F4C">
              <w:t>5.3</w:t>
            </w:r>
          </w:p>
        </w:tc>
      </w:tr>
      <w:tr w:rsidR="00DE408D" w:rsidRPr="00674F4C" w:rsidTr="00334EBC">
        <w:trPr>
          <w:cantSplit/>
        </w:trPr>
        <w:tc>
          <w:tcPr>
            <w:tcW w:w="6379" w:type="dxa"/>
            <w:shd w:val="clear" w:color="auto" w:fill="auto"/>
            <w:noWrap/>
            <w:hideMark/>
          </w:tcPr>
          <w:p w:rsidR="00DE408D" w:rsidRPr="00674F4C" w:rsidRDefault="00DE408D" w:rsidP="00334EBC">
            <w:pPr>
              <w:pStyle w:val="TableText"/>
            </w:pPr>
            <w:r w:rsidRPr="00674F4C">
              <w:t>Squamous cell carcinoma, microinvasive</w:t>
            </w:r>
            <w:r>
              <w:t xml:space="preserve"> (superficially invasive)</w:t>
            </w:r>
          </w:p>
        </w:tc>
        <w:tc>
          <w:tcPr>
            <w:tcW w:w="709" w:type="dxa"/>
            <w:shd w:val="clear" w:color="auto" w:fill="auto"/>
            <w:noWrap/>
            <w:hideMark/>
          </w:tcPr>
          <w:p w:rsidR="00DE408D" w:rsidRPr="00674F4C" w:rsidRDefault="00DE408D" w:rsidP="00334EBC">
            <w:pPr>
              <w:pStyle w:val="TableText"/>
              <w:tabs>
                <w:tab w:val="decimal" w:pos="454"/>
              </w:tabs>
            </w:pPr>
            <w:r w:rsidRPr="00674F4C">
              <w:t>13</w:t>
            </w:r>
          </w:p>
        </w:tc>
        <w:tc>
          <w:tcPr>
            <w:tcW w:w="992" w:type="dxa"/>
            <w:shd w:val="clear" w:color="auto" w:fill="auto"/>
            <w:noWrap/>
            <w:hideMark/>
          </w:tcPr>
          <w:p w:rsidR="00DE408D" w:rsidRPr="00674F4C" w:rsidRDefault="00DE408D" w:rsidP="00334EBC">
            <w:pPr>
              <w:pStyle w:val="TableText"/>
              <w:tabs>
                <w:tab w:val="decimal" w:pos="487"/>
              </w:tabs>
            </w:pPr>
            <w:r w:rsidRPr="00674F4C">
              <w:t>7.6</w:t>
            </w:r>
          </w:p>
        </w:tc>
      </w:tr>
      <w:tr w:rsidR="00DE408D" w:rsidRPr="00674F4C" w:rsidTr="00334EBC">
        <w:trPr>
          <w:cantSplit/>
        </w:trPr>
        <w:tc>
          <w:tcPr>
            <w:tcW w:w="6379" w:type="dxa"/>
            <w:tcBorders>
              <w:bottom w:val="single" w:sz="4" w:space="0" w:color="A6A6A6" w:themeColor="background1" w:themeShade="A6"/>
            </w:tcBorders>
            <w:shd w:val="clear" w:color="auto" w:fill="auto"/>
            <w:noWrap/>
            <w:hideMark/>
          </w:tcPr>
          <w:p w:rsidR="00DE408D" w:rsidRPr="00674F4C" w:rsidRDefault="00DE408D" w:rsidP="00334EBC">
            <w:pPr>
              <w:pStyle w:val="TableText"/>
            </w:pPr>
            <w:r w:rsidRPr="00674F4C">
              <w:t>Squamous cell carcinoma, not otherwise specified</w:t>
            </w:r>
          </w:p>
        </w:tc>
        <w:tc>
          <w:tcPr>
            <w:tcW w:w="709" w:type="dxa"/>
            <w:tcBorders>
              <w:bottom w:val="single" w:sz="4" w:space="0" w:color="A6A6A6" w:themeColor="background1" w:themeShade="A6"/>
            </w:tcBorders>
            <w:shd w:val="clear" w:color="auto" w:fill="auto"/>
            <w:noWrap/>
            <w:hideMark/>
          </w:tcPr>
          <w:p w:rsidR="00DE408D" w:rsidRPr="00674F4C" w:rsidRDefault="00DE408D" w:rsidP="00334EBC">
            <w:pPr>
              <w:pStyle w:val="TableText"/>
              <w:tabs>
                <w:tab w:val="decimal" w:pos="454"/>
              </w:tabs>
            </w:pPr>
            <w:r w:rsidRPr="00674F4C">
              <w:t>93</w:t>
            </w:r>
          </w:p>
        </w:tc>
        <w:tc>
          <w:tcPr>
            <w:tcW w:w="992" w:type="dxa"/>
            <w:tcBorders>
              <w:bottom w:val="single" w:sz="4" w:space="0" w:color="A6A6A6" w:themeColor="background1" w:themeShade="A6"/>
            </w:tcBorders>
            <w:shd w:val="clear" w:color="auto" w:fill="auto"/>
            <w:noWrap/>
            <w:hideMark/>
          </w:tcPr>
          <w:p w:rsidR="00DE408D" w:rsidRPr="00674F4C" w:rsidRDefault="00DE408D" w:rsidP="00334EBC">
            <w:pPr>
              <w:pStyle w:val="TableText"/>
              <w:tabs>
                <w:tab w:val="decimal" w:pos="487"/>
              </w:tabs>
            </w:pPr>
            <w:r w:rsidRPr="00674F4C">
              <w:t>54.7</w:t>
            </w:r>
          </w:p>
        </w:tc>
      </w:tr>
      <w:tr w:rsidR="00DE408D" w:rsidRPr="00334EBC" w:rsidTr="00334EBC">
        <w:trPr>
          <w:cantSplit/>
        </w:trPr>
        <w:tc>
          <w:tcPr>
            <w:tcW w:w="6379" w:type="dxa"/>
            <w:tcBorders>
              <w:top w:val="single" w:sz="4" w:space="0" w:color="A6A6A6" w:themeColor="background1" w:themeShade="A6"/>
            </w:tcBorders>
            <w:shd w:val="clear" w:color="auto" w:fill="F2F2F2" w:themeFill="background1" w:themeFillShade="F2"/>
            <w:noWrap/>
            <w:hideMark/>
          </w:tcPr>
          <w:p w:rsidR="00DE408D" w:rsidRPr="00334EBC" w:rsidRDefault="00DE408D" w:rsidP="00334EBC">
            <w:pPr>
              <w:pStyle w:val="TableText"/>
              <w:rPr>
                <w:b/>
              </w:rPr>
            </w:pPr>
            <w:r w:rsidRPr="00334EBC">
              <w:rPr>
                <w:b/>
              </w:rPr>
              <w:t>Total</w:t>
            </w:r>
          </w:p>
        </w:tc>
        <w:tc>
          <w:tcPr>
            <w:tcW w:w="709" w:type="dxa"/>
            <w:tcBorders>
              <w:top w:val="single" w:sz="4" w:space="0" w:color="A6A6A6" w:themeColor="background1" w:themeShade="A6"/>
            </w:tcBorders>
            <w:shd w:val="clear" w:color="auto" w:fill="F2F2F2" w:themeFill="background1" w:themeFillShade="F2"/>
            <w:noWrap/>
            <w:hideMark/>
          </w:tcPr>
          <w:p w:rsidR="00DE408D" w:rsidRPr="00334EBC" w:rsidRDefault="00DE408D" w:rsidP="00334EBC">
            <w:pPr>
              <w:pStyle w:val="TableText"/>
              <w:tabs>
                <w:tab w:val="decimal" w:pos="454"/>
              </w:tabs>
              <w:rPr>
                <w:b/>
              </w:rPr>
            </w:pPr>
            <w:r w:rsidRPr="00334EBC">
              <w:rPr>
                <w:b/>
              </w:rPr>
              <w:t>170</w:t>
            </w:r>
          </w:p>
        </w:tc>
        <w:tc>
          <w:tcPr>
            <w:tcW w:w="992" w:type="dxa"/>
            <w:tcBorders>
              <w:top w:val="single" w:sz="4" w:space="0" w:color="A6A6A6" w:themeColor="background1" w:themeShade="A6"/>
            </w:tcBorders>
            <w:shd w:val="clear" w:color="auto" w:fill="F2F2F2" w:themeFill="background1" w:themeFillShade="F2"/>
            <w:noWrap/>
            <w:hideMark/>
          </w:tcPr>
          <w:p w:rsidR="00DE408D" w:rsidRPr="00334EBC" w:rsidRDefault="00DE408D" w:rsidP="00334EBC">
            <w:pPr>
              <w:pStyle w:val="TableText"/>
              <w:tabs>
                <w:tab w:val="decimal" w:pos="487"/>
              </w:tabs>
              <w:rPr>
                <w:b/>
              </w:rPr>
            </w:pPr>
            <w:r w:rsidRPr="00334EBC">
              <w:rPr>
                <w:b/>
              </w:rPr>
              <w:t>100.0</w:t>
            </w:r>
          </w:p>
        </w:tc>
      </w:tr>
    </w:tbl>
    <w:p w:rsidR="00DE408D" w:rsidRDefault="00DE408D" w:rsidP="00334EBC"/>
    <w:p w:rsidR="00334EBC" w:rsidRDefault="00334EBC" w:rsidP="00334EBC">
      <w:pPr>
        <w:pStyle w:val="Table"/>
        <w:sectPr w:rsidR="00334EBC" w:rsidSect="00D56469">
          <w:pgSz w:w="11907" w:h="16834" w:code="9"/>
          <w:pgMar w:top="1418" w:right="1701" w:bottom="1134" w:left="1843" w:header="284" w:footer="425" w:gutter="284"/>
          <w:cols w:space="720"/>
          <w:docGrid w:linePitch="286"/>
        </w:sectPr>
      </w:pPr>
      <w:bookmarkStart w:id="94" w:name="_Ref474164639"/>
      <w:bookmarkStart w:id="95" w:name="_Toc512839663"/>
      <w:bookmarkStart w:id="96" w:name="_Toc14783503"/>
    </w:p>
    <w:p w:rsidR="00DE408D" w:rsidRDefault="00DE408D" w:rsidP="00334EBC">
      <w:pPr>
        <w:pStyle w:val="Table"/>
      </w:pPr>
      <w:bookmarkStart w:id="97" w:name="_Toc15370655"/>
      <w:r w:rsidRPr="00195462">
        <w:lastRenderedPageBreak/>
        <w:t xml:space="preserve">Table </w:t>
      </w:r>
      <w:r>
        <w:rPr>
          <w:noProof/>
        </w:rPr>
        <w:fldChar w:fldCharType="begin"/>
      </w:r>
      <w:r>
        <w:rPr>
          <w:noProof/>
        </w:rPr>
        <w:instrText xml:space="preserve"> SEQ Table \* ARABIC </w:instrText>
      </w:r>
      <w:r>
        <w:rPr>
          <w:noProof/>
        </w:rPr>
        <w:fldChar w:fldCharType="separate"/>
      </w:r>
      <w:r w:rsidR="005258A0">
        <w:rPr>
          <w:noProof/>
        </w:rPr>
        <w:t>7</w:t>
      </w:r>
      <w:r>
        <w:rPr>
          <w:noProof/>
        </w:rPr>
        <w:fldChar w:fldCharType="end"/>
      </w:r>
      <w:bookmarkEnd w:id="94"/>
      <w:r>
        <w:rPr>
          <w:noProof/>
        </w:rPr>
        <w:t>:</w:t>
      </w:r>
      <w:r w:rsidRPr="00195462">
        <w:t xml:space="preserve"> Extent of disease at time of diagnosis for incident cervical cancer cases, 2006</w:t>
      </w:r>
      <w:r>
        <w:t>–</w:t>
      </w:r>
      <w:r w:rsidRPr="00195462">
        <w:t>201</w:t>
      </w:r>
      <w:bookmarkEnd w:id="95"/>
      <w:r w:rsidRPr="00195462">
        <w:t>6</w:t>
      </w:r>
      <w:bookmarkEnd w:id="96"/>
      <w:bookmarkEnd w:id="97"/>
    </w:p>
    <w:tbl>
      <w:tblPr>
        <w:tblW w:w="0" w:type="auto"/>
        <w:tblInd w:w="57" w:type="dxa"/>
        <w:tblLayout w:type="fixed"/>
        <w:tblCellMar>
          <w:left w:w="57" w:type="dxa"/>
          <w:right w:w="57" w:type="dxa"/>
        </w:tblCellMar>
        <w:tblLook w:val="04A0" w:firstRow="1" w:lastRow="0" w:firstColumn="1" w:lastColumn="0" w:noHBand="0" w:noVBand="1"/>
      </w:tblPr>
      <w:tblGrid>
        <w:gridCol w:w="709"/>
        <w:gridCol w:w="2381"/>
        <w:gridCol w:w="523"/>
        <w:gridCol w:w="523"/>
        <w:gridCol w:w="523"/>
        <w:gridCol w:w="523"/>
        <w:gridCol w:w="524"/>
        <w:gridCol w:w="523"/>
        <w:gridCol w:w="523"/>
        <w:gridCol w:w="523"/>
        <w:gridCol w:w="524"/>
        <w:gridCol w:w="523"/>
        <w:gridCol w:w="523"/>
        <w:gridCol w:w="523"/>
        <w:gridCol w:w="523"/>
        <w:gridCol w:w="524"/>
        <w:gridCol w:w="523"/>
        <w:gridCol w:w="523"/>
        <w:gridCol w:w="523"/>
        <w:gridCol w:w="524"/>
        <w:gridCol w:w="523"/>
        <w:gridCol w:w="523"/>
        <w:gridCol w:w="523"/>
        <w:gridCol w:w="524"/>
      </w:tblGrid>
      <w:tr w:rsidR="00334EBC" w:rsidRPr="00334EBC" w:rsidTr="00334EBC">
        <w:trPr>
          <w:cantSplit/>
        </w:trPr>
        <w:tc>
          <w:tcPr>
            <w:tcW w:w="709" w:type="dxa"/>
            <w:vMerge w:val="restart"/>
            <w:tcBorders>
              <w:right w:val="nil"/>
            </w:tcBorders>
            <w:shd w:val="clear" w:color="auto" w:fill="D9D9D9" w:themeFill="background1" w:themeFillShade="D9"/>
            <w:noWrap/>
            <w:hideMark/>
          </w:tcPr>
          <w:p w:rsidR="00334EBC" w:rsidRPr="00334EBC" w:rsidRDefault="00334EBC" w:rsidP="00334EBC">
            <w:pPr>
              <w:pStyle w:val="TableText"/>
              <w:rPr>
                <w:b/>
              </w:rPr>
            </w:pPr>
            <w:r w:rsidRPr="00334EBC">
              <w:rPr>
                <w:b/>
              </w:rPr>
              <w:t>Code</w:t>
            </w:r>
          </w:p>
        </w:tc>
        <w:tc>
          <w:tcPr>
            <w:tcW w:w="2381" w:type="dxa"/>
            <w:vMerge w:val="restart"/>
            <w:tcBorders>
              <w:left w:val="nil"/>
              <w:right w:val="single" w:sz="4" w:space="0" w:color="A6A6A6" w:themeColor="background1" w:themeShade="A6"/>
            </w:tcBorders>
            <w:shd w:val="clear" w:color="auto" w:fill="D9D9D9" w:themeFill="background1" w:themeFillShade="D9"/>
            <w:noWrap/>
            <w:hideMark/>
          </w:tcPr>
          <w:p w:rsidR="00334EBC" w:rsidRPr="00334EBC" w:rsidRDefault="00334EBC" w:rsidP="00334EBC">
            <w:pPr>
              <w:pStyle w:val="TableText"/>
              <w:rPr>
                <w:b/>
              </w:rPr>
            </w:pPr>
            <w:r w:rsidRPr="00334EBC">
              <w:rPr>
                <w:b/>
              </w:rPr>
              <w:t>Description</w:t>
            </w:r>
          </w:p>
        </w:tc>
        <w:tc>
          <w:tcPr>
            <w:tcW w:w="1046" w:type="dxa"/>
            <w:gridSpan w:val="2"/>
            <w:tcBorders>
              <w:left w:val="single" w:sz="4" w:space="0" w:color="A6A6A6" w:themeColor="background1" w:themeShade="A6"/>
              <w:right w:val="single" w:sz="4" w:space="0" w:color="A6A6A6" w:themeColor="background1" w:themeShade="A6"/>
            </w:tcBorders>
            <w:shd w:val="clear" w:color="auto" w:fill="D9D9D9" w:themeFill="background1" w:themeFillShade="D9"/>
            <w:noWrap/>
            <w:hideMark/>
          </w:tcPr>
          <w:p w:rsidR="00334EBC" w:rsidRPr="00334EBC" w:rsidRDefault="00334EBC" w:rsidP="00334EBC">
            <w:pPr>
              <w:pStyle w:val="TableText"/>
              <w:jc w:val="center"/>
              <w:rPr>
                <w:b/>
              </w:rPr>
            </w:pPr>
            <w:r w:rsidRPr="00334EBC">
              <w:rPr>
                <w:b/>
              </w:rPr>
              <w:t>2006</w:t>
            </w:r>
          </w:p>
        </w:tc>
        <w:tc>
          <w:tcPr>
            <w:tcW w:w="1046" w:type="dxa"/>
            <w:gridSpan w:val="2"/>
            <w:tcBorders>
              <w:left w:val="single" w:sz="4" w:space="0" w:color="A6A6A6" w:themeColor="background1" w:themeShade="A6"/>
              <w:right w:val="single" w:sz="4" w:space="0" w:color="A6A6A6" w:themeColor="background1" w:themeShade="A6"/>
            </w:tcBorders>
            <w:shd w:val="clear" w:color="auto" w:fill="D9D9D9" w:themeFill="background1" w:themeFillShade="D9"/>
            <w:noWrap/>
            <w:hideMark/>
          </w:tcPr>
          <w:p w:rsidR="00334EBC" w:rsidRPr="00334EBC" w:rsidRDefault="00334EBC" w:rsidP="00334EBC">
            <w:pPr>
              <w:pStyle w:val="TableText"/>
              <w:jc w:val="center"/>
              <w:rPr>
                <w:b/>
              </w:rPr>
            </w:pPr>
            <w:r w:rsidRPr="00334EBC">
              <w:rPr>
                <w:b/>
              </w:rPr>
              <w:t>2007</w:t>
            </w:r>
          </w:p>
        </w:tc>
        <w:tc>
          <w:tcPr>
            <w:tcW w:w="1047" w:type="dxa"/>
            <w:gridSpan w:val="2"/>
            <w:tcBorders>
              <w:left w:val="single" w:sz="4" w:space="0" w:color="A6A6A6" w:themeColor="background1" w:themeShade="A6"/>
              <w:right w:val="single" w:sz="4" w:space="0" w:color="A6A6A6" w:themeColor="background1" w:themeShade="A6"/>
            </w:tcBorders>
            <w:shd w:val="clear" w:color="auto" w:fill="D9D9D9" w:themeFill="background1" w:themeFillShade="D9"/>
            <w:noWrap/>
            <w:hideMark/>
          </w:tcPr>
          <w:p w:rsidR="00334EBC" w:rsidRPr="00334EBC" w:rsidRDefault="00334EBC" w:rsidP="00334EBC">
            <w:pPr>
              <w:pStyle w:val="TableText"/>
              <w:jc w:val="center"/>
              <w:rPr>
                <w:b/>
              </w:rPr>
            </w:pPr>
            <w:r w:rsidRPr="00334EBC">
              <w:rPr>
                <w:b/>
              </w:rPr>
              <w:t>2008</w:t>
            </w:r>
          </w:p>
        </w:tc>
        <w:tc>
          <w:tcPr>
            <w:tcW w:w="1046" w:type="dxa"/>
            <w:gridSpan w:val="2"/>
            <w:tcBorders>
              <w:left w:val="single" w:sz="4" w:space="0" w:color="A6A6A6" w:themeColor="background1" w:themeShade="A6"/>
              <w:right w:val="single" w:sz="4" w:space="0" w:color="A6A6A6" w:themeColor="background1" w:themeShade="A6"/>
            </w:tcBorders>
            <w:shd w:val="clear" w:color="auto" w:fill="D9D9D9" w:themeFill="background1" w:themeFillShade="D9"/>
            <w:noWrap/>
            <w:hideMark/>
          </w:tcPr>
          <w:p w:rsidR="00334EBC" w:rsidRPr="00334EBC" w:rsidRDefault="00334EBC" w:rsidP="00334EBC">
            <w:pPr>
              <w:pStyle w:val="TableText"/>
              <w:jc w:val="center"/>
              <w:rPr>
                <w:b/>
              </w:rPr>
            </w:pPr>
            <w:r w:rsidRPr="00334EBC">
              <w:rPr>
                <w:b/>
              </w:rPr>
              <w:t>2009</w:t>
            </w:r>
          </w:p>
        </w:tc>
        <w:tc>
          <w:tcPr>
            <w:tcW w:w="1047" w:type="dxa"/>
            <w:gridSpan w:val="2"/>
            <w:tcBorders>
              <w:left w:val="single" w:sz="4" w:space="0" w:color="A6A6A6" w:themeColor="background1" w:themeShade="A6"/>
              <w:right w:val="single" w:sz="4" w:space="0" w:color="A6A6A6" w:themeColor="background1" w:themeShade="A6"/>
            </w:tcBorders>
            <w:shd w:val="clear" w:color="auto" w:fill="D9D9D9" w:themeFill="background1" w:themeFillShade="D9"/>
            <w:noWrap/>
            <w:hideMark/>
          </w:tcPr>
          <w:p w:rsidR="00334EBC" w:rsidRPr="00334EBC" w:rsidRDefault="00334EBC" w:rsidP="00334EBC">
            <w:pPr>
              <w:pStyle w:val="TableText"/>
              <w:jc w:val="center"/>
              <w:rPr>
                <w:b/>
              </w:rPr>
            </w:pPr>
            <w:r w:rsidRPr="00334EBC">
              <w:rPr>
                <w:b/>
              </w:rPr>
              <w:t>2010</w:t>
            </w:r>
          </w:p>
        </w:tc>
        <w:tc>
          <w:tcPr>
            <w:tcW w:w="1046" w:type="dxa"/>
            <w:gridSpan w:val="2"/>
            <w:tcBorders>
              <w:left w:val="single" w:sz="4" w:space="0" w:color="A6A6A6" w:themeColor="background1" w:themeShade="A6"/>
              <w:right w:val="single" w:sz="4" w:space="0" w:color="A6A6A6" w:themeColor="background1" w:themeShade="A6"/>
            </w:tcBorders>
            <w:shd w:val="clear" w:color="auto" w:fill="D9D9D9" w:themeFill="background1" w:themeFillShade="D9"/>
            <w:noWrap/>
            <w:hideMark/>
          </w:tcPr>
          <w:p w:rsidR="00334EBC" w:rsidRPr="00334EBC" w:rsidRDefault="00334EBC" w:rsidP="00334EBC">
            <w:pPr>
              <w:pStyle w:val="TableText"/>
              <w:jc w:val="center"/>
              <w:rPr>
                <w:b/>
              </w:rPr>
            </w:pPr>
            <w:r w:rsidRPr="00334EBC">
              <w:rPr>
                <w:b/>
              </w:rPr>
              <w:t>2011</w:t>
            </w:r>
          </w:p>
        </w:tc>
        <w:tc>
          <w:tcPr>
            <w:tcW w:w="1047" w:type="dxa"/>
            <w:gridSpan w:val="2"/>
            <w:tcBorders>
              <w:left w:val="single" w:sz="4" w:space="0" w:color="A6A6A6" w:themeColor="background1" w:themeShade="A6"/>
              <w:right w:val="single" w:sz="4" w:space="0" w:color="A6A6A6" w:themeColor="background1" w:themeShade="A6"/>
            </w:tcBorders>
            <w:shd w:val="clear" w:color="auto" w:fill="D9D9D9" w:themeFill="background1" w:themeFillShade="D9"/>
            <w:noWrap/>
            <w:hideMark/>
          </w:tcPr>
          <w:p w:rsidR="00334EBC" w:rsidRPr="00334EBC" w:rsidRDefault="00334EBC" w:rsidP="00334EBC">
            <w:pPr>
              <w:pStyle w:val="TableText"/>
              <w:jc w:val="center"/>
              <w:rPr>
                <w:b/>
              </w:rPr>
            </w:pPr>
            <w:r w:rsidRPr="00334EBC">
              <w:rPr>
                <w:b/>
              </w:rPr>
              <w:t>2012</w:t>
            </w:r>
          </w:p>
        </w:tc>
        <w:tc>
          <w:tcPr>
            <w:tcW w:w="1046" w:type="dxa"/>
            <w:gridSpan w:val="2"/>
            <w:tcBorders>
              <w:left w:val="single" w:sz="4" w:space="0" w:color="A6A6A6" w:themeColor="background1" w:themeShade="A6"/>
              <w:right w:val="single" w:sz="4" w:space="0" w:color="A6A6A6" w:themeColor="background1" w:themeShade="A6"/>
            </w:tcBorders>
            <w:shd w:val="clear" w:color="auto" w:fill="D9D9D9" w:themeFill="background1" w:themeFillShade="D9"/>
            <w:noWrap/>
            <w:hideMark/>
          </w:tcPr>
          <w:p w:rsidR="00334EBC" w:rsidRPr="00334EBC" w:rsidRDefault="00334EBC" w:rsidP="00334EBC">
            <w:pPr>
              <w:pStyle w:val="TableText"/>
              <w:jc w:val="center"/>
              <w:rPr>
                <w:b/>
              </w:rPr>
            </w:pPr>
            <w:r w:rsidRPr="00334EBC">
              <w:rPr>
                <w:b/>
              </w:rPr>
              <w:t>2013</w:t>
            </w:r>
          </w:p>
        </w:tc>
        <w:tc>
          <w:tcPr>
            <w:tcW w:w="1047" w:type="dxa"/>
            <w:gridSpan w:val="2"/>
            <w:tcBorders>
              <w:left w:val="single" w:sz="4" w:space="0" w:color="A6A6A6" w:themeColor="background1" w:themeShade="A6"/>
              <w:right w:val="single" w:sz="4" w:space="0" w:color="A6A6A6" w:themeColor="background1" w:themeShade="A6"/>
            </w:tcBorders>
            <w:shd w:val="clear" w:color="auto" w:fill="D9D9D9" w:themeFill="background1" w:themeFillShade="D9"/>
            <w:noWrap/>
            <w:hideMark/>
          </w:tcPr>
          <w:p w:rsidR="00334EBC" w:rsidRPr="00334EBC" w:rsidRDefault="00334EBC" w:rsidP="00334EBC">
            <w:pPr>
              <w:pStyle w:val="TableText"/>
              <w:jc w:val="center"/>
              <w:rPr>
                <w:b/>
              </w:rPr>
            </w:pPr>
            <w:r w:rsidRPr="00334EBC">
              <w:rPr>
                <w:b/>
              </w:rPr>
              <w:t>2014</w:t>
            </w:r>
          </w:p>
        </w:tc>
        <w:tc>
          <w:tcPr>
            <w:tcW w:w="1046" w:type="dxa"/>
            <w:gridSpan w:val="2"/>
            <w:tcBorders>
              <w:left w:val="single" w:sz="4" w:space="0" w:color="A6A6A6" w:themeColor="background1" w:themeShade="A6"/>
              <w:right w:val="single" w:sz="4" w:space="0" w:color="A6A6A6" w:themeColor="background1" w:themeShade="A6"/>
            </w:tcBorders>
            <w:shd w:val="clear" w:color="auto" w:fill="D9D9D9" w:themeFill="background1" w:themeFillShade="D9"/>
            <w:noWrap/>
            <w:hideMark/>
          </w:tcPr>
          <w:p w:rsidR="00334EBC" w:rsidRPr="00334EBC" w:rsidRDefault="00334EBC" w:rsidP="00334EBC">
            <w:pPr>
              <w:pStyle w:val="TableText"/>
              <w:jc w:val="center"/>
              <w:rPr>
                <w:b/>
              </w:rPr>
            </w:pPr>
            <w:r w:rsidRPr="00334EBC">
              <w:rPr>
                <w:b/>
              </w:rPr>
              <w:t>2015</w:t>
            </w:r>
          </w:p>
        </w:tc>
        <w:tc>
          <w:tcPr>
            <w:tcW w:w="1047" w:type="dxa"/>
            <w:gridSpan w:val="2"/>
            <w:tcBorders>
              <w:left w:val="single" w:sz="4" w:space="0" w:color="A6A6A6" w:themeColor="background1" w:themeShade="A6"/>
            </w:tcBorders>
            <w:shd w:val="clear" w:color="auto" w:fill="D9D9D9" w:themeFill="background1" w:themeFillShade="D9"/>
            <w:noWrap/>
            <w:hideMark/>
          </w:tcPr>
          <w:p w:rsidR="00334EBC" w:rsidRPr="00334EBC" w:rsidRDefault="00334EBC" w:rsidP="00334EBC">
            <w:pPr>
              <w:pStyle w:val="TableText"/>
              <w:jc w:val="center"/>
              <w:rPr>
                <w:b/>
              </w:rPr>
            </w:pPr>
            <w:r w:rsidRPr="00334EBC">
              <w:rPr>
                <w:b/>
              </w:rPr>
              <w:t>2016</w:t>
            </w:r>
          </w:p>
        </w:tc>
      </w:tr>
      <w:tr w:rsidR="00334EBC" w:rsidRPr="00334EBC" w:rsidTr="00334EBC">
        <w:trPr>
          <w:cantSplit/>
        </w:trPr>
        <w:tc>
          <w:tcPr>
            <w:tcW w:w="709" w:type="dxa"/>
            <w:vMerge/>
            <w:tcBorders>
              <w:right w:val="nil"/>
            </w:tcBorders>
            <w:shd w:val="clear" w:color="auto" w:fill="auto"/>
            <w:noWrap/>
            <w:hideMark/>
          </w:tcPr>
          <w:p w:rsidR="00334EBC" w:rsidRPr="00334EBC" w:rsidRDefault="00334EBC" w:rsidP="00334EBC">
            <w:pPr>
              <w:pStyle w:val="TableText"/>
              <w:rPr>
                <w:b/>
              </w:rPr>
            </w:pPr>
          </w:p>
        </w:tc>
        <w:tc>
          <w:tcPr>
            <w:tcW w:w="2381" w:type="dxa"/>
            <w:vMerge/>
            <w:tcBorders>
              <w:left w:val="nil"/>
              <w:right w:val="single" w:sz="4" w:space="0" w:color="A6A6A6" w:themeColor="background1" w:themeShade="A6"/>
            </w:tcBorders>
            <w:shd w:val="clear" w:color="auto" w:fill="auto"/>
            <w:noWrap/>
            <w:hideMark/>
          </w:tcPr>
          <w:p w:rsidR="00334EBC" w:rsidRPr="00334EBC" w:rsidRDefault="00334EBC" w:rsidP="00334EBC">
            <w:pPr>
              <w:pStyle w:val="TableText"/>
              <w:rPr>
                <w:b/>
              </w:rPr>
            </w:pPr>
          </w:p>
        </w:tc>
        <w:tc>
          <w:tcPr>
            <w:tcW w:w="523" w:type="dxa"/>
            <w:tcBorders>
              <w:left w:val="single" w:sz="4" w:space="0" w:color="A6A6A6" w:themeColor="background1" w:themeShade="A6"/>
              <w:right w:val="nil"/>
            </w:tcBorders>
            <w:shd w:val="clear" w:color="auto" w:fill="D9D9D9" w:themeFill="background1" w:themeFillShade="D9"/>
            <w:noWrap/>
            <w:hideMark/>
          </w:tcPr>
          <w:p w:rsidR="00334EBC" w:rsidRPr="00334EBC" w:rsidRDefault="00334EBC" w:rsidP="00334EBC">
            <w:pPr>
              <w:pStyle w:val="TableText"/>
              <w:spacing w:before="0"/>
              <w:jc w:val="center"/>
              <w:rPr>
                <w:b/>
              </w:rPr>
            </w:pPr>
            <w:r w:rsidRPr="00334EBC">
              <w:rPr>
                <w:b/>
              </w:rPr>
              <w:t>N</w:t>
            </w:r>
          </w:p>
        </w:tc>
        <w:tc>
          <w:tcPr>
            <w:tcW w:w="523" w:type="dxa"/>
            <w:tcBorders>
              <w:left w:val="nil"/>
              <w:right w:val="single" w:sz="4" w:space="0" w:color="A6A6A6" w:themeColor="background1" w:themeShade="A6"/>
            </w:tcBorders>
            <w:shd w:val="clear" w:color="auto" w:fill="D9D9D9" w:themeFill="background1" w:themeFillShade="D9"/>
            <w:noWrap/>
            <w:hideMark/>
          </w:tcPr>
          <w:p w:rsidR="00334EBC" w:rsidRPr="00334EBC" w:rsidRDefault="00334EBC" w:rsidP="00334EBC">
            <w:pPr>
              <w:pStyle w:val="TableText"/>
              <w:spacing w:before="0"/>
              <w:jc w:val="center"/>
              <w:rPr>
                <w:b/>
              </w:rPr>
            </w:pPr>
            <w:r w:rsidRPr="00334EBC">
              <w:rPr>
                <w:b/>
              </w:rPr>
              <w:t>%</w:t>
            </w:r>
          </w:p>
        </w:tc>
        <w:tc>
          <w:tcPr>
            <w:tcW w:w="523" w:type="dxa"/>
            <w:tcBorders>
              <w:left w:val="single" w:sz="4" w:space="0" w:color="A6A6A6" w:themeColor="background1" w:themeShade="A6"/>
              <w:right w:val="nil"/>
            </w:tcBorders>
            <w:shd w:val="clear" w:color="auto" w:fill="D9D9D9" w:themeFill="background1" w:themeFillShade="D9"/>
            <w:noWrap/>
            <w:hideMark/>
          </w:tcPr>
          <w:p w:rsidR="00334EBC" w:rsidRPr="00334EBC" w:rsidRDefault="00334EBC" w:rsidP="00334EBC">
            <w:pPr>
              <w:pStyle w:val="TableText"/>
              <w:spacing w:before="0"/>
              <w:jc w:val="center"/>
              <w:rPr>
                <w:b/>
              </w:rPr>
            </w:pPr>
            <w:r w:rsidRPr="00334EBC">
              <w:rPr>
                <w:b/>
              </w:rPr>
              <w:t>N</w:t>
            </w:r>
          </w:p>
        </w:tc>
        <w:tc>
          <w:tcPr>
            <w:tcW w:w="523" w:type="dxa"/>
            <w:tcBorders>
              <w:left w:val="nil"/>
              <w:right w:val="single" w:sz="4" w:space="0" w:color="A6A6A6" w:themeColor="background1" w:themeShade="A6"/>
            </w:tcBorders>
            <w:shd w:val="clear" w:color="auto" w:fill="D9D9D9" w:themeFill="background1" w:themeFillShade="D9"/>
            <w:noWrap/>
            <w:hideMark/>
          </w:tcPr>
          <w:p w:rsidR="00334EBC" w:rsidRPr="00334EBC" w:rsidRDefault="00334EBC" w:rsidP="00334EBC">
            <w:pPr>
              <w:pStyle w:val="TableText"/>
              <w:spacing w:before="0"/>
              <w:jc w:val="center"/>
              <w:rPr>
                <w:b/>
              </w:rPr>
            </w:pPr>
            <w:r w:rsidRPr="00334EBC">
              <w:rPr>
                <w:b/>
              </w:rPr>
              <w:t>%</w:t>
            </w:r>
          </w:p>
        </w:tc>
        <w:tc>
          <w:tcPr>
            <w:tcW w:w="524" w:type="dxa"/>
            <w:tcBorders>
              <w:left w:val="single" w:sz="4" w:space="0" w:color="A6A6A6" w:themeColor="background1" w:themeShade="A6"/>
              <w:right w:val="nil"/>
            </w:tcBorders>
            <w:shd w:val="clear" w:color="auto" w:fill="D9D9D9" w:themeFill="background1" w:themeFillShade="D9"/>
            <w:noWrap/>
            <w:hideMark/>
          </w:tcPr>
          <w:p w:rsidR="00334EBC" w:rsidRPr="00334EBC" w:rsidRDefault="00334EBC" w:rsidP="00334EBC">
            <w:pPr>
              <w:pStyle w:val="TableText"/>
              <w:spacing w:before="0"/>
              <w:jc w:val="center"/>
              <w:rPr>
                <w:b/>
              </w:rPr>
            </w:pPr>
            <w:r w:rsidRPr="00334EBC">
              <w:rPr>
                <w:b/>
              </w:rPr>
              <w:t>N</w:t>
            </w:r>
          </w:p>
        </w:tc>
        <w:tc>
          <w:tcPr>
            <w:tcW w:w="523" w:type="dxa"/>
            <w:tcBorders>
              <w:left w:val="nil"/>
              <w:right w:val="single" w:sz="4" w:space="0" w:color="A6A6A6" w:themeColor="background1" w:themeShade="A6"/>
            </w:tcBorders>
            <w:shd w:val="clear" w:color="auto" w:fill="D9D9D9" w:themeFill="background1" w:themeFillShade="D9"/>
            <w:noWrap/>
            <w:hideMark/>
          </w:tcPr>
          <w:p w:rsidR="00334EBC" w:rsidRPr="00334EBC" w:rsidRDefault="00334EBC" w:rsidP="00334EBC">
            <w:pPr>
              <w:pStyle w:val="TableText"/>
              <w:spacing w:before="0"/>
              <w:jc w:val="center"/>
              <w:rPr>
                <w:b/>
              </w:rPr>
            </w:pPr>
            <w:r w:rsidRPr="00334EBC">
              <w:rPr>
                <w:b/>
              </w:rPr>
              <w:t>%</w:t>
            </w:r>
          </w:p>
        </w:tc>
        <w:tc>
          <w:tcPr>
            <w:tcW w:w="523" w:type="dxa"/>
            <w:tcBorders>
              <w:left w:val="single" w:sz="4" w:space="0" w:color="A6A6A6" w:themeColor="background1" w:themeShade="A6"/>
              <w:right w:val="nil"/>
            </w:tcBorders>
            <w:shd w:val="clear" w:color="auto" w:fill="D9D9D9" w:themeFill="background1" w:themeFillShade="D9"/>
            <w:noWrap/>
            <w:hideMark/>
          </w:tcPr>
          <w:p w:rsidR="00334EBC" w:rsidRPr="00334EBC" w:rsidRDefault="00334EBC" w:rsidP="00334EBC">
            <w:pPr>
              <w:pStyle w:val="TableText"/>
              <w:spacing w:before="0"/>
              <w:jc w:val="center"/>
              <w:rPr>
                <w:b/>
              </w:rPr>
            </w:pPr>
            <w:r w:rsidRPr="00334EBC">
              <w:rPr>
                <w:b/>
              </w:rPr>
              <w:t>N</w:t>
            </w:r>
          </w:p>
        </w:tc>
        <w:tc>
          <w:tcPr>
            <w:tcW w:w="523" w:type="dxa"/>
            <w:tcBorders>
              <w:left w:val="nil"/>
              <w:right w:val="single" w:sz="4" w:space="0" w:color="A6A6A6" w:themeColor="background1" w:themeShade="A6"/>
            </w:tcBorders>
            <w:shd w:val="clear" w:color="auto" w:fill="D9D9D9" w:themeFill="background1" w:themeFillShade="D9"/>
            <w:noWrap/>
            <w:hideMark/>
          </w:tcPr>
          <w:p w:rsidR="00334EBC" w:rsidRPr="00334EBC" w:rsidRDefault="00334EBC" w:rsidP="00334EBC">
            <w:pPr>
              <w:pStyle w:val="TableText"/>
              <w:spacing w:before="0"/>
              <w:jc w:val="center"/>
              <w:rPr>
                <w:b/>
              </w:rPr>
            </w:pPr>
            <w:r w:rsidRPr="00334EBC">
              <w:rPr>
                <w:b/>
              </w:rPr>
              <w:t>%</w:t>
            </w:r>
          </w:p>
        </w:tc>
        <w:tc>
          <w:tcPr>
            <w:tcW w:w="524" w:type="dxa"/>
            <w:tcBorders>
              <w:left w:val="single" w:sz="4" w:space="0" w:color="A6A6A6" w:themeColor="background1" w:themeShade="A6"/>
              <w:right w:val="nil"/>
            </w:tcBorders>
            <w:shd w:val="clear" w:color="auto" w:fill="D9D9D9" w:themeFill="background1" w:themeFillShade="D9"/>
            <w:noWrap/>
            <w:hideMark/>
          </w:tcPr>
          <w:p w:rsidR="00334EBC" w:rsidRPr="00334EBC" w:rsidRDefault="00334EBC" w:rsidP="00334EBC">
            <w:pPr>
              <w:pStyle w:val="TableText"/>
              <w:spacing w:before="0"/>
              <w:jc w:val="center"/>
              <w:rPr>
                <w:b/>
              </w:rPr>
            </w:pPr>
            <w:r w:rsidRPr="00334EBC">
              <w:rPr>
                <w:b/>
              </w:rPr>
              <w:t>N</w:t>
            </w:r>
          </w:p>
        </w:tc>
        <w:tc>
          <w:tcPr>
            <w:tcW w:w="523" w:type="dxa"/>
            <w:tcBorders>
              <w:left w:val="nil"/>
              <w:right w:val="single" w:sz="4" w:space="0" w:color="A6A6A6" w:themeColor="background1" w:themeShade="A6"/>
            </w:tcBorders>
            <w:shd w:val="clear" w:color="auto" w:fill="D9D9D9" w:themeFill="background1" w:themeFillShade="D9"/>
            <w:noWrap/>
            <w:hideMark/>
          </w:tcPr>
          <w:p w:rsidR="00334EBC" w:rsidRPr="00334EBC" w:rsidRDefault="00334EBC" w:rsidP="00334EBC">
            <w:pPr>
              <w:pStyle w:val="TableText"/>
              <w:spacing w:before="0"/>
              <w:jc w:val="center"/>
              <w:rPr>
                <w:b/>
              </w:rPr>
            </w:pPr>
            <w:r w:rsidRPr="00334EBC">
              <w:rPr>
                <w:b/>
              </w:rPr>
              <w:t>%</w:t>
            </w:r>
          </w:p>
        </w:tc>
        <w:tc>
          <w:tcPr>
            <w:tcW w:w="523" w:type="dxa"/>
            <w:tcBorders>
              <w:left w:val="single" w:sz="4" w:space="0" w:color="A6A6A6" w:themeColor="background1" w:themeShade="A6"/>
              <w:right w:val="nil"/>
            </w:tcBorders>
            <w:shd w:val="clear" w:color="auto" w:fill="D9D9D9" w:themeFill="background1" w:themeFillShade="D9"/>
            <w:noWrap/>
            <w:hideMark/>
          </w:tcPr>
          <w:p w:rsidR="00334EBC" w:rsidRPr="00334EBC" w:rsidRDefault="00334EBC" w:rsidP="00334EBC">
            <w:pPr>
              <w:pStyle w:val="TableText"/>
              <w:spacing w:before="0"/>
              <w:jc w:val="center"/>
              <w:rPr>
                <w:b/>
              </w:rPr>
            </w:pPr>
            <w:r w:rsidRPr="00334EBC">
              <w:rPr>
                <w:b/>
              </w:rPr>
              <w:t>N</w:t>
            </w:r>
          </w:p>
        </w:tc>
        <w:tc>
          <w:tcPr>
            <w:tcW w:w="523" w:type="dxa"/>
            <w:tcBorders>
              <w:left w:val="nil"/>
              <w:right w:val="single" w:sz="4" w:space="0" w:color="A6A6A6" w:themeColor="background1" w:themeShade="A6"/>
            </w:tcBorders>
            <w:shd w:val="clear" w:color="auto" w:fill="D9D9D9" w:themeFill="background1" w:themeFillShade="D9"/>
            <w:noWrap/>
            <w:hideMark/>
          </w:tcPr>
          <w:p w:rsidR="00334EBC" w:rsidRPr="00334EBC" w:rsidRDefault="00334EBC" w:rsidP="00334EBC">
            <w:pPr>
              <w:pStyle w:val="TableText"/>
              <w:spacing w:before="0"/>
              <w:jc w:val="center"/>
              <w:rPr>
                <w:b/>
              </w:rPr>
            </w:pPr>
            <w:r w:rsidRPr="00334EBC">
              <w:rPr>
                <w:b/>
              </w:rPr>
              <w:t>%</w:t>
            </w:r>
          </w:p>
        </w:tc>
        <w:tc>
          <w:tcPr>
            <w:tcW w:w="523" w:type="dxa"/>
            <w:tcBorders>
              <w:left w:val="single" w:sz="4" w:space="0" w:color="A6A6A6" w:themeColor="background1" w:themeShade="A6"/>
              <w:right w:val="nil"/>
            </w:tcBorders>
            <w:shd w:val="clear" w:color="auto" w:fill="D9D9D9" w:themeFill="background1" w:themeFillShade="D9"/>
            <w:noWrap/>
            <w:hideMark/>
          </w:tcPr>
          <w:p w:rsidR="00334EBC" w:rsidRPr="00334EBC" w:rsidRDefault="00334EBC" w:rsidP="00334EBC">
            <w:pPr>
              <w:pStyle w:val="TableText"/>
              <w:spacing w:before="0"/>
              <w:jc w:val="center"/>
              <w:rPr>
                <w:b/>
              </w:rPr>
            </w:pPr>
            <w:r w:rsidRPr="00334EBC">
              <w:rPr>
                <w:b/>
              </w:rPr>
              <w:t>N</w:t>
            </w:r>
          </w:p>
        </w:tc>
        <w:tc>
          <w:tcPr>
            <w:tcW w:w="524" w:type="dxa"/>
            <w:tcBorders>
              <w:left w:val="nil"/>
              <w:right w:val="single" w:sz="4" w:space="0" w:color="A6A6A6" w:themeColor="background1" w:themeShade="A6"/>
            </w:tcBorders>
            <w:shd w:val="clear" w:color="auto" w:fill="D9D9D9" w:themeFill="background1" w:themeFillShade="D9"/>
            <w:noWrap/>
            <w:hideMark/>
          </w:tcPr>
          <w:p w:rsidR="00334EBC" w:rsidRPr="00334EBC" w:rsidRDefault="00334EBC" w:rsidP="00334EBC">
            <w:pPr>
              <w:pStyle w:val="TableText"/>
              <w:spacing w:before="0"/>
              <w:jc w:val="center"/>
              <w:rPr>
                <w:b/>
              </w:rPr>
            </w:pPr>
            <w:r w:rsidRPr="00334EBC">
              <w:rPr>
                <w:b/>
              </w:rPr>
              <w:t>%</w:t>
            </w:r>
          </w:p>
        </w:tc>
        <w:tc>
          <w:tcPr>
            <w:tcW w:w="523" w:type="dxa"/>
            <w:tcBorders>
              <w:left w:val="single" w:sz="4" w:space="0" w:color="A6A6A6" w:themeColor="background1" w:themeShade="A6"/>
              <w:right w:val="nil"/>
            </w:tcBorders>
            <w:shd w:val="clear" w:color="auto" w:fill="D9D9D9" w:themeFill="background1" w:themeFillShade="D9"/>
            <w:noWrap/>
            <w:hideMark/>
          </w:tcPr>
          <w:p w:rsidR="00334EBC" w:rsidRPr="00334EBC" w:rsidRDefault="00334EBC" w:rsidP="00334EBC">
            <w:pPr>
              <w:pStyle w:val="TableText"/>
              <w:spacing w:before="0"/>
              <w:jc w:val="center"/>
              <w:rPr>
                <w:b/>
              </w:rPr>
            </w:pPr>
            <w:r w:rsidRPr="00334EBC">
              <w:rPr>
                <w:b/>
              </w:rPr>
              <w:t>N</w:t>
            </w:r>
          </w:p>
        </w:tc>
        <w:tc>
          <w:tcPr>
            <w:tcW w:w="523" w:type="dxa"/>
            <w:tcBorders>
              <w:left w:val="nil"/>
              <w:right w:val="single" w:sz="4" w:space="0" w:color="A6A6A6" w:themeColor="background1" w:themeShade="A6"/>
            </w:tcBorders>
            <w:shd w:val="clear" w:color="auto" w:fill="D9D9D9" w:themeFill="background1" w:themeFillShade="D9"/>
            <w:noWrap/>
            <w:hideMark/>
          </w:tcPr>
          <w:p w:rsidR="00334EBC" w:rsidRPr="00334EBC" w:rsidRDefault="00334EBC" w:rsidP="00334EBC">
            <w:pPr>
              <w:pStyle w:val="TableText"/>
              <w:spacing w:before="0"/>
              <w:jc w:val="center"/>
              <w:rPr>
                <w:b/>
              </w:rPr>
            </w:pPr>
            <w:r w:rsidRPr="00334EBC">
              <w:rPr>
                <w:b/>
              </w:rPr>
              <w:t>%</w:t>
            </w:r>
          </w:p>
        </w:tc>
        <w:tc>
          <w:tcPr>
            <w:tcW w:w="523" w:type="dxa"/>
            <w:tcBorders>
              <w:left w:val="single" w:sz="4" w:space="0" w:color="A6A6A6" w:themeColor="background1" w:themeShade="A6"/>
              <w:right w:val="nil"/>
            </w:tcBorders>
            <w:shd w:val="clear" w:color="auto" w:fill="D9D9D9" w:themeFill="background1" w:themeFillShade="D9"/>
            <w:noWrap/>
            <w:hideMark/>
          </w:tcPr>
          <w:p w:rsidR="00334EBC" w:rsidRPr="00334EBC" w:rsidRDefault="00334EBC" w:rsidP="00334EBC">
            <w:pPr>
              <w:pStyle w:val="TableText"/>
              <w:spacing w:before="0"/>
              <w:jc w:val="center"/>
              <w:rPr>
                <w:b/>
              </w:rPr>
            </w:pPr>
            <w:r w:rsidRPr="00334EBC">
              <w:rPr>
                <w:b/>
              </w:rPr>
              <w:t>N</w:t>
            </w:r>
          </w:p>
        </w:tc>
        <w:tc>
          <w:tcPr>
            <w:tcW w:w="524" w:type="dxa"/>
            <w:tcBorders>
              <w:left w:val="nil"/>
              <w:right w:val="single" w:sz="4" w:space="0" w:color="A6A6A6" w:themeColor="background1" w:themeShade="A6"/>
            </w:tcBorders>
            <w:shd w:val="clear" w:color="auto" w:fill="D9D9D9" w:themeFill="background1" w:themeFillShade="D9"/>
            <w:noWrap/>
            <w:hideMark/>
          </w:tcPr>
          <w:p w:rsidR="00334EBC" w:rsidRPr="00334EBC" w:rsidRDefault="00334EBC" w:rsidP="00334EBC">
            <w:pPr>
              <w:pStyle w:val="TableText"/>
              <w:spacing w:before="0"/>
              <w:jc w:val="center"/>
              <w:rPr>
                <w:b/>
              </w:rPr>
            </w:pPr>
            <w:r w:rsidRPr="00334EBC">
              <w:rPr>
                <w:b/>
              </w:rPr>
              <w:t>%</w:t>
            </w:r>
          </w:p>
        </w:tc>
        <w:tc>
          <w:tcPr>
            <w:tcW w:w="523" w:type="dxa"/>
            <w:tcBorders>
              <w:left w:val="single" w:sz="4" w:space="0" w:color="A6A6A6" w:themeColor="background1" w:themeShade="A6"/>
              <w:right w:val="nil"/>
            </w:tcBorders>
            <w:shd w:val="clear" w:color="auto" w:fill="D9D9D9" w:themeFill="background1" w:themeFillShade="D9"/>
            <w:noWrap/>
            <w:hideMark/>
          </w:tcPr>
          <w:p w:rsidR="00334EBC" w:rsidRPr="00334EBC" w:rsidRDefault="00334EBC" w:rsidP="00334EBC">
            <w:pPr>
              <w:pStyle w:val="TableText"/>
              <w:spacing w:before="0"/>
              <w:jc w:val="center"/>
              <w:rPr>
                <w:b/>
              </w:rPr>
            </w:pPr>
            <w:r w:rsidRPr="00334EBC">
              <w:rPr>
                <w:b/>
              </w:rPr>
              <w:t>N</w:t>
            </w:r>
          </w:p>
        </w:tc>
        <w:tc>
          <w:tcPr>
            <w:tcW w:w="523" w:type="dxa"/>
            <w:tcBorders>
              <w:left w:val="nil"/>
              <w:right w:val="single" w:sz="4" w:space="0" w:color="A6A6A6" w:themeColor="background1" w:themeShade="A6"/>
            </w:tcBorders>
            <w:shd w:val="clear" w:color="auto" w:fill="D9D9D9" w:themeFill="background1" w:themeFillShade="D9"/>
            <w:noWrap/>
            <w:hideMark/>
          </w:tcPr>
          <w:p w:rsidR="00334EBC" w:rsidRPr="00334EBC" w:rsidRDefault="00334EBC" w:rsidP="00334EBC">
            <w:pPr>
              <w:pStyle w:val="TableText"/>
              <w:spacing w:before="0"/>
              <w:jc w:val="center"/>
              <w:rPr>
                <w:b/>
              </w:rPr>
            </w:pPr>
            <w:r w:rsidRPr="00334EBC">
              <w:rPr>
                <w:b/>
              </w:rPr>
              <w:t>%</w:t>
            </w:r>
          </w:p>
        </w:tc>
        <w:tc>
          <w:tcPr>
            <w:tcW w:w="523" w:type="dxa"/>
            <w:tcBorders>
              <w:left w:val="single" w:sz="4" w:space="0" w:color="A6A6A6" w:themeColor="background1" w:themeShade="A6"/>
              <w:right w:val="nil"/>
            </w:tcBorders>
            <w:shd w:val="clear" w:color="auto" w:fill="D9D9D9" w:themeFill="background1" w:themeFillShade="D9"/>
            <w:noWrap/>
            <w:hideMark/>
          </w:tcPr>
          <w:p w:rsidR="00334EBC" w:rsidRPr="00334EBC" w:rsidRDefault="00334EBC" w:rsidP="00334EBC">
            <w:pPr>
              <w:pStyle w:val="TableText"/>
              <w:spacing w:before="0"/>
              <w:jc w:val="center"/>
              <w:rPr>
                <w:b/>
              </w:rPr>
            </w:pPr>
            <w:r w:rsidRPr="00334EBC">
              <w:rPr>
                <w:b/>
              </w:rPr>
              <w:t>N</w:t>
            </w:r>
          </w:p>
        </w:tc>
        <w:tc>
          <w:tcPr>
            <w:tcW w:w="524" w:type="dxa"/>
            <w:tcBorders>
              <w:left w:val="nil"/>
            </w:tcBorders>
            <w:shd w:val="clear" w:color="auto" w:fill="D9D9D9" w:themeFill="background1" w:themeFillShade="D9"/>
            <w:noWrap/>
            <w:hideMark/>
          </w:tcPr>
          <w:p w:rsidR="00334EBC" w:rsidRPr="00334EBC" w:rsidRDefault="00334EBC" w:rsidP="00334EBC">
            <w:pPr>
              <w:pStyle w:val="TableText"/>
              <w:spacing w:before="0"/>
              <w:jc w:val="center"/>
              <w:rPr>
                <w:b/>
              </w:rPr>
            </w:pPr>
            <w:r w:rsidRPr="00334EBC">
              <w:rPr>
                <w:b/>
              </w:rPr>
              <w:t>%</w:t>
            </w:r>
          </w:p>
        </w:tc>
      </w:tr>
      <w:tr w:rsidR="00334EBC" w:rsidRPr="007143F1" w:rsidTr="00334EBC">
        <w:trPr>
          <w:cantSplit/>
        </w:trPr>
        <w:tc>
          <w:tcPr>
            <w:tcW w:w="709" w:type="dxa"/>
            <w:tcBorders>
              <w:bottom w:val="single" w:sz="4" w:space="0" w:color="A6A6A6" w:themeColor="background1" w:themeShade="A6"/>
              <w:right w:val="nil"/>
            </w:tcBorders>
            <w:shd w:val="clear" w:color="auto" w:fill="auto"/>
            <w:noWrap/>
            <w:hideMark/>
          </w:tcPr>
          <w:p w:rsidR="00DE408D" w:rsidRPr="007143F1" w:rsidRDefault="00DE408D" w:rsidP="00334EBC">
            <w:pPr>
              <w:pStyle w:val="TableText"/>
            </w:pPr>
            <w:r w:rsidRPr="007143F1">
              <w:t>B</w:t>
            </w:r>
          </w:p>
        </w:tc>
        <w:tc>
          <w:tcPr>
            <w:tcW w:w="2381" w:type="dxa"/>
            <w:tcBorders>
              <w:left w:val="nil"/>
              <w:bottom w:val="single" w:sz="4" w:space="0" w:color="A6A6A6" w:themeColor="background1" w:themeShade="A6"/>
              <w:right w:val="single" w:sz="4" w:space="0" w:color="A6A6A6" w:themeColor="background1" w:themeShade="A6"/>
            </w:tcBorders>
            <w:shd w:val="clear" w:color="auto" w:fill="auto"/>
            <w:noWrap/>
            <w:hideMark/>
          </w:tcPr>
          <w:p w:rsidR="00DE408D" w:rsidRPr="007143F1" w:rsidRDefault="00DE408D" w:rsidP="00334EBC">
            <w:pPr>
              <w:pStyle w:val="TableText"/>
            </w:pPr>
            <w:r w:rsidRPr="007143F1">
              <w:t>Localised to organ of origin</w:t>
            </w:r>
          </w:p>
        </w:tc>
        <w:tc>
          <w:tcPr>
            <w:tcW w:w="523" w:type="dxa"/>
            <w:tcBorders>
              <w:left w:val="single" w:sz="4" w:space="0" w:color="A6A6A6" w:themeColor="background1" w:themeShade="A6"/>
              <w:bottom w:val="single" w:sz="4" w:space="0" w:color="A6A6A6" w:themeColor="background1" w:themeShade="A6"/>
              <w:right w:val="nil"/>
            </w:tcBorders>
            <w:shd w:val="clear" w:color="auto" w:fill="auto"/>
            <w:noWrap/>
            <w:hideMark/>
          </w:tcPr>
          <w:p w:rsidR="00DE408D" w:rsidRPr="007143F1" w:rsidRDefault="00DE408D" w:rsidP="00334EBC">
            <w:pPr>
              <w:pStyle w:val="TableText"/>
              <w:tabs>
                <w:tab w:val="decimal" w:pos="340"/>
              </w:tabs>
            </w:pPr>
            <w:r w:rsidRPr="007143F1">
              <w:t>68</w:t>
            </w:r>
          </w:p>
        </w:tc>
        <w:tc>
          <w:tcPr>
            <w:tcW w:w="523" w:type="dxa"/>
            <w:tcBorders>
              <w:left w:val="nil"/>
              <w:bottom w:val="single" w:sz="4" w:space="0" w:color="A6A6A6" w:themeColor="background1" w:themeShade="A6"/>
              <w:right w:val="single" w:sz="4" w:space="0" w:color="A6A6A6" w:themeColor="background1" w:themeShade="A6"/>
            </w:tcBorders>
            <w:shd w:val="clear" w:color="auto" w:fill="auto"/>
            <w:noWrap/>
            <w:hideMark/>
          </w:tcPr>
          <w:p w:rsidR="00DE408D" w:rsidRPr="007143F1" w:rsidRDefault="00DE408D" w:rsidP="00334EBC">
            <w:pPr>
              <w:pStyle w:val="TableText"/>
              <w:tabs>
                <w:tab w:val="decimal" w:pos="227"/>
              </w:tabs>
            </w:pPr>
            <w:r w:rsidRPr="007143F1">
              <w:t>43.0</w:t>
            </w:r>
          </w:p>
        </w:tc>
        <w:tc>
          <w:tcPr>
            <w:tcW w:w="523" w:type="dxa"/>
            <w:tcBorders>
              <w:left w:val="single" w:sz="4" w:space="0" w:color="A6A6A6" w:themeColor="background1" w:themeShade="A6"/>
              <w:bottom w:val="single" w:sz="4" w:space="0" w:color="A6A6A6" w:themeColor="background1" w:themeShade="A6"/>
              <w:right w:val="nil"/>
            </w:tcBorders>
            <w:shd w:val="clear" w:color="auto" w:fill="auto"/>
            <w:noWrap/>
            <w:hideMark/>
          </w:tcPr>
          <w:p w:rsidR="00DE408D" w:rsidRPr="007143F1" w:rsidRDefault="00DE408D" w:rsidP="00334EBC">
            <w:pPr>
              <w:pStyle w:val="TableText"/>
              <w:tabs>
                <w:tab w:val="decimal" w:pos="340"/>
              </w:tabs>
            </w:pPr>
            <w:r w:rsidRPr="007143F1">
              <w:t>52</w:t>
            </w:r>
          </w:p>
        </w:tc>
        <w:tc>
          <w:tcPr>
            <w:tcW w:w="523" w:type="dxa"/>
            <w:tcBorders>
              <w:left w:val="nil"/>
              <w:bottom w:val="single" w:sz="4" w:space="0" w:color="A6A6A6" w:themeColor="background1" w:themeShade="A6"/>
              <w:right w:val="single" w:sz="4" w:space="0" w:color="A6A6A6" w:themeColor="background1" w:themeShade="A6"/>
            </w:tcBorders>
            <w:shd w:val="clear" w:color="auto" w:fill="auto"/>
            <w:noWrap/>
            <w:hideMark/>
          </w:tcPr>
          <w:p w:rsidR="00DE408D" w:rsidRPr="007143F1" w:rsidRDefault="00DE408D" w:rsidP="00334EBC">
            <w:pPr>
              <w:pStyle w:val="TableText"/>
              <w:tabs>
                <w:tab w:val="decimal" w:pos="227"/>
              </w:tabs>
            </w:pPr>
            <w:r w:rsidRPr="007143F1">
              <w:t>31.9</w:t>
            </w:r>
          </w:p>
        </w:tc>
        <w:tc>
          <w:tcPr>
            <w:tcW w:w="524" w:type="dxa"/>
            <w:tcBorders>
              <w:left w:val="single" w:sz="4" w:space="0" w:color="A6A6A6" w:themeColor="background1" w:themeShade="A6"/>
              <w:bottom w:val="single" w:sz="4" w:space="0" w:color="A6A6A6" w:themeColor="background1" w:themeShade="A6"/>
              <w:right w:val="nil"/>
            </w:tcBorders>
            <w:shd w:val="clear" w:color="auto" w:fill="auto"/>
            <w:noWrap/>
            <w:hideMark/>
          </w:tcPr>
          <w:p w:rsidR="00DE408D" w:rsidRPr="007143F1" w:rsidRDefault="00DE408D" w:rsidP="00334EBC">
            <w:pPr>
              <w:pStyle w:val="TableText"/>
              <w:tabs>
                <w:tab w:val="decimal" w:pos="340"/>
              </w:tabs>
            </w:pPr>
            <w:r w:rsidRPr="007143F1">
              <w:t>71</w:t>
            </w:r>
          </w:p>
        </w:tc>
        <w:tc>
          <w:tcPr>
            <w:tcW w:w="523" w:type="dxa"/>
            <w:tcBorders>
              <w:left w:val="nil"/>
              <w:bottom w:val="single" w:sz="4" w:space="0" w:color="A6A6A6" w:themeColor="background1" w:themeShade="A6"/>
              <w:right w:val="single" w:sz="4" w:space="0" w:color="A6A6A6" w:themeColor="background1" w:themeShade="A6"/>
            </w:tcBorders>
            <w:shd w:val="clear" w:color="auto" w:fill="auto"/>
            <w:noWrap/>
            <w:hideMark/>
          </w:tcPr>
          <w:p w:rsidR="00DE408D" w:rsidRPr="007143F1" w:rsidRDefault="00DE408D" w:rsidP="00334EBC">
            <w:pPr>
              <w:pStyle w:val="TableText"/>
              <w:tabs>
                <w:tab w:val="decimal" w:pos="227"/>
              </w:tabs>
            </w:pPr>
            <w:r w:rsidRPr="007143F1">
              <w:t>40.6</w:t>
            </w:r>
          </w:p>
        </w:tc>
        <w:tc>
          <w:tcPr>
            <w:tcW w:w="523" w:type="dxa"/>
            <w:tcBorders>
              <w:left w:val="single" w:sz="4" w:space="0" w:color="A6A6A6" w:themeColor="background1" w:themeShade="A6"/>
              <w:bottom w:val="single" w:sz="4" w:space="0" w:color="A6A6A6" w:themeColor="background1" w:themeShade="A6"/>
              <w:right w:val="nil"/>
            </w:tcBorders>
            <w:shd w:val="clear" w:color="auto" w:fill="auto"/>
            <w:noWrap/>
            <w:hideMark/>
          </w:tcPr>
          <w:p w:rsidR="00DE408D" w:rsidRPr="007143F1" w:rsidRDefault="00DE408D" w:rsidP="00334EBC">
            <w:pPr>
              <w:pStyle w:val="TableText"/>
              <w:tabs>
                <w:tab w:val="decimal" w:pos="340"/>
              </w:tabs>
            </w:pPr>
            <w:r w:rsidRPr="007143F1">
              <w:t>45</w:t>
            </w:r>
          </w:p>
        </w:tc>
        <w:tc>
          <w:tcPr>
            <w:tcW w:w="523" w:type="dxa"/>
            <w:tcBorders>
              <w:left w:val="nil"/>
              <w:bottom w:val="single" w:sz="4" w:space="0" w:color="A6A6A6" w:themeColor="background1" w:themeShade="A6"/>
              <w:right w:val="single" w:sz="4" w:space="0" w:color="A6A6A6" w:themeColor="background1" w:themeShade="A6"/>
            </w:tcBorders>
            <w:shd w:val="clear" w:color="auto" w:fill="auto"/>
            <w:noWrap/>
            <w:hideMark/>
          </w:tcPr>
          <w:p w:rsidR="00DE408D" w:rsidRPr="007143F1" w:rsidRDefault="00DE408D" w:rsidP="00334EBC">
            <w:pPr>
              <w:pStyle w:val="TableText"/>
              <w:tabs>
                <w:tab w:val="decimal" w:pos="227"/>
              </w:tabs>
            </w:pPr>
            <w:r w:rsidRPr="007143F1">
              <w:t>31.7</w:t>
            </w:r>
          </w:p>
        </w:tc>
        <w:tc>
          <w:tcPr>
            <w:tcW w:w="524" w:type="dxa"/>
            <w:tcBorders>
              <w:left w:val="single" w:sz="4" w:space="0" w:color="A6A6A6" w:themeColor="background1" w:themeShade="A6"/>
              <w:bottom w:val="single" w:sz="4" w:space="0" w:color="A6A6A6" w:themeColor="background1" w:themeShade="A6"/>
              <w:right w:val="nil"/>
            </w:tcBorders>
            <w:shd w:val="clear" w:color="auto" w:fill="auto"/>
            <w:noWrap/>
            <w:hideMark/>
          </w:tcPr>
          <w:p w:rsidR="00DE408D" w:rsidRPr="007143F1" w:rsidRDefault="00DE408D" w:rsidP="00334EBC">
            <w:pPr>
              <w:pStyle w:val="TableText"/>
              <w:tabs>
                <w:tab w:val="decimal" w:pos="340"/>
              </w:tabs>
            </w:pPr>
            <w:r w:rsidRPr="007143F1">
              <w:t>77</w:t>
            </w:r>
          </w:p>
        </w:tc>
        <w:tc>
          <w:tcPr>
            <w:tcW w:w="523" w:type="dxa"/>
            <w:tcBorders>
              <w:left w:val="nil"/>
              <w:bottom w:val="single" w:sz="4" w:space="0" w:color="A6A6A6" w:themeColor="background1" w:themeShade="A6"/>
              <w:right w:val="single" w:sz="4" w:space="0" w:color="A6A6A6" w:themeColor="background1" w:themeShade="A6"/>
            </w:tcBorders>
            <w:shd w:val="clear" w:color="auto" w:fill="auto"/>
            <w:noWrap/>
            <w:hideMark/>
          </w:tcPr>
          <w:p w:rsidR="00DE408D" w:rsidRPr="007143F1" w:rsidRDefault="00DE408D" w:rsidP="00334EBC">
            <w:pPr>
              <w:pStyle w:val="TableText"/>
              <w:tabs>
                <w:tab w:val="decimal" w:pos="227"/>
              </w:tabs>
            </w:pPr>
            <w:r w:rsidRPr="007143F1">
              <w:t>42.8</w:t>
            </w:r>
          </w:p>
        </w:tc>
        <w:tc>
          <w:tcPr>
            <w:tcW w:w="523" w:type="dxa"/>
            <w:tcBorders>
              <w:left w:val="single" w:sz="4" w:space="0" w:color="A6A6A6" w:themeColor="background1" w:themeShade="A6"/>
              <w:bottom w:val="single" w:sz="4" w:space="0" w:color="A6A6A6" w:themeColor="background1" w:themeShade="A6"/>
              <w:right w:val="nil"/>
            </w:tcBorders>
            <w:shd w:val="clear" w:color="auto" w:fill="auto"/>
            <w:noWrap/>
            <w:hideMark/>
          </w:tcPr>
          <w:p w:rsidR="00DE408D" w:rsidRPr="007143F1" w:rsidRDefault="00DE408D" w:rsidP="00334EBC">
            <w:pPr>
              <w:pStyle w:val="TableText"/>
              <w:tabs>
                <w:tab w:val="decimal" w:pos="340"/>
              </w:tabs>
            </w:pPr>
            <w:r w:rsidRPr="007143F1">
              <w:t>67</w:t>
            </w:r>
          </w:p>
        </w:tc>
        <w:tc>
          <w:tcPr>
            <w:tcW w:w="523" w:type="dxa"/>
            <w:tcBorders>
              <w:left w:val="nil"/>
              <w:bottom w:val="single" w:sz="4" w:space="0" w:color="A6A6A6" w:themeColor="background1" w:themeShade="A6"/>
              <w:right w:val="single" w:sz="4" w:space="0" w:color="A6A6A6" w:themeColor="background1" w:themeShade="A6"/>
            </w:tcBorders>
            <w:shd w:val="clear" w:color="auto" w:fill="auto"/>
            <w:noWrap/>
            <w:hideMark/>
          </w:tcPr>
          <w:p w:rsidR="00DE408D" w:rsidRPr="007143F1" w:rsidRDefault="00DE408D" w:rsidP="00334EBC">
            <w:pPr>
              <w:pStyle w:val="TableText"/>
              <w:tabs>
                <w:tab w:val="decimal" w:pos="227"/>
              </w:tabs>
            </w:pPr>
            <w:r w:rsidRPr="007143F1">
              <w:t>39.6</w:t>
            </w:r>
          </w:p>
        </w:tc>
        <w:tc>
          <w:tcPr>
            <w:tcW w:w="523" w:type="dxa"/>
            <w:tcBorders>
              <w:left w:val="single" w:sz="4" w:space="0" w:color="A6A6A6" w:themeColor="background1" w:themeShade="A6"/>
              <w:bottom w:val="single" w:sz="4" w:space="0" w:color="A6A6A6" w:themeColor="background1" w:themeShade="A6"/>
              <w:right w:val="nil"/>
            </w:tcBorders>
            <w:shd w:val="clear" w:color="auto" w:fill="auto"/>
            <w:noWrap/>
            <w:hideMark/>
          </w:tcPr>
          <w:p w:rsidR="00DE408D" w:rsidRPr="007143F1" w:rsidRDefault="00DE408D" w:rsidP="00334EBC">
            <w:pPr>
              <w:pStyle w:val="TableText"/>
              <w:tabs>
                <w:tab w:val="decimal" w:pos="340"/>
              </w:tabs>
            </w:pPr>
            <w:r w:rsidRPr="007143F1">
              <w:t>52</w:t>
            </w:r>
          </w:p>
        </w:tc>
        <w:tc>
          <w:tcPr>
            <w:tcW w:w="524" w:type="dxa"/>
            <w:tcBorders>
              <w:left w:val="nil"/>
              <w:bottom w:val="single" w:sz="4" w:space="0" w:color="A6A6A6" w:themeColor="background1" w:themeShade="A6"/>
              <w:right w:val="single" w:sz="4" w:space="0" w:color="A6A6A6" w:themeColor="background1" w:themeShade="A6"/>
            </w:tcBorders>
            <w:shd w:val="clear" w:color="auto" w:fill="auto"/>
            <w:noWrap/>
            <w:hideMark/>
          </w:tcPr>
          <w:p w:rsidR="00DE408D" w:rsidRPr="007143F1" w:rsidRDefault="00DE408D" w:rsidP="00334EBC">
            <w:pPr>
              <w:pStyle w:val="TableText"/>
              <w:tabs>
                <w:tab w:val="decimal" w:pos="227"/>
              </w:tabs>
            </w:pPr>
            <w:r w:rsidRPr="007143F1">
              <w:t>31.0</w:t>
            </w:r>
          </w:p>
        </w:tc>
        <w:tc>
          <w:tcPr>
            <w:tcW w:w="523" w:type="dxa"/>
            <w:tcBorders>
              <w:left w:val="single" w:sz="4" w:space="0" w:color="A6A6A6" w:themeColor="background1" w:themeShade="A6"/>
              <w:bottom w:val="single" w:sz="4" w:space="0" w:color="A6A6A6" w:themeColor="background1" w:themeShade="A6"/>
              <w:right w:val="nil"/>
            </w:tcBorders>
            <w:shd w:val="clear" w:color="auto" w:fill="auto"/>
            <w:noWrap/>
            <w:hideMark/>
          </w:tcPr>
          <w:p w:rsidR="00DE408D" w:rsidRPr="007143F1" w:rsidRDefault="00DE408D" w:rsidP="00334EBC">
            <w:pPr>
              <w:pStyle w:val="TableText"/>
              <w:tabs>
                <w:tab w:val="decimal" w:pos="340"/>
              </w:tabs>
            </w:pPr>
            <w:r w:rsidRPr="007143F1">
              <w:t>68</w:t>
            </w:r>
          </w:p>
        </w:tc>
        <w:tc>
          <w:tcPr>
            <w:tcW w:w="523" w:type="dxa"/>
            <w:tcBorders>
              <w:left w:val="nil"/>
              <w:bottom w:val="single" w:sz="4" w:space="0" w:color="A6A6A6" w:themeColor="background1" w:themeShade="A6"/>
              <w:right w:val="single" w:sz="4" w:space="0" w:color="A6A6A6" w:themeColor="background1" w:themeShade="A6"/>
            </w:tcBorders>
            <w:shd w:val="clear" w:color="auto" w:fill="auto"/>
            <w:noWrap/>
            <w:hideMark/>
          </w:tcPr>
          <w:p w:rsidR="00DE408D" w:rsidRPr="007143F1" w:rsidRDefault="00DE408D" w:rsidP="00334EBC">
            <w:pPr>
              <w:pStyle w:val="TableText"/>
              <w:tabs>
                <w:tab w:val="decimal" w:pos="227"/>
              </w:tabs>
            </w:pPr>
            <w:r w:rsidRPr="007143F1">
              <w:t>42.8</w:t>
            </w:r>
          </w:p>
        </w:tc>
        <w:tc>
          <w:tcPr>
            <w:tcW w:w="523" w:type="dxa"/>
            <w:tcBorders>
              <w:left w:val="single" w:sz="4" w:space="0" w:color="A6A6A6" w:themeColor="background1" w:themeShade="A6"/>
              <w:bottom w:val="single" w:sz="4" w:space="0" w:color="A6A6A6" w:themeColor="background1" w:themeShade="A6"/>
              <w:right w:val="nil"/>
            </w:tcBorders>
            <w:shd w:val="clear" w:color="auto" w:fill="auto"/>
            <w:noWrap/>
            <w:hideMark/>
          </w:tcPr>
          <w:p w:rsidR="00DE408D" w:rsidRPr="007143F1" w:rsidRDefault="00DE408D" w:rsidP="00334EBC">
            <w:pPr>
              <w:pStyle w:val="TableText"/>
              <w:tabs>
                <w:tab w:val="decimal" w:pos="340"/>
              </w:tabs>
            </w:pPr>
            <w:r w:rsidRPr="007143F1">
              <w:t>60</w:t>
            </w:r>
          </w:p>
        </w:tc>
        <w:tc>
          <w:tcPr>
            <w:tcW w:w="524" w:type="dxa"/>
            <w:tcBorders>
              <w:left w:val="nil"/>
              <w:bottom w:val="single" w:sz="4" w:space="0" w:color="A6A6A6" w:themeColor="background1" w:themeShade="A6"/>
              <w:right w:val="single" w:sz="4" w:space="0" w:color="A6A6A6" w:themeColor="background1" w:themeShade="A6"/>
            </w:tcBorders>
            <w:shd w:val="clear" w:color="auto" w:fill="auto"/>
            <w:noWrap/>
            <w:hideMark/>
          </w:tcPr>
          <w:p w:rsidR="00DE408D" w:rsidRPr="007143F1" w:rsidRDefault="00DE408D" w:rsidP="00334EBC">
            <w:pPr>
              <w:pStyle w:val="TableText"/>
              <w:tabs>
                <w:tab w:val="decimal" w:pos="227"/>
              </w:tabs>
            </w:pPr>
            <w:r w:rsidRPr="007143F1">
              <w:t>41.7</w:t>
            </w:r>
          </w:p>
        </w:tc>
        <w:tc>
          <w:tcPr>
            <w:tcW w:w="523" w:type="dxa"/>
            <w:tcBorders>
              <w:left w:val="single" w:sz="4" w:space="0" w:color="A6A6A6" w:themeColor="background1" w:themeShade="A6"/>
              <w:bottom w:val="single" w:sz="4" w:space="0" w:color="A6A6A6" w:themeColor="background1" w:themeShade="A6"/>
              <w:right w:val="nil"/>
            </w:tcBorders>
            <w:shd w:val="clear" w:color="auto" w:fill="auto"/>
            <w:noWrap/>
            <w:hideMark/>
          </w:tcPr>
          <w:p w:rsidR="00DE408D" w:rsidRPr="007143F1" w:rsidRDefault="00DE408D" w:rsidP="00334EBC">
            <w:pPr>
              <w:pStyle w:val="TableText"/>
              <w:tabs>
                <w:tab w:val="decimal" w:pos="340"/>
              </w:tabs>
            </w:pPr>
            <w:r w:rsidRPr="007143F1">
              <w:t>55</w:t>
            </w:r>
          </w:p>
        </w:tc>
        <w:tc>
          <w:tcPr>
            <w:tcW w:w="523" w:type="dxa"/>
            <w:tcBorders>
              <w:left w:val="nil"/>
              <w:bottom w:val="single" w:sz="4" w:space="0" w:color="A6A6A6" w:themeColor="background1" w:themeShade="A6"/>
              <w:right w:val="single" w:sz="4" w:space="0" w:color="A6A6A6" w:themeColor="background1" w:themeShade="A6"/>
            </w:tcBorders>
            <w:shd w:val="clear" w:color="auto" w:fill="auto"/>
            <w:noWrap/>
            <w:hideMark/>
          </w:tcPr>
          <w:p w:rsidR="00DE408D" w:rsidRPr="007143F1" w:rsidRDefault="00DE408D" w:rsidP="00334EBC">
            <w:pPr>
              <w:pStyle w:val="TableText"/>
              <w:tabs>
                <w:tab w:val="decimal" w:pos="227"/>
              </w:tabs>
            </w:pPr>
            <w:r w:rsidRPr="007143F1">
              <w:t>38.7</w:t>
            </w:r>
          </w:p>
        </w:tc>
        <w:tc>
          <w:tcPr>
            <w:tcW w:w="523" w:type="dxa"/>
            <w:tcBorders>
              <w:left w:val="single" w:sz="4" w:space="0" w:color="A6A6A6" w:themeColor="background1" w:themeShade="A6"/>
              <w:bottom w:val="single" w:sz="4" w:space="0" w:color="A6A6A6" w:themeColor="background1" w:themeShade="A6"/>
              <w:right w:val="nil"/>
            </w:tcBorders>
            <w:shd w:val="clear" w:color="auto" w:fill="auto"/>
            <w:noWrap/>
            <w:hideMark/>
          </w:tcPr>
          <w:p w:rsidR="00DE408D" w:rsidRPr="007143F1" w:rsidRDefault="00DE408D" w:rsidP="00334EBC">
            <w:pPr>
              <w:pStyle w:val="TableText"/>
              <w:tabs>
                <w:tab w:val="decimal" w:pos="340"/>
              </w:tabs>
            </w:pPr>
            <w:r w:rsidRPr="007143F1">
              <w:t>75</w:t>
            </w:r>
          </w:p>
        </w:tc>
        <w:tc>
          <w:tcPr>
            <w:tcW w:w="524" w:type="dxa"/>
            <w:tcBorders>
              <w:left w:val="nil"/>
              <w:bottom w:val="single" w:sz="4" w:space="0" w:color="A6A6A6" w:themeColor="background1" w:themeShade="A6"/>
            </w:tcBorders>
            <w:shd w:val="clear" w:color="auto" w:fill="auto"/>
            <w:noWrap/>
            <w:hideMark/>
          </w:tcPr>
          <w:p w:rsidR="00DE408D" w:rsidRPr="007143F1" w:rsidRDefault="00DE408D" w:rsidP="00334EBC">
            <w:pPr>
              <w:pStyle w:val="TableText"/>
              <w:tabs>
                <w:tab w:val="decimal" w:pos="227"/>
              </w:tabs>
            </w:pPr>
            <w:r w:rsidRPr="007143F1">
              <w:t>44.1</w:t>
            </w:r>
          </w:p>
        </w:tc>
      </w:tr>
      <w:tr w:rsidR="00334EBC" w:rsidRPr="007143F1" w:rsidTr="00334EBC">
        <w:trPr>
          <w:cantSplit/>
        </w:trPr>
        <w:tc>
          <w:tcPr>
            <w:tcW w:w="709" w:type="dxa"/>
            <w:tcBorders>
              <w:top w:val="single" w:sz="4" w:space="0" w:color="A6A6A6" w:themeColor="background1" w:themeShade="A6"/>
              <w:bottom w:val="single" w:sz="4" w:space="0" w:color="A6A6A6" w:themeColor="background1" w:themeShade="A6"/>
              <w:right w:val="nil"/>
            </w:tcBorders>
            <w:shd w:val="clear" w:color="auto" w:fill="auto"/>
            <w:noWrap/>
            <w:hideMark/>
          </w:tcPr>
          <w:p w:rsidR="00DE408D" w:rsidRPr="007143F1" w:rsidRDefault="00DE408D" w:rsidP="00334EBC">
            <w:pPr>
              <w:pStyle w:val="TableText"/>
            </w:pPr>
            <w:r w:rsidRPr="007143F1">
              <w:t>C</w:t>
            </w:r>
          </w:p>
        </w:tc>
        <w:tc>
          <w:tcPr>
            <w:tcW w:w="2381"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rsidR="00DE408D" w:rsidRPr="007143F1" w:rsidRDefault="00DE408D" w:rsidP="00334EBC">
            <w:pPr>
              <w:pStyle w:val="TableText"/>
            </w:pPr>
            <w:r w:rsidRPr="007143F1">
              <w:t>Invasion of adjacent tissue or organ</w:t>
            </w:r>
          </w:p>
        </w:tc>
        <w:tc>
          <w:tcPr>
            <w:tcW w:w="523"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rsidR="00DE408D" w:rsidRPr="007143F1" w:rsidRDefault="00DE408D" w:rsidP="00334EBC">
            <w:pPr>
              <w:pStyle w:val="TableText"/>
              <w:tabs>
                <w:tab w:val="decimal" w:pos="340"/>
              </w:tabs>
            </w:pPr>
            <w:r w:rsidRPr="007143F1">
              <w:t>6</w:t>
            </w:r>
          </w:p>
        </w:tc>
        <w:tc>
          <w:tcPr>
            <w:tcW w:w="523"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rsidR="00DE408D" w:rsidRPr="007143F1" w:rsidRDefault="00DE408D" w:rsidP="00334EBC">
            <w:pPr>
              <w:pStyle w:val="TableText"/>
              <w:tabs>
                <w:tab w:val="decimal" w:pos="227"/>
              </w:tabs>
            </w:pPr>
            <w:r w:rsidRPr="007143F1">
              <w:t>3.8</w:t>
            </w:r>
          </w:p>
        </w:tc>
        <w:tc>
          <w:tcPr>
            <w:tcW w:w="523"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rsidR="00DE408D" w:rsidRPr="007143F1" w:rsidRDefault="00DE408D" w:rsidP="00334EBC">
            <w:pPr>
              <w:pStyle w:val="TableText"/>
              <w:tabs>
                <w:tab w:val="decimal" w:pos="340"/>
              </w:tabs>
            </w:pPr>
            <w:r w:rsidRPr="007143F1">
              <w:t>6</w:t>
            </w:r>
          </w:p>
        </w:tc>
        <w:tc>
          <w:tcPr>
            <w:tcW w:w="523"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rsidR="00DE408D" w:rsidRPr="007143F1" w:rsidRDefault="00DE408D" w:rsidP="00334EBC">
            <w:pPr>
              <w:pStyle w:val="TableText"/>
              <w:tabs>
                <w:tab w:val="decimal" w:pos="227"/>
              </w:tabs>
            </w:pPr>
            <w:r w:rsidRPr="007143F1">
              <w:t>3.7</w:t>
            </w:r>
          </w:p>
        </w:tc>
        <w:tc>
          <w:tcPr>
            <w:tcW w:w="524"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rsidR="00DE408D" w:rsidRPr="007143F1" w:rsidRDefault="00DE408D" w:rsidP="00334EBC">
            <w:pPr>
              <w:pStyle w:val="TableText"/>
              <w:tabs>
                <w:tab w:val="decimal" w:pos="340"/>
              </w:tabs>
            </w:pPr>
            <w:r w:rsidRPr="007143F1">
              <w:t>14</w:t>
            </w:r>
          </w:p>
        </w:tc>
        <w:tc>
          <w:tcPr>
            <w:tcW w:w="523"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rsidR="00DE408D" w:rsidRPr="007143F1" w:rsidRDefault="00DE408D" w:rsidP="00334EBC">
            <w:pPr>
              <w:pStyle w:val="TableText"/>
              <w:tabs>
                <w:tab w:val="decimal" w:pos="227"/>
              </w:tabs>
            </w:pPr>
            <w:r w:rsidRPr="007143F1">
              <w:t>8.0</w:t>
            </w:r>
          </w:p>
        </w:tc>
        <w:tc>
          <w:tcPr>
            <w:tcW w:w="523"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rsidR="00DE408D" w:rsidRPr="007143F1" w:rsidRDefault="00DE408D" w:rsidP="00334EBC">
            <w:pPr>
              <w:pStyle w:val="TableText"/>
              <w:tabs>
                <w:tab w:val="decimal" w:pos="340"/>
              </w:tabs>
            </w:pPr>
            <w:r w:rsidRPr="007143F1">
              <w:t>20</w:t>
            </w:r>
          </w:p>
        </w:tc>
        <w:tc>
          <w:tcPr>
            <w:tcW w:w="523"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rsidR="00DE408D" w:rsidRPr="007143F1" w:rsidRDefault="00DE408D" w:rsidP="00334EBC">
            <w:pPr>
              <w:pStyle w:val="TableText"/>
              <w:tabs>
                <w:tab w:val="decimal" w:pos="227"/>
              </w:tabs>
            </w:pPr>
            <w:r w:rsidRPr="007143F1">
              <w:t>14.1</w:t>
            </w:r>
          </w:p>
        </w:tc>
        <w:tc>
          <w:tcPr>
            <w:tcW w:w="524"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rsidR="00DE408D" w:rsidRPr="007143F1" w:rsidRDefault="00DE408D" w:rsidP="00334EBC">
            <w:pPr>
              <w:pStyle w:val="TableText"/>
              <w:tabs>
                <w:tab w:val="decimal" w:pos="340"/>
              </w:tabs>
            </w:pPr>
            <w:r w:rsidRPr="007143F1">
              <w:t>21</w:t>
            </w:r>
          </w:p>
        </w:tc>
        <w:tc>
          <w:tcPr>
            <w:tcW w:w="523"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rsidR="00DE408D" w:rsidRPr="007143F1" w:rsidRDefault="00DE408D" w:rsidP="00334EBC">
            <w:pPr>
              <w:pStyle w:val="TableText"/>
              <w:tabs>
                <w:tab w:val="decimal" w:pos="227"/>
              </w:tabs>
            </w:pPr>
            <w:r w:rsidRPr="007143F1">
              <w:t>11.7</w:t>
            </w:r>
          </w:p>
        </w:tc>
        <w:tc>
          <w:tcPr>
            <w:tcW w:w="523"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rsidR="00DE408D" w:rsidRPr="007143F1" w:rsidRDefault="00DE408D" w:rsidP="00334EBC">
            <w:pPr>
              <w:pStyle w:val="TableText"/>
              <w:tabs>
                <w:tab w:val="decimal" w:pos="340"/>
              </w:tabs>
            </w:pPr>
            <w:r w:rsidRPr="007143F1">
              <w:t>19</w:t>
            </w:r>
          </w:p>
        </w:tc>
        <w:tc>
          <w:tcPr>
            <w:tcW w:w="523"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rsidR="00DE408D" w:rsidRPr="007143F1" w:rsidRDefault="00DE408D" w:rsidP="00334EBC">
            <w:pPr>
              <w:pStyle w:val="TableText"/>
              <w:tabs>
                <w:tab w:val="decimal" w:pos="227"/>
              </w:tabs>
            </w:pPr>
            <w:r w:rsidRPr="007143F1">
              <w:t>11.2</w:t>
            </w:r>
          </w:p>
        </w:tc>
        <w:tc>
          <w:tcPr>
            <w:tcW w:w="523"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rsidR="00DE408D" w:rsidRPr="007143F1" w:rsidRDefault="00DE408D" w:rsidP="00334EBC">
            <w:pPr>
              <w:pStyle w:val="TableText"/>
              <w:tabs>
                <w:tab w:val="decimal" w:pos="340"/>
              </w:tabs>
            </w:pPr>
            <w:r w:rsidRPr="007143F1">
              <w:t>18</w:t>
            </w:r>
          </w:p>
        </w:tc>
        <w:tc>
          <w:tcPr>
            <w:tcW w:w="524"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rsidR="00DE408D" w:rsidRPr="007143F1" w:rsidRDefault="00DE408D" w:rsidP="00334EBC">
            <w:pPr>
              <w:pStyle w:val="TableText"/>
              <w:tabs>
                <w:tab w:val="decimal" w:pos="227"/>
              </w:tabs>
            </w:pPr>
            <w:r w:rsidRPr="007143F1">
              <w:t>10.7</w:t>
            </w:r>
          </w:p>
        </w:tc>
        <w:tc>
          <w:tcPr>
            <w:tcW w:w="523"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rsidR="00DE408D" w:rsidRPr="007143F1" w:rsidRDefault="00DE408D" w:rsidP="00334EBC">
            <w:pPr>
              <w:pStyle w:val="TableText"/>
              <w:tabs>
                <w:tab w:val="decimal" w:pos="340"/>
              </w:tabs>
            </w:pPr>
            <w:r w:rsidRPr="007143F1">
              <w:t>35</w:t>
            </w:r>
          </w:p>
        </w:tc>
        <w:tc>
          <w:tcPr>
            <w:tcW w:w="523"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rsidR="00DE408D" w:rsidRPr="007143F1" w:rsidRDefault="00DE408D" w:rsidP="00334EBC">
            <w:pPr>
              <w:pStyle w:val="TableText"/>
              <w:tabs>
                <w:tab w:val="decimal" w:pos="227"/>
              </w:tabs>
            </w:pPr>
            <w:r w:rsidRPr="007143F1">
              <w:t>22.0</w:t>
            </w:r>
          </w:p>
        </w:tc>
        <w:tc>
          <w:tcPr>
            <w:tcW w:w="523"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rsidR="00DE408D" w:rsidRPr="007143F1" w:rsidRDefault="00DE408D" w:rsidP="00334EBC">
            <w:pPr>
              <w:pStyle w:val="TableText"/>
              <w:tabs>
                <w:tab w:val="decimal" w:pos="340"/>
              </w:tabs>
            </w:pPr>
            <w:r w:rsidRPr="007143F1">
              <w:t>16</w:t>
            </w:r>
          </w:p>
        </w:tc>
        <w:tc>
          <w:tcPr>
            <w:tcW w:w="524"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rsidR="00DE408D" w:rsidRPr="007143F1" w:rsidRDefault="00DE408D" w:rsidP="00334EBC">
            <w:pPr>
              <w:pStyle w:val="TableText"/>
              <w:tabs>
                <w:tab w:val="decimal" w:pos="227"/>
              </w:tabs>
            </w:pPr>
            <w:r w:rsidRPr="007143F1">
              <w:t>11.1</w:t>
            </w:r>
          </w:p>
        </w:tc>
        <w:tc>
          <w:tcPr>
            <w:tcW w:w="523"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rsidR="00DE408D" w:rsidRPr="007143F1" w:rsidRDefault="00DE408D" w:rsidP="00334EBC">
            <w:pPr>
              <w:pStyle w:val="TableText"/>
              <w:tabs>
                <w:tab w:val="decimal" w:pos="340"/>
              </w:tabs>
            </w:pPr>
            <w:r w:rsidRPr="007143F1">
              <w:t>16</w:t>
            </w:r>
          </w:p>
        </w:tc>
        <w:tc>
          <w:tcPr>
            <w:tcW w:w="523"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rsidR="00DE408D" w:rsidRPr="007143F1" w:rsidRDefault="00DE408D" w:rsidP="00334EBC">
            <w:pPr>
              <w:pStyle w:val="TableText"/>
              <w:tabs>
                <w:tab w:val="decimal" w:pos="227"/>
              </w:tabs>
            </w:pPr>
            <w:r w:rsidRPr="007143F1">
              <w:t>11.3</w:t>
            </w:r>
          </w:p>
        </w:tc>
        <w:tc>
          <w:tcPr>
            <w:tcW w:w="523"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rsidR="00DE408D" w:rsidRPr="007143F1" w:rsidRDefault="00DE408D" w:rsidP="00334EBC">
            <w:pPr>
              <w:pStyle w:val="TableText"/>
              <w:tabs>
                <w:tab w:val="decimal" w:pos="340"/>
              </w:tabs>
            </w:pPr>
            <w:r w:rsidRPr="007143F1">
              <w:t>23</w:t>
            </w:r>
          </w:p>
        </w:tc>
        <w:tc>
          <w:tcPr>
            <w:tcW w:w="524" w:type="dxa"/>
            <w:tcBorders>
              <w:top w:val="single" w:sz="4" w:space="0" w:color="A6A6A6" w:themeColor="background1" w:themeShade="A6"/>
              <w:left w:val="nil"/>
              <w:bottom w:val="single" w:sz="4" w:space="0" w:color="A6A6A6" w:themeColor="background1" w:themeShade="A6"/>
            </w:tcBorders>
            <w:shd w:val="clear" w:color="auto" w:fill="auto"/>
            <w:noWrap/>
            <w:hideMark/>
          </w:tcPr>
          <w:p w:rsidR="00DE408D" w:rsidRPr="007143F1" w:rsidRDefault="00DE408D" w:rsidP="00334EBC">
            <w:pPr>
              <w:pStyle w:val="TableText"/>
              <w:tabs>
                <w:tab w:val="decimal" w:pos="227"/>
              </w:tabs>
            </w:pPr>
            <w:r w:rsidRPr="007143F1">
              <w:t>13.5</w:t>
            </w:r>
          </w:p>
        </w:tc>
      </w:tr>
      <w:tr w:rsidR="00334EBC" w:rsidRPr="007143F1" w:rsidTr="00334EBC">
        <w:trPr>
          <w:cantSplit/>
        </w:trPr>
        <w:tc>
          <w:tcPr>
            <w:tcW w:w="709" w:type="dxa"/>
            <w:tcBorders>
              <w:top w:val="single" w:sz="4" w:space="0" w:color="A6A6A6" w:themeColor="background1" w:themeShade="A6"/>
              <w:bottom w:val="single" w:sz="4" w:space="0" w:color="A6A6A6" w:themeColor="background1" w:themeShade="A6"/>
              <w:right w:val="nil"/>
            </w:tcBorders>
            <w:shd w:val="clear" w:color="auto" w:fill="auto"/>
            <w:noWrap/>
            <w:hideMark/>
          </w:tcPr>
          <w:p w:rsidR="00DE408D" w:rsidRPr="007143F1" w:rsidRDefault="00DE408D" w:rsidP="00334EBC">
            <w:pPr>
              <w:pStyle w:val="TableText"/>
            </w:pPr>
            <w:r w:rsidRPr="007143F1">
              <w:t>D</w:t>
            </w:r>
          </w:p>
        </w:tc>
        <w:tc>
          <w:tcPr>
            <w:tcW w:w="2381"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rsidR="00DE408D" w:rsidRPr="007143F1" w:rsidRDefault="00DE408D" w:rsidP="00334EBC">
            <w:pPr>
              <w:pStyle w:val="TableText"/>
            </w:pPr>
            <w:r w:rsidRPr="007143F1">
              <w:t>Regional lymph nodes</w:t>
            </w:r>
          </w:p>
        </w:tc>
        <w:tc>
          <w:tcPr>
            <w:tcW w:w="523"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rsidR="00DE408D" w:rsidRPr="007143F1" w:rsidRDefault="00DE408D" w:rsidP="00334EBC">
            <w:pPr>
              <w:pStyle w:val="TableText"/>
              <w:tabs>
                <w:tab w:val="decimal" w:pos="340"/>
              </w:tabs>
            </w:pPr>
            <w:r w:rsidRPr="007143F1">
              <w:t>6</w:t>
            </w:r>
          </w:p>
        </w:tc>
        <w:tc>
          <w:tcPr>
            <w:tcW w:w="523"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rsidR="00DE408D" w:rsidRPr="007143F1" w:rsidRDefault="00DE408D" w:rsidP="00334EBC">
            <w:pPr>
              <w:pStyle w:val="TableText"/>
              <w:tabs>
                <w:tab w:val="decimal" w:pos="227"/>
              </w:tabs>
            </w:pPr>
            <w:r w:rsidRPr="007143F1">
              <w:t>3.8</w:t>
            </w:r>
          </w:p>
        </w:tc>
        <w:tc>
          <w:tcPr>
            <w:tcW w:w="523"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rsidR="00DE408D" w:rsidRPr="007143F1" w:rsidRDefault="00DE408D" w:rsidP="00334EBC">
            <w:pPr>
              <w:pStyle w:val="TableText"/>
              <w:tabs>
                <w:tab w:val="decimal" w:pos="340"/>
              </w:tabs>
            </w:pPr>
            <w:r w:rsidRPr="007143F1">
              <w:t>4</w:t>
            </w:r>
          </w:p>
        </w:tc>
        <w:tc>
          <w:tcPr>
            <w:tcW w:w="523"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rsidR="00DE408D" w:rsidRPr="007143F1" w:rsidRDefault="00DE408D" w:rsidP="00334EBC">
            <w:pPr>
              <w:pStyle w:val="TableText"/>
              <w:tabs>
                <w:tab w:val="decimal" w:pos="227"/>
              </w:tabs>
            </w:pPr>
            <w:r w:rsidRPr="007143F1">
              <w:t>2.5</w:t>
            </w:r>
          </w:p>
        </w:tc>
        <w:tc>
          <w:tcPr>
            <w:tcW w:w="524"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rsidR="00DE408D" w:rsidRPr="007143F1" w:rsidRDefault="00DE408D" w:rsidP="00334EBC">
            <w:pPr>
              <w:pStyle w:val="TableText"/>
              <w:tabs>
                <w:tab w:val="decimal" w:pos="340"/>
              </w:tabs>
            </w:pPr>
            <w:r w:rsidRPr="007143F1">
              <w:t>12</w:t>
            </w:r>
          </w:p>
        </w:tc>
        <w:tc>
          <w:tcPr>
            <w:tcW w:w="523"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rsidR="00DE408D" w:rsidRPr="007143F1" w:rsidRDefault="00DE408D" w:rsidP="00334EBC">
            <w:pPr>
              <w:pStyle w:val="TableText"/>
              <w:tabs>
                <w:tab w:val="decimal" w:pos="227"/>
              </w:tabs>
            </w:pPr>
            <w:r w:rsidRPr="007143F1">
              <w:t>6.9</w:t>
            </w:r>
          </w:p>
        </w:tc>
        <w:tc>
          <w:tcPr>
            <w:tcW w:w="523"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rsidR="00DE408D" w:rsidRPr="007143F1" w:rsidRDefault="00DE408D" w:rsidP="00334EBC">
            <w:pPr>
              <w:pStyle w:val="TableText"/>
              <w:tabs>
                <w:tab w:val="decimal" w:pos="340"/>
              </w:tabs>
            </w:pPr>
            <w:r w:rsidRPr="007143F1">
              <w:t>8</w:t>
            </w:r>
          </w:p>
        </w:tc>
        <w:tc>
          <w:tcPr>
            <w:tcW w:w="523"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rsidR="00DE408D" w:rsidRPr="007143F1" w:rsidRDefault="00DE408D" w:rsidP="00334EBC">
            <w:pPr>
              <w:pStyle w:val="TableText"/>
              <w:tabs>
                <w:tab w:val="decimal" w:pos="227"/>
              </w:tabs>
            </w:pPr>
            <w:r w:rsidRPr="007143F1">
              <w:t>5.6</w:t>
            </w:r>
          </w:p>
        </w:tc>
        <w:tc>
          <w:tcPr>
            <w:tcW w:w="524"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rsidR="00DE408D" w:rsidRPr="007143F1" w:rsidRDefault="00DE408D" w:rsidP="00334EBC">
            <w:pPr>
              <w:pStyle w:val="TableText"/>
              <w:tabs>
                <w:tab w:val="decimal" w:pos="340"/>
              </w:tabs>
            </w:pPr>
            <w:r w:rsidRPr="007143F1">
              <w:t>8</w:t>
            </w:r>
          </w:p>
        </w:tc>
        <w:tc>
          <w:tcPr>
            <w:tcW w:w="523"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rsidR="00DE408D" w:rsidRPr="007143F1" w:rsidRDefault="00DE408D" w:rsidP="00334EBC">
            <w:pPr>
              <w:pStyle w:val="TableText"/>
              <w:tabs>
                <w:tab w:val="decimal" w:pos="227"/>
              </w:tabs>
            </w:pPr>
            <w:r w:rsidRPr="007143F1">
              <w:t>4.4</w:t>
            </w:r>
          </w:p>
        </w:tc>
        <w:tc>
          <w:tcPr>
            <w:tcW w:w="523"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rsidR="00DE408D" w:rsidRPr="007143F1" w:rsidRDefault="00DE408D" w:rsidP="00334EBC">
            <w:pPr>
              <w:pStyle w:val="TableText"/>
              <w:tabs>
                <w:tab w:val="decimal" w:pos="340"/>
              </w:tabs>
            </w:pPr>
            <w:r w:rsidRPr="007143F1">
              <w:t>8</w:t>
            </w:r>
          </w:p>
        </w:tc>
        <w:tc>
          <w:tcPr>
            <w:tcW w:w="523"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rsidR="00DE408D" w:rsidRPr="007143F1" w:rsidRDefault="00DE408D" w:rsidP="00334EBC">
            <w:pPr>
              <w:pStyle w:val="TableText"/>
              <w:tabs>
                <w:tab w:val="decimal" w:pos="227"/>
              </w:tabs>
            </w:pPr>
            <w:r w:rsidRPr="007143F1">
              <w:t>4.7</w:t>
            </w:r>
          </w:p>
        </w:tc>
        <w:tc>
          <w:tcPr>
            <w:tcW w:w="523"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rsidR="00DE408D" w:rsidRPr="007143F1" w:rsidRDefault="00DE408D" w:rsidP="00334EBC">
            <w:pPr>
              <w:pStyle w:val="TableText"/>
              <w:tabs>
                <w:tab w:val="decimal" w:pos="340"/>
              </w:tabs>
            </w:pPr>
            <w:r w:rsidRPr="007143F1">
              <w:t>7</w:t>
            </w:r>
          </w:p>
        </w:tc>
        <w:tc>
          <w:tcPr>
            <w:tcW w:w="524"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rsidR="00DE408D" w:rsidRPr="007143F1" w:rsidRDefault="00DE408D" w:rsidP="00334EBC">
            <w:pPr>
              <w:pStyle w:val="TableText"/>
              <w:tabs>
                <w:tab w:val="decimal" w:pos="227"/>
              </w:tabs>
            </w:pPr>
            <w:r w:rsidRPr="007143F1">
              <w:t>4.2</w:t>
            </w:r>
          </w:p>
        </w:tc>
        <w:tc>
          <w:tcPr>
            <w:tcW w:w="523"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rsidR="00DE408D" w:rsidRPr="007143F1" w:rsidRDefault="00DE408D" w:rsidP="00334EBC">
            <w:pPr>
              <w:pStyle w:val="TableText"/>
              <w:tabs>
                <w:tab w:val="decimal" w:pos="340"/>
              </w:tabs>
            </w:pPr>
            <w:r w:rsidRPr="007143F1">
              <w:t>7</w:t>
            </w:r>
          </w:p>
        </w:tc>
        <w:tc>
          <w:tcPr>
            <w:tcW w:w="523"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rsidR="00DE408D" w:rsidRPr="007143F1" w:rsidRDefault="00DE408D" w:rsidP="00334EBC">
            <w:pPr>
              <w:pStyle w:val="TableText"/>
              <w:tabs>
                <w:tab w:val="decimal" w:pos="227"/>
              </w:tabs>
            </w:pPr>
            <w:r w:rsidRPr="007143F1">
              <w:t>4.4</w:t>
            </w:r>
          </w:p>
        </w:tc>
        <w:tc>
          <w:tcPr>
            <w:tcW w:w="523"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rsidR="00DE408D" w:rsidRPr="007143F1" w:rsidRDefault="00DE408D" w:rsidP="00334EBC">
            <w:pPr>
              <w:pStyle w:val="TableText"/>
              <w:tabs>
                <w:tab w:val="decimal" w:pos="340"/>
              </w:tabs>
            </w:pPr>
            <w:r w:rsidRPr="007143F1">
              <w:t>10</w:t>
            </w:r>
          </w:p>
        </w:tc>
        <w:tc>
          <w:tcPr>
            <w:tcW w:w="524"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rsidR="00DE408D" w:rsidRPr="007143F1" w:rsidRDefault="00DE408D" w:rsidP="00334EBC">
            <w:pPr>
              <w:pStyle w:val="TableText"/>
              <w:tabs>
                <w:tab w:val="decimal" w:pos="227"/>
              </w:tabs>
            </w:pPr>
            <w:r w:rsidRPr="007143F1">
              <w:t>6.9</w:t>
            </w:r>
          </w:p>
        </w:tc>
        <w:tc>
          <w:tcPr>
            <w:tcW w:w="523"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rsidR="00DE408D" w:rsidRPr="007143F1" w:rsidRDefault="00DE408D" w:rsidP="00334EBC">
            <w:pPr>
              <w:pStyle w:val="TableText"/>
              <w:tabs>
                <w:tab w:val="decimal" w:pos="340"/>
              </w:tabs>
            </w:pPr>
            <w:r w:rsidRPr="007143F1">
              <w:t>6</w:t>
            </w:r>
          </w:p>
        </w:tc>
        <w:tc>
          <w:tcPr>
            <w:tcW w:w="523"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rsidR="00DE408D" w:rsidRPr="007143F1" w:rsidRDefault="00DE408D" w:rsidP="00334EBC">
            <w:pPr>
              <w:pStyle w:val="TableText"/>
              <w:tabs>
                <w:tab w:val="decimal" w:pos="227"/>
              </w:tabs>
            </w:pPr>
            <w:r w:rsidRPr="007143F1">
              <w:t>4.2</w:t>
            </w:r>
          </w:p>
        </w:tc>
        <w:tc>
          <w:tcPr>
            <w:tcW w:w="523"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rsidR="00DE408D" w:rsidRPr="007143F1" w:rsidRDefault="00DE408D" w:rsidP="00334EBC">
            <w:pPr>
              <w:pStyle w:val="TableText"/>
              <w:tabs>
                <w:tab w:val="decimal" w:pos="340"/>
              </w:tabs>
            </w:pPr>
            <w:r w:rsidRPr="007143F1">
              <w:t>16</w:t>
            </w:r>
          </w:p>
        </w:tc>
        <w:tc>
          <w:tcPr>
            <w:tcW w:w="524" w:type="dxa"/>
            <w:tcBorders>
              <w:top w:val="single" w:sz="4" w:space="0" w:color="A6A6A6" w:themeColor="background1" w:themeShade="A6"/>
              <w:left w:val="nil"/>
              <w:bottom w:val="single" w:sz="4" w:space="0" w:color="A6A6A6" w:themeColor="background1" w:themeShade="A6"/>
            </w:tcBorders>
            <w:shd w:val="clear" w:color="auto" w:fill="auto"/>
            <w:noWrap/>
            <w:hideMark/>
          </w:tcPr>
          <w:p w:rsidR="00DE408D" w:rsidRPr="007143F1" w:rsidRDefault="00DE408D" w:rsidP="00334EBC">
            <w:pPr>
              <w:pStyle w:val="TableText"/>
              <w:tabs>
                <w:tab w:val="decimal" w:pos="227"/>
              </w:tabs>
            </w:pPr>
            <w:r w:rsidRPr="007143F1">
              <w:t>9.4</w:t>
            </w:r>
          </w:p>
        </w:tc>
      </w:tr>
      <w:tr w:rsidR="00334EBC" w:rsidRPr="007143F1" w:rsidTr="00334EBC">
        <w:trPr>
          <w:cantSplit/>
        </w:trPr>
        <w:tc>
          <w:tcPr>
            <w:tcW w:w="709" w:type="dxa"/>
            <w:tcBorders>
              <w:top w:val="single" w:sz="4" w:space="0" w:color="A6A6A6" w:themeColor="background1" w:themeShade="A6"/>
              <w:bottom w:val="single" w:sz="4" w:space="0" w:color="A6A6A6" w:themeColor="background1" w:themeShade="A6"/>
              <w:right w:val="nil"/>
            </w:tcBorders>
            <w:shd w:val="clear" w:color="auto" w:fill="auto"/>
            <w:noWrap/>
            <w:hideMark/>
          </w:tcPr>
          <w:p w:rsidR="00DE408D" w:rsidRPr="007143F1" w:rsidRDefault="00DE408D" w:rsidP="00334EBC">
            <w:pPr>
              <w:pStyle w:val="TableText"/>
            </w:pPr>
            <w:r w:rsidRPr="007143F1">
              <w:t>E</w:t>
            </w:r>
          </w:p>
        </w:tc>
        <w:tc>
          <w:tcPr>
            <w:tcW w:w="2381"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rsidR="00DE408D" w:rsidRPr="007143F1" w:rsidRDefault="00DE408D" w:rsidP="00334EBC">
            <w:pPr>
              <w:pStyle w:val="TableText"/>
            </w:pPr>
            <w:r w:rsidRPr="007143F1">
              <w:t>Distant</w:t>
            </w:r>
          </w:p>
        </w:tc>
        <w:tc>
          <w:tcPr>
            <w:tcW w:w="523"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rsidR="00DE408D" w:rsidRPr="007143F1" w:rsidRDefault="00DE408D" w:rsidP="00334EBC">
            <w:pPr>
              <w:pStyle w:val="TableText"/>
              <w:tabs>
                <w:tab w:val="decimal" w:pos="340"/>
              </w:tabs>
            </w:pPr>
            <w:r w:rsidRPr="007143F1">
              <w:t>19</w:t>
            </w:r>
          </w:p>
        </w:tc>
        <w:tc>
          <w:tcPr>
            <w:tcW w:w="523"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rsidR="00DE408D" w:rsidRPr="007143F1" w:rsidRDefault="00DE408D" w:rsidP="00334EBC">
            <w:pPr>
              <w:pStyle w:val="TableText"/>
              <w:tabs>
                <w:tab w:val="decimal" w:pos="227"/>
              </w:tabs>
            </w:pPr>
            <w:r w:rsidRPr="007143F1">
              <w:t>12.0</w:t>
            </w:r>
          </w:p>
        </w:tc>
        <w:tc>
          <w:tcPr>
            <w:tcW w:w="523"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rsidR="00DE408D" w:rsidRPr="007143F1" w:rsidRDefault="00DE408D" w:rsidP="00334EBC">
            <w:pPr>
              <w:pStyle w:val="TableText"/>
              <w:tabs>
                <w:tab w:val="decimal" w:pos="340"/>
              </w:tabs>
            </w:pPr>
            <w:r w:rsidRPr="007143F1">
              <w:t>22</w:t>
            </w:r>
          </w:p>
        </w:tc>
        <w:tc>
          <w:tcPr>
            <w:tcW w:w="523"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rsidR="00DE408D" w:rsidRPr="007143F1" w:rsidRDefault="00DE408D" w:rsidP="00334EBC">
            <w:pPr>
              <w:pStyle w:val="TableText"/>
              <w:tabs>
                <w:tab w:val="decimal" w:pos="227"/>
              </w:tabs>
            </w:pPr>
            <w:r w:rsidRPr="007143F1">
              <w:t>13.5</w:t>
            </w:r>
          </w:p>
        </w:tc>
        <w:tc>
          <w:tcPr>
            <w:tcW w:w="524"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rsidR="00DE408D" w:rsidRPr="007143F1" w:rsidRDefault="00DE408D" w:rsidP="00334EBC">
            <w:pPr>
              <w:pStyle w:val="TableText"/>
              <w:tabs>
                <w:tab w:val="decimal" w:pos="340"/>
              </w:tabs>
            </w:pPr>
            <w:r w:rsidRPr="007143F1">
              <w:t>16</w:t>
            </w:r>
          </w:p>
        </w:tc>
        <w:tc>
          <w:tcPr>
            <w:tcW w:w="523"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rsidR="00DE408D" w:rsidRPr="007143F1" w:rsidRDefault="00DE408D" w:rsidP="00334EBC">
            <w:pPr>
              <w:pStyle w:val="TableText"/>
              <w:tabs>
                <w:tab w:val="decimal" w:pos="227"/>
              </w:tabs>
            </w:pPr>
            <w:r w:rsidRPr="007143F1">
              <w:t>9.1</w:t>
            </w:r>
          </w:p>
        </w:tc>
        <w:tc>
          <w:tcPr>
            <w:tcW w:w="523"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rsidR="00DE408D" w:rsidRPr="007143F1" w:rsidRDefault="00DE408D" w:rsidP="00334EBC">
            <w:pPr>
              <w:pStyle w:val="TableText"/>
              <w:tabs>
                <w:tab w:val="decimal" w:pos="340"/>
              </w:tabs>
            </w:pPr>
            <w:r w:rsidRPr="007143F1">
              <w:t>17</w:t>
            </w:r>
          </w:p>
        </w:tc>
        <w:tc>
          <w:tcPr>
            <w:tcW w:w="523"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rsidR="00DE408D" w:rsidRPr="007143F1" w:rsidRDefault="00DE408D" w:rsidP="00334EBC">
            <w:pPr>
              <w:pStyle w:val="TableText"/>
              <w:tabs>
                <w:tab w:val="decimal" w:pos="227"/>
              </w:tabs>
            </w:pPr>
            <w:r w:rsidRPr="007143F1">
              <w:t>12.0</w:t>
            </w:r>
          </w:p>
        </w:tc>
        <w:tc>
          <w:tcPr>
            <w:tcW w:w="524"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rsidR="00DE408D" w:rsidRPr="007143F1" w:rsidRDefault="00DE408D" w:rsidP="00334EBC">
            <w:pPr>
              <w:pStyle w:val="TableText"/>
              <w:tabs>
                <w:tab w:val="decimal" w:pos="340"/>
              </w:tabs>
            </w:pPr>
            <w:r w:rsidRPr="007143F1">
              <w:t>22</w:t>
            </w:r>
          </w:p>
        </w:tc>
        <w:tc>
          <w:tcPr>
            <w:tcW w:w="523"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rsidR="00DE408D" w:rsidRPr="007143F1" w:rsidRDefault="00DE408D" w:rsidP="00334EBC">
            <w:pPr>
              <w:pStyle w:val="TableText"/>
              <w:tabs>
                <w:tab w:val="decimal" w:pos="227"/>
              </w:tabs>
            </w:pPr>
            <w:r w:rsidRPr="007143F1">
              <w:t>12.2</w:t>
            </w:r>
          </w:p>
        </w:tc>
        <w:tc>
          <w:tcPr>
            <w:tcW w:w="523"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rsidR="00DE408D" w:rsidRPr="007143F1" w:rsidRDefault="00DE408D" w:rsidP="00334EBC">
            <w:pPr>
              <w:pStyle w:val="TableText"/>
              <w:tabs>
                <w:tab w:val="decimal" w:pos="340"/>
              </w:tabs>
            </w:pPr>
            <w:r w:rsidRPr="007143F1">
              <w:t>21</w:t>
            </w:r>
          </w:p>
        </w:tc>
        <w:tc>
          <w:tcPr>
            <w:tcW w:w="523"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rsidR="00DE408D" w:rsidRPr="007143F1" w:rsidRDefault="00DE408D" w:rsidP="00334EBC">
            <w:pPr>
              <w:pStyle w:val="TableText"/>
              <w:tabs>
                <w:tab w:val="decimal" w:pos="227"/>
              </w:tabs>
            </w:pPr>
            <w:r w:rsidRPr="007143F1">
              <w:t>12.4</w:t>
            </w:r>
          </w:p>
        </w:tc>
        <w:tc>
          <w:tcPr>
            <w:tcW w:w="523"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rsidR="00DE408D" w:rsidRPr="007143F1" w:rsidRDefault="00DE408D" w:rsidP="00334EBC">
            <w:pPr>
              <w:pStyle w:val="TableText"/>
              <w:tabs>
                <w:tab w:val="decimal" w:pos="340"/>
              </w:tabs>
            </w:pPr>
            <w:r w:rsidRPr="007143F1">
              <w:t>28</w:t>
            </w:r>
          </w:p>
        </w:tc>
        <w:tc>
          <w:tcPr>
            <w:tcW w:w="524"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rsidR="00DE408D" w:rsidRPr="007143F1" w:rsidRDefault="00DE408D" w:rsidP="00334EBC">
            <w:pPr>
              <w:pStyle w:val="TableText"/>
              <w:tabs>
                <w:tab w:val="decimal" w:pos="227"/>
              </w:tabs>
            </w:pPr>
            <w:r w:rsidRPr="007143F1">
              <w:t>16.7</w:t>
            </w:r>
          </w:p>
        </w:tc>
        <w:tc>
          <w:tcPr>
            <w:tcW w:w="523"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rsidR="00DE408D" w:rsidRPr="007143F1" w:rsidRDefault="00DE408D" w:rsidP="00334EBC">
            <w:pPr>
              <w:pStyle w:val="TableText"/>
              <w:tabs>
                <w:tab w:val="decimal" w:pos="340"/>
              </w:tabs>
            </w:pPr>
            <w:r w:rsidRPr="007143F1">
              <w:t>18</w:t>
            </w:r>
          </w:p>
        </w:tc>
        <w:tc>
          <w:tcPr>
            <w:tcW w:w="523"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rsidR="00DE408D" w:rsidRPr="007143F1" w:rsidRDefault="00DE408D" w:rsidP="00334EBC">
            <w:pPr>
              <w:pStyle w:val="TableText"/>
              <w:tabs>
                <w:tab w:val="decimal" w:pos="227"/>
              </w:tabs>
            </w:pPr>
            <w:r w:rsidRPr="007143F1">
              <w:t>11.3</w:t>
            </w:r>
          </w:p>
        </w:tc>
        <w:tc>
          <w:tcPr>
            <w:tcW w:w="523"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rsidR="00DE408D" w:rsidRPr="007143F1" w:rsidRDefault="00DE408D" w:rsidP="00334EBC">
            <w:pPr>
              <w:pStyle w:val="TableText"/>
              <w:tabs>
                <w:tab w:val="decimal" w:pos="340"/>
              </w:tabs>
            </w:pPr>
            <w:r w:rsidRPr="007143F1">
              <w:t>13</w:t>
            </w:r>
          </w:p>
        </w:tc>
        <w:tc>
          <w:tcPr>
            <w:tcW w:w="524"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rsidR="00DE408D" w:rsidRPr="007143F1" w:rsidRDefault="00DE408D" w:rsidP="00334EBC">
            <w:pPr>
              <w:pStyle w:val="TableText"/>
              <w:tabs>
                <w:tab w:val="decimal" w:pos="227"/>
              </w:tabs>
            </w:pPr>
            <w:r w:rsidRPr="007143F1">
              <w:t>9.0</w:t>
            </w:r>
          </w:p>
        </w:tc>
        <w:tc>
          <w:tcPr>
            <w:tcW w:w="523"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rsidR="00DE408D" w:rsidRPr="007143F1" w:rsidRDefault="00DE408D" w:rsidP="00334EBC">
            <w:pPr>
              <w:pStyle w:val="TableText"/>
              <w:tabs>
                <w:tab w:val="decimal" w:pos="340"/>
              </w:tabs>
            </w:pPr>
            <w:r w:rsidRPr="007143F1">
              <w:t>11</w:t>
            </w:r>
          </w:p>
        </w:tc>
        <w:tc>
          <w:tcPr>
            <w:tcW w:w="523"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rsidR="00DE408D" w:rsidRPr="007143F1" w:rsidRDefault="00DE408D" w:rsidP="00334EBC">
            <w:pPr>
              <w:pStyle w:val="TableText"/>
              <w:tabs>
                <w:tab w:val="decimal" w:pos="227"/>
              </w:tabs>
            </w:pPr>
            <w:r w:rsidRPr="007143F1">
              <w:t>7.7</w:t>
            </w:r>
          </w:p>
        </w:tc>
        <w:tc>
          <w:tcPr>
            <w:tcW w:w="523"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rsidR="00DE408D" w:rsidRPr="007143F1" w:rsidRDefault="00DE408D" w:rsidP="00334EBC">
            <w:pPr>
              <w:pStyle w:val="TableText"/>
              <w:tabs>
                <w:tab w:val="decimal" w:pos="340"/>
              </w:tabs>
            </w:pPr>
            <w:r w:rsidRPr="007143F1">
              <w:t>17</w:t>
            </w:r>
          </w:p>
        </w:tc>
        <w:tc>
          <w:tcPr>
            <w:tcW w:w="524" w:type="dxa"/>
            <w:tcBorders>
              <w:top w:val="single" w:sz="4" w:space="0" w:color="A6A6A6" w:themeColor="background1" w:themeShade="A6"/>
              <w:left w:val="nil"/>
              <w:bottom w:val="single" w:sz="4" w:space="0" w:color="A6A6A6" w:themeColor="background1" w:themeShade="A6"/>
            </w:tcBorders>
            <w:shd w:val="clear" w:color="auto" w:fill="auto"/>
            <w:noWrap/>
            <w:hideMark/>
          </w:tcPr>
          <w:p w:rsidR="00DE408D" w:rsidRPr="007143F1" w:rsidRDefault="00DE408D" w:rsidP="00334EBC">
            <w:pPr>
              <w:pStyle w:val="TableText"/>
              <w:tabs>
                <w:tab w:val="decimal" w:pos="227"/>
              </w:tabs>
            </w:pPr>
            <w:r w:rsidRPr="007143F1">
              <w:t>10.0</w:t>
            </w:r>
          </w:p>
        </w:tc>
      </w:tr>
      <w:tr w:rsidR="00334EBC" w:rsidRPr="007143F1" w:rsidTr="00334EBC">
        <w:trPr>
          <w:cantSplit/>
        </w:trPr>
        <w:tc>
          <w:tcPr>
            <w:tcW w:w="709" w:type="dxa"/>
            <w:tcBorders>
              <w:top w:val="single" w:sz="4" w:space="0" w:color="A6A6A6" w:themeColor="background1" w:themeShade="A6"/>
              <w:bottom w:val="single" w:sz="4" w:space="0" w:color="A6A6A6" w:themeColor="background1" w:themeShade="A6"/>
              <w:right w:val="nil"/>
            </w:tcBorders>
            <w:shd w:val="clear" w:color="auto" w:fill="auto"/>
            <w:noWrap/>
            <w:hideMark/>
          </w:tcPr>
          <w:p w:rsidR="00DE408D" w:rsidRPr="007143F1" w:rsidRDefault="00DE408D" w:rsidP="00334EBC">
            <w:pPr>
              <w:pStyle w:val="TableText"/>
            </w:pPr>
            <w:r w:rsidRPr="007143F1">
              <w:t>F</w:t>
            </w:r>
          </w:p>
        </w:tc>
        <w:tc>
          <w:tcPr>
            <w:tcW w:w="2381"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rsidR="00DE408D" w:rsidRPr="007143F1" w:rsidRDefault="00DE408D" w:rsidP="00334EBC">
            <w:pPr>
              <w:pStyle w:val="TableText"/>
            </w:pPr>
            <w:r w:rsidRPr="007143F1">
              <w:t>Not known</w:t>
            </w:r>
          </w:p>
        </w:tc>
        <w:tc>
          <w:tcPr>
            <w:tcW w:w="523"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rsidR="00DE408D" w:rsidRPr="007143F1" w:rsidRDefault="00DE408D" w:rsidP="00334EBC">
            <w:pPr>
              <w:pStyle w:val="TableText"/>
              <w:tabs>
                <w:tab w:val="decimal" w:pos="340"/>
              </w:tabs>
            </w:pPr>
            <w:r w:rsidRPr="007143F1">
              <w:t>59</w:t>
            </w:r>
          </w:p>
        </w:tc>
        <w:tc>
          <w:tcPr>
            <w:tcW w:w="523"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rsidR="00DE408D" w:rsidRPr="007143F1" w:rsidRDefault="00DE408D" w:rsidP="00334EBC">
            <w:pPr>
              <w:pStyle w:val="TableText"/>
              <w:tabs>
                <w:tab w:val="decimal" w:pos="227"/>
              </w:tabs>
            </w:pPr>
            <w:r w:rsidRPr="007143F1">
              <w:t>37.3</w:t>
            </w:r>
          </w:p>
        </w:tc>
        <w:tc>
          <w:tcPr>
            <w:tcW w:w="523"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rsidR="00DE408D" w:rsidRPr="007143F1" w:rsidRDefault="00DE408D" w:rsidP="00334EBC">
            <w:pPr>
              <w:pStyle w:val="TableText"/>
              <w:tabs>
                <w:tab w:val="decimal" w:pos="340"/>
              </w:tabs>
            </w:pPr>
            <w:r w:rsidRPr="007143F1">
              <w:t>79</w:t>
            </w:r>
          </w:p>
        </w:tc>
        <w:tc>
          <w:tcPr>
            <w:tcW w:w="523"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rsidR="00DE408D" w:rsidRPr="007143F1" w:rsidRDefault="00DE408D" w:rsidP="00334EBC">
            <w:pPr>
              <w:pStyle w:val="TableText"/>
              <w:tabs>
                <w:tab w:val="decimal" w:pos="227"/>
              </w:tabs>
            </w:pPr>
            <w:r w:rsidRPr="007143F1">
              <w:t>48.5</w:t>
            </w:r>
          </w:p>
        </w:tc>
        <w:tc>
          <w:tcPr>
            <w:tcW w:w="524"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rsidR="00DE408D" w:rsidRPr="007143F1" w:rsidRDefault="00DE408D" w:rsidP="00334EBC">
            <w:pPr>
              <w:pStyle w:val="TableText"/>
              <w:tabs>
                <w:tab w:val="decimal" w:pos="340"/>
              </w:tabs>
            </w:pPr>
            <w:r w:rsidRPr="007143F1">
              <w:t>62</w:t>
            </w:r>
          </w:p>
        </w:tc>
        <w:tc>
          <w:tcPr>
            <w:tcW w:w="523"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rsidR="00DE408D" w:rsidRPr="007143F1" w:rsidRDefault="00DE408D" w:rsidP="00334EBC">
            <w:pPr>
              <w:pStyle w:val="TableText"/>
              <w:tabs>
                <w:tab w:val="decimal" w:pos="227"/>
              </w:tabs>
            </w:pPr>
            <w:r w:rsidRPr="007143F1">
              <w:t>35.4</w:t>
            </w:r>
          </w:p>
        </w:tc>
        <w:tc>
          <w:tcPr>
            <w:tcW w:w="523"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rsidR="00DE408D" w:rsidRPr="007143F1" w:rsidRDefault="00DE408D" w:rsidP="00334EBC">
            <w:pPr>
              <w:pStyle w:val="TableText"/>
              <w:tabs>
                <w:tab w:val="decimal" w:pos="340"/>
              </w:tabs>
            </w:pPr>
            <w:r w:rsidRPr="007143F1">
              <w:t>52</w:t>
            </w:r>
          </w:p>
        </w:tc>
        <w:tc>
          <w:tcPr>
            <w:tcW w:w="523"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rsidR="00DE408D" w:rsidRPr="007143F1" w:rsidRDefault="00DE408D" w:rsidP="00334EBC">
            <w:pPr>
              <w:pStyle w:val="TableText"/>
              <w:tabs>
                <w:tab w:val="decimal" w:pos="227"/>
              </w:tabs>
            </w:pPr>
            <w:r w:rsidRPr="007143F1">
              <w:t>36.6</w:t>
            </w:r>
          </w:p>
        </w:tc>
        <w:tc>
          <w:tcPr>
            <w:tcW w:w="524"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rsidR="00DE408D" w:rsidRPr="007143F1" w:rsidRDefault="00DE408D" w:rsidP="00334EBC">
            <w:pPr>
              <w:pStyle w:val="TableText"/>
              <w:tabs>
                <w:tab w:val="decimal" w:pos="340"/>
              </w:tabs>
            </w:pPr>
            <w:r w:rsidRPr="007143F1">
              <w:t>52</w:t>
            </w:r>
          </w:p>
        </w:tc>
        <w:tc>
          <w:tcPr>
            <w:tcW w:w="523"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rsidR="00DE408D" w:rsidRPr="007143F1" w:rsidRDefault="00DE408D" w:rsidP="00334EBC">
            <w:pPr>
              <w:pStyle w:val="TableText"/>
              <w:tabs>
                <w:tab w:val="decimal" w:pos="227"/>
              </w:tabs>
            </w:pPr>
            <w:r w:rsidRPr="007143F1">
              <w:t>28.9</w:t>
            </w:r>
          </w:p>
        </w:tc>
        <w:tc>
          <w:tcPr>
            <w:tcW w:w="523"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rsidR="00DE408D" w:rsidRPr="007143F1" w:rsidRDefault="00DE408D" w:rsidP="00334EBC">
            <w:pPr>
              <w:pStyle w:val="TableText"/>
              <w:tabs>
                <w:tab w:val="decimal" w:pos="340"/>
              </w:tabs>
            </w:pPr>
            <w:r w:rsidRPr="007143F1">
              <w:t>54</w:t>
            </w:r>
          </w:p>
        </w:tc>
        <w:tc>
          <w:tcPr>
            <w:tcW w:w="523"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rsidR="00DE408D" w:rsidRPr="007143F1" w:rsidRDefault="00DE408D" w:rsidP="00334EBC">
            <w:pPr>
              <w:pStyle w:val="TableText"/>
              <w:tabs>
                <w:tab w:val="decimal" w:pos="227"/>
              </w:tabs>
            </w:pPr>
            <w:r w:rsidRPr="007143F1">
              <w:t>32.0</w:t>
            </w:r>
          </w:p>
        </w:tc>
        <w:tc>
          <w:tcPr>
            <w:tcW w:w="523"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rsidR="00DE408D" w:rsidRPr="007143F1" w:rsidRDefault="00DE408D" w:rsidP="00334EBC">
            <w:pPr>
              <w:pStyle w:val="TableText"/>
              <w:tabs>
                <w:tab w:val="decimal" w:pos="340"/>
              </w:tabs>
            </w:pPr>
            <w:r w:rsidRPr="007143F1">
              <w:t>63</w:t>
            </w:r>
          </w:p>
        </w:tc>
        <w:tc>
          <w:tcPr>
            <w:tcW w:w="524"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rsidR="00DE408D" w:rsidRPr="007143F1" w:rsidRDefault="00DE408D" w:rsidP="00334EBC">
            <w:pPr>
              <w:pStyle w:val="TableText"/>
              <w:tabs>
                <w:tab w:val="decimal" w:pos="227"/>
              </w:tabs>
            </w:pPr>
            <w:r w:rsidRPr="007143F1">
              <w:t>37.5</w:t>
            </w:r>
          </w:p>
        </w:tc>
        <w:tc>
          <w:tcPr>
            <w:tcW w:w="523"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rsidR="00DE408D" w:rsidRPr="007143F1" w:rsidRDefault="00DE408D" w:rsidP="00334EBC">
            <w:pPr>
              <w:pStyle w:val="TableText"/>
              <w:tabs>
                <w:tab w:val="decimal" w:pos="340"/>
              </w:tabs>
            </w:pPr>
            <w:r w:rsidRPr="007143F1">
              <w:t>31</w:t>
            </w:r>
          </w:p>
        </w:tc>
        <w:tc>
          <w:tcPr>
            <w:tcW w:w="523"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rsidR="00DE408D" w:rsidRPr="007143F1" w:rsidRDefault="00DE408D" w:rsidP="00334EBC">
            <w:pPr>
              <w:pStyle w:val="TableText"/>
              <w:tabs>
                <w:tab w:val="decimal" w:pos="227"/>
              </w:tabs>
            </w:pPr>
            <w:r w:rsidRPr="007143F1">
              <w:t>19.5</w:t>
            </w:r>
          </w:p>
        </w:tc>
        <w:tc>
          <w:tcPr>
            <w:tcW w:w="523"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rsidR="00DE408D" w:rsidRPr="007143F1" w:rsidRDefault="00DE408D" w:rsidP="00334EBC">
            <w:pPr>
              <w:pStyle w:val="TableText"/>
              <w:tabs>
                <w:tab w:val="decimal" w:pos="340"/>
              </w:tabs>
            </w:pPr>
            <w:r w:rsidRPr="007143F1">
              <w:t>45</w:t>
            </w:r>
          </w:p>
        </w:tc>
        <w:tc>
          <w:tcPr>
            <w:tcW w:w="524"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rsidR="00DE408D" w:rsidRPr="007143F1" w:rsidRDefault="00DE408D" w:rsidP="00334EBC">
            <w:pPr>
              <w:pStyle w:val="TableText"/>
              <w:tabs>
                <w:tab w:val="decimal" w:pos="227"/>
              </w:tabs>
            </w:pPr>
            <w:r w:rsidRPr="007143F1">
              <w:t>31.3</w:t>
            </w:r>
          </w:p>
        </w:tc>
        <w:tc>
          <w:tcPr>
            <w:tcW w:w="523"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rsidR="00DE408D" w:rsidRPr="007143F1" w:rsidRDefault="00DE408D" w:rsidP="00334EBC">
            <w:pPr>
              <w:pStyle w:val="TableText"/>
              <w:tabs>
                <w:tab w:val="decimal" w:pos="340"/>
              </w:tabs>
            </w:pPr>
            <w:r w:rsidRPr="007143F1">
              <w:t>54</w:t>
            </w:r>
          </w:p>
        </w:tc>
        <w:tc>
          <w:tcPr>
            <w:tcW w:w="523"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rsidR="00DE408D" w:rsidRPr="007143F1" w:rsidRDefault="00DE408D" w:rsidP="00334EBC">
            <w:pPr>
              <w:pStyle w:val="TableText"/>
              <w:tabs>
                <w:tab w:val="decimal" w:pos="227"/>
              </w:tabs>
            </w:pPr>
            <w:r w:rsidRPr="007143F1">
              <w:t>38.0</w:t>
            </w:r>
          </w:p>
        </w:tc>
        <w:tc>
          <w:tcPr>
            <w:tcW w:w="523"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rsidR="00DE408D" w:rsidRPr="007143F1" w:rsidRDefault="00DE408D" w:rsidP="00334EBC">
            <w:pPr>
              <w:pStyle w:val="TableText"/>
              <w:tabs>
                <w:tab w:val="decimal" w:pos="340"/>
              </w:tabs>
            </w:pPr>
            <w:r w:rsidRPr="007143F1">
              <w:t>39</w:t>
            </w:r>
          </w:p>
        </w:tc>
        <w:tc>
          <w:tcPr>
            <w:tcW w:w="524" w:type="dxa"/>
            <w:tcBorders>
              <w:top w:val="single" w:sz="4" w:space="0" w:color="A6A6A6" w:themeColor="background1" w:themeShade="A6"/>
              <w:left w:val="nil"/>
              <w:bottom w:val="single" w:sz="4" w:space="0" w:color="A6A6A6" w:themeColor="background1" w:themeShade="A6"/>
            </w:tcBorders>
            <w:shd w:val="clear" w:color="auto" w:fill="auto"/>
            <w:noWrap/>
            <w:hideMark/>
          </w:tcPr>
          <w:p w:rsidR="00DE408D" w:rsidRPr="007143F1" w:rsidRDefault="00DE408D" w:rsidP="00334EBC">
            <w:pPr>
              <w:pStyle w:val="TableText"/>
              <w:tabs>
                <w:tab w:val="decimal" w:pos="227"/>
              </w:tabs>
            </w:pPr>
            <w:r w:rsidRPr="007143F1">
              <w:t>22.9</w:t>
            </w:r>
          </w:p>
        </w:tc>
      </w:tr>
      <w:tr w:rsidR="00334EBC" w:rsidRPr="00334EBC" w:rsidTr="00334EBC">
        <w:trPr>
          <w:cantSplit/>
        </w:trPr>
        <w:tc>
          <w:tcPr>
            <w:tcW w:w="709" w:type="dxa"/>
            <w:tcBorders>
              <w:top w:val="single" w:sz="4" w:space="0" w:color="A6A6A6" w:themeColor="background1" w:themeShade="A6"/>
              <w:bottom w:val="single" w:sz="4" w:space="0" w:color="A6A6A6" w:themeColor="background1" w:themeShade="A6"/>
              <w:right w:val="nil"/>
            </w:tcBorders>
            <w:shd w:val="clear" w:color="auto" w:fill="auto"/>
            <w:noWrap/>
            <w:hideMark/>
          </w:tcPr>
          <w:p w:rsidR="00DE408D" w:rsidRPr="00334EBC" w:rsidRDefault="00DE408D" w:rsidP="00334EBC">
            <w:pPr>
              <w:pStyle w:val="TableText"/>
              <w:rPr>
                <w:b/>
              </w:rPr>
            </w:pPr>
            <w:r w:rsidRPr="00334EBC">
              <w:rPr>
                <w:b/>
              </w:rPr>
              <w:t>Total</w:t>
            </w:r>
          </w:p>
        </w:tc>
        <w:tc>
          <w:tcPr>
            <w:tcW w:w="2381"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rsidR="00DE408D" w:rsidRPr="00334EBC" w:rsidRDefault="00DE408D" w:rsidP="00334EBC">
            <w:pPr>
              <w:pStyle w:val="TableText"/>
              <w:rPr>
                <w:b/>
              </w:rPr>
            </w:pPr>
          </w:p>
        </w:tc>
        <w:tc>
          <w:tcPr>
            <w:tcW w:w="523"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rsidR="00DE408D" w:rsidRPr="00334EBC" w:rsidRDefault="00DE408D" w:rsidP="00334EBC">
            <w:pPr>
              <w:pStyle w:val="TableText"/>
              <w:tabs>
                <w:tab w:val="decimal" w:pos="340"/>
              </w:tabs>
              <w:rPr>
                <w:b/>
              </w:rPr>
            </w:pPr>
            <w:r w:rsidRPr="00334EBC">
              <w:rPr>
                <w:b/>
              </w:rPr>
              <w:t>158</w:t>
            </w:r>
          </w:p>
        </w:tc>
        <w:tc>
          <w:tcPr>
            <w:tcW w:w="523"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rsidR="00DE408D" w:rsidRPr="00334EBC" w:rsidRDefault="00DE408D" w:rsidP="00334EBC">
            <w:pPr>
              <w:pStyle w:val="TableText"/>
              <w:tabs>
                <w:tab w:val="decimal" w:pos="227"/>
              </w:tabs>
              <w:rPr>
                <w:b/>
              </w:rPr>
            </w:pPr>
          </w:p>
        </w:tc>
        <w:tc>
          <w:tcPr>
            <w:tcW w:w="523"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rsidR="00DE408D" w:rsidRPr="00334EBC" w:rsidRDefault="00DE408D" w:rsidP="00334EBC">
            <w:pPr>
              <w:pStyle w:val="TableText"/>
              <w:tabs>
                <w:tab w:val="decimal" w:pos="340"/>
              </w:tabs>
              <w:rPr>
                <w:b/>
              </w:rPr>
            </w:pPr>
            <w:r w:rsidRPr="00334EBC">
              <w:rPr>
                <w:b/>
              </w:rPr>
              <w:t>163</w:t>
            </w:r>
          </w:p>
        </w:tc>
        <w:tc>
          <w:tcPr>
            <w:tcW w:w="523"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rsidR="00DE408D" w:rsidRPr="00334EBC" w:rsidRDefault="00DE408D" w:rsidP="00334EBC">
            <w:pPr>
              <w:pStyle w:val="TableText"/>
              <w:tabs>
                <w:tab w:val="decimal" w:pos="227"/>
              </w:tabs>
              <w:rPr>
                <w:b/>
              </w:rPr>
            </w:pPr>
          </w:p>
        </w:tc>
        <w:tc>
          <w:tcPr>
            <w:tcW w:w="524"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rsidR="00DE408D" w:rsidRPr="00334EBC" w:rsidRDefault="00DE408D" w:rsidP="00334EBC">
            <w:pPr>
              <w:pStyle w:val="TableText"/>
              <w:tabs>
                <w:tab w:val="decimal" w:pos="340"/>
              </w:tabs>
              <w:rPr>
                <w:b/>
              </w:rPr>
            </w:pPr>
            <w:r w:rsidRPr="00334EBC">
              <w:rPr>
                <w:b/>
              </w:rPr>
              <w:t>175</w:t>
            </w:r>
          </w:p>
        </w:tc>
        <w:tc>
          <w:tcPr>
            <w:tcW w:w="523"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rsidR="00DE408D" w:rsidRPr="00334EBC" w:rsidRDefault="00DE408D" w:rsidP="00334EBC">
            <w:pPr>
              <w:pStyle w:val="TableText"/>
              <w:tabs>
                <w:tab w:val="decimal" w:pos="227"/>
              </w:tabs>
              <w:rPr>
                <w:b/>
              </w:rPr>
            </w:pPr>
          </w:p>
        </w:tc>
        <w:tc>
          <w:tcPr>
            <w:tcW w:w="523"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rsidR="00DE408D" w:rsidRPr="00334EBC" w:rsidRDefault="00DE408D" w:rsidP="00334EBC">
            <w:pPr>
              <w:pStyle w:val="TableText"/>
              <w:tabs>
                <w:tab w:val="decimal" w:pos="340"/>
              </w:tabs>
              <w:rPr>
                <w:b/>
              </w:rPr>
            </w:pPr>
            <w:r w:rsidRPr="00334EBC">
              <w:rPr>
                <w:b/>
              </w:rPr>
              <w:t>142</w:t>
            </w:r>
          </w:p>
        </w:tc>
        <w:tc>
          <w:tcPr>
            <w:tcW w:w="523"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rsidR="00DE408D" w:rsidRPr="00334EBC" w:rsidRDefault="00DE408D" w:rsidP="00334EBC">
            <w:pPr>
              <w:pStyle w:val="TableText"/>
              <w:tabs>
                <w:tab w:val="decimal" w:pos="227"/>
              </w:tabs>
              <w:rPr>
                <w:b/>
              </w:rPr>
            </w:pPr>
          </w:p>
        </w:tc>
        <w:tc>
          <w:tcPr>
            <w:tcW w:w="524"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rsidR="00DE408D" w:rsidRPr="00334EBC" w:rsidRDefault="00DE408D" w:rsidP="00334EBC">
            <w:pPr>
              <w:pStyle w:val="TableText"/>
              <w:tabs>
                <w:tab w:val="decimal" w:pos="340"/>
              </w:tabs>
              <w:rPr>
                <w:b/>
              </w:rPr>
            </w:pPr>
            <w:r w:rsidRPr="00334EBC">
              <w:rPr>
                <w:b/>
              </w:rPr>
              <w:t>180</w:t>
            </w:r>
          </w:p>
        </w:tc>
        <w:tc>
          <w:tcPr>
            <w:tcW w:w="523"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rsidR="00DE408D" w:rsidRPr="00334EBC" w:rsidRDefault="00DE408D" w:rsidP="00334EBC">
            <w:pPr>
              <w:pStyle w:val="TableText"/>
              <w:tabs>
                <w:tab w:val="decimal" w:pos="227"/>
              </w:tabs>
              <w:rPr>
                <w:b/>
              </w:rPr>
            </w:pPr>
          </w:p>
        </w:tc>
        <w:tc>
          <w:tcPr>
            <w:tcW w:w="523"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rsidR="00DE408D" w:rsidRPr="00334EBC" w:rsidRDefault="00DE408D" w:rsidP="00334EBC">
            <w:pPr>
              <w:pStyle w:val="TableText"/>
              <w:tabs>
                <w:tab w:val="decimal" w:pos="340"/>
              </w:tabs>
              <w:rPr>
                <w:b/>
              </w:rPr>
            </w:pPr>
            <w:r w:rsidRPr="00334EBC">
              <w:rPr>
                <w:b/>
              </w:rPr>
              <w:t>169</w:t>
            </w:r>
          </w:p>
        </w:tc>
        <w:tc>
          <w:tcPr>
            <w:tcW w:w="523"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rsidR="00DE408D" w:rsidRPr="00334EBC" w:rsidRDefault="00DE408D" w:rsidP="00334EBC">
            <w:pPr>
              <w:pStyle w:val="TableText"/>
              <w:tabs>
                <w:tab w:val="decimal" w:pos="227"/>
              </w:tabs>
              <w:rPr>
                <w:b/>
              </w:rPr>
            </w:pPr>
          </w:p>
        </w:tc>
        <w:tc>
          <w:tcPr>
            <w:tcW w:w="523"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rsidR="00DE408D" w:rsidRPr="00334EBC" w:rsidRDefault="00DE408D" w:rsidP="00334EBC">
            <w:pPr>
              <w:pStyle w:val="TableText"/>
              <w:tabs>
                <w:tab w:val="decimal" w:pos="340"/>
              </w:tabs>
              <w:rPr>
                <w:b/>
              </w:rPr>
            </w:pPr>
            <w:r w:rsidRPr="00334EBC">
              <w:rPr>
                <w:b/>
              </w:rPr>
              <w:t>168</w:t>
            </w:r>
          </w:p>
        </w:tc>
        <w:tc>
          <w:tcPr>
            <w:tcW w:w="524"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rsidR="00DE408D" w:rsidRPr="00334EBC" w:rsidRDefault="00DE408D" w:rsidP="00334EBC">
            <w:pPr>
              <w:pStyle w:val="TableText"/>
              <w:tabs>
                <w:tab w:val="decimal" w:pos="227"/>
              </w:tabs>
              <w:rPr>
                <w:b/>
              </w:rPr>
            </w:pPr>
          </w:p>
        </w:tc>
        <w:tc>
          <w:tcPr>
            <w:tcW w:w="523"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rsidR="00DE408D" w:rsidRPr="00334EBC" w:rsidRDefault="00DE408D" w:rsidP="00334EBC">
            <w:pPr>
              <w:pStyle w:val="TableText"/>
              <w:tabs>
                <w:tab w:val="decimal" w:pos="340"/>
              </w:tabs>
              <w:rPr>
                <w:b/>
              </w:rPr>
            </w:pPr>
            <w:r w:rsidRPr="00334EBC">
              <w:rPr>
                <w:b/>
              </w:rPr>
              <w:t>159</w:t>
            </w:r>
          </w:p>
        </w:tc>
        <w:tc>
          <w:tcPr>
            <w:tcW w:w="523"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rsidR="00DE408D" w:rsidRPr="00334EBC" w:rsidRDefault="00DE408D" w:rsidP="00334EBC">
            <w:pPr>
              <w:pStyle w:val="TableText"/>
              <w:tabs>
                <w:tab w:val="decimal" w:pos="227"/>
              </w:tabs>
              <w:rPr>
                <w:b/>
              </w:rPr>
            </w:pPr>
          </w:p>
        </w:tc>
        <w:tc>
          <w:tcPr>
            <w:tcW w:w="523"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rsidR="00DE408D" w:rsidRPr="00334EBC" w:rsidRDefault="00DE408D" w:rsidP="00334EBC">
            <w:pPr>
              <w:pStyle w:val="TableText"/>
              <w:tabs>
                <w:tab w:val="decimal" w:pos="340"/>
              </w:tabs>
              <w:rPr>
                <w:b/>
              </w:rPr>
            </w:pPr>
            <w:r w:rsidRPr="00334EBC">
              <w:rPr>
                <w:b/>
              </w:rPr>
              <w:t>144</w:t>
            </w:r>
          </w:p>
        </w:tc>
        <w:tc>
          <w:tcPr>
            <w:tcW w:w="524"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rsidR="00DE408D" w:rsidRPr="00334EBC" w:rsidRDefault="00DE408D" w:rsidP="00334EBC">
            <w:pPr>
              <w:pStyle w:val="TableText"/>
              <w:tabs>
                <w:tab w:val="decimal" w:pos="227"/>
              </w:tabs>
              <w:rPr>
                <w:b/>
              </w:rPr>
            </w:pPr>
          </w:p>
        </w:tc>
        <w:tc>
          <w:tcPr>
            <w:tcW w:w="523"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rsidR="00DE408D" w:rsidRPr="00334EBC" w:rsidRDefault="00DE408D" w:rsidP="00334EBC">
            <w:pPr>
              <w:pStyle w:val="TableText"/>
              <w:tabs>
                <w:tab w:val="decimal" w:pos="340"/>
              </w:tabs>
              <w:rPr>
                <w:b/>
              </w:rPr>
            </w:pPr>
            <w:r w:rsidRPr="00334EBC">
              <w:rPr>
                <w:b/>
              </w:rPr>
              <w:t>142</w:t>
            </w:r>
          </w:p>
        </w:tc>
        <w:tc>
          <w:tcPr>
            <w:tcW w:w="523"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hideMark/>
          </w:tcPr>
          <w:p w:rsidR="00DE408D" w:rsidRPr="00334EBC" w:rsidRDefault="00DE408D" w:rsidP="00334EBC">
            <w:pPr>
              <w:pStyle w:val="TableText"/>
              <w:tabs>
                <w:tab w:val="decimal" w:pos="227"/>
              </w:tabs>
              <w:rPr>
                <w:b/>
              </w:rPr>
            </w:pPr>
          </w:p>
        </w:tc>
        <w:tc>
          <w:tcPr>
            <w:tcW w:w="523"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noWrap/>
            <w:hideMark/>
          </w:tcPr>
          <w:p w:rsidR="00DE408D" w:rsidRPr="00334EBC" w:rsidRDefault="00DE408D" w:rsidP="00334EBC">
            <w:pPr>
              <w:pStyle w:val="TableText"/>
              <w:tabs>
                <w:tab w:val="decimal" w:pos="340"/>
              </w:tabs>
              <w:rPr>
                <w:b/>
              </w:rPr>
            </w:pPr>
            <w:r w:rsidRPr="00334EBC">
              <w:rPr>
                <w:b/>
              </w:rPr>
              <w:t>170</w:t>
            </w:r>
          </w:p>
        </w:tc>
        <w:tc>
          <w:tcPr>
            <w:tcW w:w="524" w:type="dxa"/>
            <w:tcBorders>
              <w:top w:val="single" w:sz="4" w:space="0" w:color="A6A6A6" w:themeColor="background1" w:themeShade="A6"/>
              <w:left w:val="nil"/>
              <w:bottom w:val="single" w:sz="4" w:space="0" w:color="A6A6A6" w:themeColor="background1" w:themeShade="A6"/>
            </w:tcBorders>
            <w:shd w:val="clear" w:color="auto" w:fill="auto"/>
            <w:noWrap/>
            <w:hideMark/>
          </w:tcPr>
          <w:p w:rsidR="00DE408D" w:rsidRPr="00334EBC" w:rsidRDefault="00DE408D" w:rsidP="00334EBC">
            <w:pPr>
              <w:pStyle w:val="TableText"/>
              <w:tabs>
                <w:tab w:val="decimal" w:pos="227"/>
              </w:tabs>
              <w:rPr>
                <w:b/>
              </w:rPr>
            </w:pPr>
          </w:p>
        </w:tc>
      </w:tr>
    </w:tbl>
    <w:p w:rsidR="00DE408D" w:rsidRDefault="00DE408D" w:rsidP="00CC0115"/>
    <w:p w:rsidR="00334EBC" w:rsidRDefault="00334EBC" w:rsidP="00CC0115">
      <w:pPr>
        <w:pStyle w:val="Heading1"/>
        <w:sectPr w:rsidR="00334EBC" w:rsidSect="00334EBC">
          <w:pgSz w:w="16834" w:h="11907" w:orient="landscape" w:code="9"/>
          <w:pgMar w:top="1134" w:right="1134" w:bottom="1134" w:left="1134" w:header="284" w:footer="425" w:gutter="0"/>
          <w:cols w:space="720"/>
          <w:docGrid w:linePitch="286"/>
        </w:sectPr>
      </w:pPr>
      <w:bookmarkStart w:id="98" w:name="_Ref391387185"/>
      <w:bookmarkStart w:id="99" w:name="_Toc512839645"/>
      <w:bookmarkStart w:id="100" w:name="_Toc14783460"/>
    </w:p>
    <w:p w:rsidR="00DE408D" w:rsidRDefault="00DE408D" w:rsidP="00CC0115">
      <w:pPr>
        <w:pStyle w:val="Heading1"/>
      </w:pPr>
      <w:bookmarkStart w:id="101" w:name="_Toc15370645"/>
      <w:r>
        <w:lastRenderedPageBreak/>
        <w:t>Appendix B:</w:t>
      </w:r>
      <w:r w:rsidR="00CC0115">
        <w:br/>
      </w:r>
      <w:r>
        <w:t>Population data</w:t>
      </w:r>
      <w:bookmarkEnd w:id="98"/>
      <w:bookmarkEnd w:id="99"/>
      <w:bookmarkEnd w:id="100"/>
      <w:bookmarkEnd w:id="101"/>
    </w:p>
    <w:p w:rsidR="00DE408D" w:rsidRPr="00C527EC" w:rsidRDefault="00DE408D" w:rsidP="00CC0115">
      <w:pPr>
        <w:pStyle w:val="Heading2"/>
      </w:pPr>
      <w:bookmarkStart w:id="102" w:name="_Toc15370646"/>
      <w:r>
        <w:t>WHO s</w:t>
      </w:r>
      <w:r w:rsidRPr="00C527EC">
        <w:t xml:space="preserve">tandard </w:t>
      </w:r>
      <w:r>
        <w:t>p</w:t>
      </w:r>
      <w:r w:rsidRPr="00C527EC">
        <w:t>opulation</w:t>
      </w:r>
      <w:bookmarkEnd w:id="102"/>
    </w:p>
    <w:p w:rsidR="00DE408D" w:rsidRPr="00CC0115" w:rsidRDefault="00DE408D" w:rsidP="00CC0115">
      <w:r>
        <w:t xml:space="preserve">Rates for cervical cancer incidence and mortality were standardised using the WHO world standard population according to Ahmad </w:t>
      </w:r>
      <w:r w:rsidRPr="00CC0115">
        <w:t xml:space="preserve">et al (2001), as shown in </w:t>
      </w:r>
      <w:r w:rsidRPr="00CC0115">
        <w:fldChar w:fldCharType="begin"/>
      </w:r>
      <w:r w:rsidRPr="00CC0115">
        <w:instrText xml:space="preserve"> REF _Ref296431938 \h </w:instrText>
      </w:r>
      <w:r w:rsidR="00CC0115">
        <w:instrText xml:space="preserve"> \* MERGEFORMAT </w:instrText>
      </w:r>
      <w:r w:rsidRPr="00CC0115">
        <w:fldChar w:fldCharType="separate"/>
      </w:r>
      <w:r w:rsidR="005258A0">
        <w:t xml:space="preserve">Table </w:t>
      </w:r>
      <w:r w:rsidR="005258A0">
        <w:rPr>
          <w:noProof/>
        </w:rPr>
        <w:t>8</w:t>
      </w:r>
      <w:r w:rsidRPr="00CC0115">
        <w:fldChar w:fldCharType="end"/>
      </w:r>
      <w:r w:rsidRPr="00CC0115">
        <w:t>.</w:t>
      </w:r>
    </w:p>
    <w:p w:rsidR="00DE408D" w:rsidRPr="00A52B33" w:rsidRDefault="00DE408D" w:rsidP="00CC0115"/>
    <w:p w:rsidR="00DE408D" w:rsidRDefault="00DE408D" w:rsidP="00337993">
      <w:pPr>
        <w:pStyle w:val="Table"/>
      </w:pPr>
      <w:bookmarkStart w:id="103" w:name="_Ref296431938"/>
      <w:bookmarkStart w:id="104" w:name="_Toc512839664"/>
      <w:bookmarkStart w:id="105" w:name="_Toc14783504"/>
      <w:bookmarkStart w:id="106" w:name="_Toc15370656"/>
      <w:r>
        <w:t xml:space="preserve">Table </w:t>
      </w:r>
      <w:r>
        <w:rPr>
          <w:noProof/>
        </w:rPr>
        <w:fldChar w:fldCharType="begin"/>
      </w:r>
      <w:r>
        <w:rPr>
          <w:noProof/>
        </w:rPr>
        <w:instrText xml:space="preserve"> SEQ Table \* ARABIC </w:instrText>
      </w:r>
      <w:r>
        <w:rPr>
          <w:noProof/>
        </w:rPr>
        <w:fldChar w:fldCharType="separate"/>
      </w:r>
      <w:r w:rsidR="005258A0">
        <w:rPr>
          <w:noProof/>
        </w:rPr>
        <w:t>8</w:t>
      </w:r>
      <w:r>
        <w:rPr>
          <w:noProof/>
        </w:rPr>
        <w:fldChar w:fldCharType="end"/>
      </w:r>
      <w:bookmarkEnd w:id="103"/>
      <w:r>
        <w:t>: WHO standard population</w:t>
      </w:r>
      <w:bookmarkEnd w:id="104"/>
      <w:bookmarkEnd w:id="105"/>
      <w:bookmarkEnd w:id="106"/>
    </w:p>
    <w:tbl>
      <w:tblPr>
        <w:tblW w:w="0" w:type="auto"/>
        <w:tblInd w:w="57" w:type="dxa"/>
        <w:tblBorders>
          <w:bottom w:val="single" w:sz="4" w:space="0" w:color="A6A6A6" w:themeColor="background1" w:themeShade="A6"/>
          <w:insideH w:val="single" w:sz="4" w:space="0" w:color="A6A6A6" w:themeColor="background1" w:themeShade="A6"/>
        </w:tblBorders>
        <w:tblLayout w:type="fixed"/>
        <w:tblCellMar>
          <w:left w:w="57" w:type="dxa"/>
          <w:right w:w="57" w:type="dxa"/>
        </w:tblCellMar>
        <w:tblLook w:val="04A0" w:firstRow="1" w:lastRow="0" w:firstColumn="1" w:lastColumn="0" w:noHBand="0" w:noVBand="1"/>
      </w:tblPr>
      <w:tblGrid>
        <w:gridCol w:w="1291"/>
        <w:gridCol w:w="1504"/>
        <w:gridCol w:w="1505"/>
      </w:tblGrid>
      <w:tr w:rsidR="00DE408D" w:rsidRPr="00337993" w:rsidTr="00337993">
        <w:trPr>
          <w:cantSplit/>
        </w:trPr>
        <w:tc>
          <w:tcPr>
            <w:tcW w:w="1291" w:type="dxa"/>
            <w:tcBorders>
              <w:top w:val="nil"/>
              <w:bottom w:val="nil"/>
            </w:tcBorders>
            <w:shd w:val="clear" w:color="auto" w:fill="D9D9D9" w:themeFill="background1" w:themeFillShade="D9"/>
            <w:noWrap/>
            <w:vAlign w:val="bottom"/>
          </w:tcPr>
          <w:p w:rsidR="00DE408D" w:rsidRPr="00337993" w:rsidRDefault="00DE408D" w:rsidP="00337993">
            <w:pPr>
              <w:pStyle w:val="TableText"/>
              <w:rPr>
                <w:b/>
              </w:rPr>
            </w:pPr>
            <w:r w:rsidRPr="00337993">
              <w:rPr>
                <w:b/>
              </w:rPr>
              <w:t>Age group</w:t>
            </w:r>
          </w:p>
        </w:tc>
        <w:tc>
          <w:tcPr>
            <w:tcW w:w="1504" w:type="dxa"/>
            <w:tcBorders>
              <w:top w:val="nil"/>
              <w:bottom w:val="nil"/>
            </w:tcBorders>
            <w:shd w:val="clear" w:color="auto" w:fill="D9D9D9" w:themeFill="background1" w:themeFillShade="D9"/>
            <w:noWrap/>
            <w:vAlign w:val="bottom"/>
          </w:tcPr>
          <w:p w:rsidR="00DE408D" w:rsidRPr="00337993" w:rsidRDefault="00DE408D" w:rsidP="00337993">
            <w:pPr>
              <w:pStyle w:val="TableText"/>
              <w:jc w:val="center"/>
              <w:rPr>
                <w:b/>
              </w:rPr>
            </w:pPr>
            <w:r w:rsidRPr="00337993">
              <w:rPr>
                <w:b/>
              </w:rPr>
              <w:t>N</w:t>
            </w:r>
          </w:p>
        </w:tc>
        <w:tc>
          <w:tcPr>
            <w:tcW w:w="1505" w:type="dxa"/>
            <w:tcBorders>
              <w:top w:val="nil"/>
              <w:bottom w:val="nil"/>
            </w:tcBorders>
            <w:shd w:val="clear" w:color="auto" w:fill="D9D9D9" w:themeFill="background1" w:themeFillShade="D9"/>
            <w:noWrap/>
            <w:vAlign w:val="bottom"/>
          </w:tcPr>
          <w:p w:rsidR="00DE408D" w:rsidRPr="00337993" w:rsidRDefault="00DE408D" w:rsidP="00337993">
            <w:pPr>
              <w:pStyle w:val="TableText"/>
              <w:jc w:val="center"/>
              <w:rPr>
                <w:b/>
              </w:rPr>
            </w:pPr>
            <w:r w:rsidRPr="00337993">
              <w:rPr>
                <w:b/>
              </w:rPr>
              <w:t>Proportion</w:t>
            </w:r>
          </w:p>
        </w:tc>
      </w:tr>
      <w:tr w:rsidR="00DE408D" w:rsidRPr="00E02F48" w:rsidTr="00337993">
        <w:trPr>
          <w:cantSplit/>
        </w:trPr>
        <w:tc>
          <w:tcPr>
            <w:tcW w:w="1291" w:type="dxa"/>
            <w:tcBorders>
              <w:top w:val="nil"/>
            </w:tcBorders>
            <w:shd w:val="clear" w:color="auto" w:fill="auto"/>
            <w:noWrap/>
            <w:vAlign w:val="bottom"/>
          </w:tcPr>
          <w:p w:rsidR="00DE408D" w:rsidRPr="00E02F48" w:rsidRDefault="00DE408D" w:rsidP="00337993">
            <w:pPr>
              <w:pStyle w:val="TableText"/>
            </w:pPr>
            <w:r w:rsidRPr="00E02F48">
              <w:t>00</w:t>
            </w:r>
            <w:r>
              <w:t>–</w:t>
            </w:r>
            <w:r w:rsidRPr="00E02F48">
              <w:t>04</w:t>
            </w:r>
          </w:p>
        </w:tc>
        <w:tc>
          <w:tcPr>
            <w:tcW w:w="1504" w:type="dxa"/>
            <w:tcBorders>
              <w:top w:val="nil"/>
            </w:tcBorders>
            <w:shd w:val="clear" w:color="auto" w:fill="auto"/>
            <w:noWrap/>
            <w:vAlign w:val="bottom"/>
          </w:tcPr>
          <w:p w:rsidR="00DE408D" w:rsidRPr="00E02F48" w:rsidRDefault="00DE408D" w:rsidP="00337993">
            <w:pPr>
              <w:pStyle w:val="TableText"/>
              <w:tabs>
                <w:tab w:val="decimal" w:pos="920"/>
              </w:tabs>
            </w:pPr>
            <w:r w:rsidRPr="00E02F48">
              <w:t>8,860</w:t>
            </w:r>
          </w:p>
        </w:tc>
        <w:tc>
          <w:tcPr>
            <w:tcW w:w="1505" w:type="dxa"/>
            <w:tcBorders>
              <w:top w:val="nil"/>
            </w:tcBorders>
            <w:shd w:val="clear" w:color="auto" w:fill="auto"/>
            <w:noWrap/>
            <w:vAlign w:val="bottom"/>
          </w:tcPr>
          <w:p w:rsidR="00DE408D" w:rsidRPr="00E02F48" w:rsidRDefault="00DE408D" w:rsidP="00337993">
            <w:pPr>
              <w:pStyle w:val="TableText"/>
              <w:tabs>
                <w:tab w:val="decimal" w:pos="409"/>
              </w:tabs>
            </w:pPr>
            <w:r w:rsidRPr="00E02F48">
              <w:t>0.088569</w:t>
            </w:r>
          </w:p>
        </w:tc>
      </w:tr>
      <w:tr w:rsidR="00DE408D" w:rsidRPr="00E02F48" w:rsidTr="00337993">
        <w:trPr>
          <w:cantSplit/>
        </w:trPr>
        <w:tc>
          <w:tcPr>
            <w:tcW w:w="1291" w:type="dxa"/>
            <w:shd w:val="clear" w:color="auto" w:fill="auto"/>
            <w:noWrap/>
            <w:vAlign w:val="bottom"/>
          </w:tcPr>
          <w:p w:rsidR="00DE408D" w:rsidRPr="00E02F48" w:rsidRDefault="00DE408D" w:rsidP="00337993">
            <w:pPr>
              <w:pStyle w:val="TableText"/>
            </w:pPr>
            <w:r w:rsidRPr="00E02F48">
              <w:t>05</w:t>
            </w:r>
            <w:r>
              <w:t>–</w:t>
            </w:r>
            <w:r w:rsidRPr="00E02F48">
              <w:t>09</w:t>
            </w:r>
          </w:p>
        </w:tc>
        <w:tc>
          <w:tcPr>
            <w:tcW w:w="1504" w:type="dxa"/>
            <w:shd w:val="clear" w:color="auto" w:fill="auto"/>
            <w:noWrap/>
            <w:vAlign w:val="bottom"/>
          </w:tcPr>
          <w:p w:rsidR="00DE408D" w:rsidRPr="00E02F48" w:rsidRDefault="00DE408D" w:rsidP="00337993">
            <w:pPr>
              <w:pStyle w:val="TableText"/>
              <w:tabs>
                <w:tab w:val="decimal" w:pos="920"/>
              </w:tabs>
            </w:pPr>
            <w:r w:rsidRPr="00E02F48">
              <w:t>8,690</w:t>
            </w:r>
          </w:p>
        </w:tc>
        <w:tc>
          <w:tcPr>
            <w:tcW w:w="1505" w:type="dxa"/>
            <w:shd w:val="clear" w:color="auto" w:fill="auto"/>
            <w:noWrap/>
            <w:vAlign w:val="bottom"/>
          </w:tcPr>
          <w:p w:rsidR="00DE408D" w:rsidRPr="00E02F48" w:rsidRDefault="00DE408D" w:rsidP="00337993">
            <w:pPr>
              <w:pStyle w:val="TableText"/>
              <w:tabs>
                <w:tab w:val="decimal" w:pos="409"/>
              </w:tabs>
            </w:pPr>
            <w:r w:rsidRPr="00E02F48">
              <w:t>0.08687</w:t>
            </w:r>
          </w:p>
        </w:tc>
      </w:tr>
      <w:tr w:rsidR="00DE408D" w:rsidRPr="00E02F48" w:rsidTr="00337993">
        <w:trPr>
          <w:cantSplit/>
        </w:trPr>
        <w:tc>
          <w:tcPr>
            <w:tcW w:w="1291" w:type="dxa"/>
            <w:shd w:val="clear" w:color="auto" w:fill="auto"/>
            <w:noWrap/>
            <w:vAlign w:val="bottom"/>
          </w:tcPr>
          <w:p w:rsidR="00DE408D" w:rsidRPr="00E02F48" w:rsidRDefault="00DE408D" w:rsidP="00337993">
            <w:pPr>
              <w:pStyle w:val="TableText"/>
            </w:pPr>
            <w:r w:rsidRPr="00E02F48">
              <w:t>10</w:t>
            </w:r>
            <w:r>
              <w:t>–</w:t>
            </w:r>
            <w:r w:rsidRPr="00E02F48">
              <w:t>14</w:t>
            </w:r>
          </w:p>
        </w:tc>
        <w:tc>
          <w:tcPr>
            <w:tcW w:w="1504" w:type="dxa"/>
            <w:shd w:val="clear" w:color="auto" w:fill="auto"/>
            <w:noWrap/>
            <w:vAlign w:val="bottom"/>
          </w:tcPr>
          <w:p w:rsidR="00DE408D" w:rsidRPr="00E02F48" w:rsidRDefault="00DE408D" w:rsidP="00337993">
            <w:pPr>
              <w:pStyle w:val="TableText"/>
              <w:tabs>
                <w:tab w:val="decimal" w:pos="920"/>
              </w:tabs>
            </w:pPr>
            <w:r w:rsidRPr="00E02F48">
              <w:t>8,600</w:t>
            </w:r>
          </w:p>
        </w:tc>
        <w:tc>
          <w:tcPr>
            <w:tcW w:w="1505" w:type="dxa"/>
            <w:shd w:val="clear" w:color="auto" w:fill="auto"/>
            <w:noWrap/>
            <w:vAlign w:val="bottom"/>
          </w:tcPr>
          <w:p w:rsidR="00DE408D" w:rsidRPr="00E02F48" w:rsidRDefault="00DE408D" w:rsidP="00337993">
            <w:pPr>
              <w:pStyle w:val="TableText"/>
              <w:tabs>
                <w:tab w:val="decimal" w:pos="409"/>
              </w:tabs>
            </w:pPr>
            <w:r w:rsidRPr="00E02F48">
              <w:t>0.08597</w:t>
            </w:r>
          </w:p>
        </w:tc>
      </w:tr>
      <w:tr w:rsidR="00DE408D" w:rsidRPr="00E02F48" w:rsidTr="00337993">
        <w:trPr>
          <w:cantSplit/>
        </w:trPr>
        <w:tc>
          <w:tcPr>
            <w:tcW w:w="1291" w:type="dxa"/>
            <w:shd w:val="clear" w:color="auto" w:fill="auto"/>
            <w:noWrap/>
            <w:vAlign w:val="bottom"/>
          </w:tcPr>
          <w:p w:rsidR="00DE408D" w:rsidRPr="00E02F48" w:rsidRDefault="00DE408D" w:rsidP="00337993">
            <w:pPr>
              <w:pStyle w:val="TableText"/>
            </w:pPr>
            <w:r w:rsidRPr="00E02F48">
              <w:t>15</w:t>
            </w:r>
            <w:r>
              <w:t>–</w:t>
            </w:r>
            <w:r w:rsidRPr="00E02F48">
              <w:t>19</w:t>
            </w:r>
          </w:p>
        </w:tc>
        <w:tc>
          <w:tcPr>
            <w:tcW w:w="1504" w:type="dxa"/>
            <w:shd w:val="clear" w:color="auto" w:fill="auto"/>
            <w:noWrap/>
            <w:vAlign w:val="bottom"/>
          </w:tcPr>
          <w:p w:rsidR="00DE408D" w:rsidRPr="00E02F48" w:rsidRDefault="00DE408D" w:rsidP="00337993">
            <w:pPr>
              <w:pStyle w:val="TableText"/>
              <w:tabs>
                <w:tab w:val="decimal" w:pos="920"/>
              </w:tabs>
            </w:pPr>
            <w:r w:rsidRPr="00E02F48">
              <w:t>8,470</w:t>
            </w:r>
          </w:p>
        </w:tc>
        <w:tc>
          <w:tcPr>
            <w:tcW w:w="1505" w:type="dxa"/>
            <w:shd w:val="clear" w:color="auto" w:fill="auto"/>
            <w:noWrap/>
            <w:vAlign w:val="bottom"/>
          </w:tcPr>
          <w:p w:rsidR="00DE408D" w:rsidRPr="00E02F48" w:rsidRDefault="00DE408D" w:rsidP="00337993">
            <w:pPr>
              <w:pStyle w:val="TableText"/>
              <w:tabs>
                <w:tab w:val="decimal" w:pos="409"/>
              </w:tabs>
            </w:pPr>
            <w:r w:rsidRPr="00E02F48">
              <w:t>0.08467</w:t>
            </w:r>
          </w:p>
        </w:tc>
      </w:tr>
      <w:tr w:rsidR="00DE408D" w:rsidRPr="00E02F48" w:rsidTr="00337993">
        <w:trPr>
          <w:cantSplit/>
        </w:trPr>
        <w:tc>
          <w:tcPr>
            <w:tcW w:w="1291" w:type="dxa"/>
            <w:shd w:val="clear" w:color="auto" w:fill="auto"/>
            <w:noWrap/>
            <w:vAlign w:val="bottom"/>
          </w:tcPr>
          <w:p w:rsidR="00DE408D" w:rsidRPr="00E02F48" w:rsidRDefault="00DE408D" w:rsidP="00337993">
            <w:pPr>
              <w:pStyle w:val="TableText"/>
            </w:pPr>
            <w:r w:rsidRPr="00E02F48">
              <w:t>20</w:t>
            </w:r>
            <w:r>
              <w:t>–</w:t>
            </w:r>
            <w:r w:rsidRPr="00E02F48">
              <w:t>24</w:t>
            </w:r>
          </w:p>
        </w:tc>
        <w:tc>
          <w:tcPr>
            <w:tcW w:w="1504" w:type="dxa"/>
            <w:shd w:val="clear" w:color="auto" w:fill="auto"/>
            <w:noWrap/>
            <w:vAlign w:val="bottom"/>
          </w:tcPr>
          <w:p w:rsidR="00DE408D" w:rsidRPr="00E02F48" w:rsidRDefault="00DE408D" w:rsidP="00337993">
            <w:pPr>
              <w:pStyle w:val="TableText"/>
              <w:tabs>
                <w:tab w:val="decimal" w:pos="920"/>
              </w:tabs>
            </w:pPr>
            <w:r w:rsidRPr="00E02F48">
              <w:t>8,220</w:t>
            </w:r>
          </w:p>
        </w:tc>
        <w:tc>
          <w:tcPr>
            <w:tcW w:w="1505" w:type="dxa"/>
            <w:shd w:val="clear" w:color="auto" w:fill="auto"/>
            <w:noWrap/>
            <w:vAlign w:val="bottom"/>
          </w:tcPr>
          <w:p w:rsidR="00DE408D" w:rsidRPr="00E02F48" w:rsidRDefault="00DE408D" w:rsidP="00337993">
            <w:pPr>
              <w:pStyle w:val="TableText"/>
              <w:tabs>
                <w:tab w:val="decimal" w:pos="409"/>
              </w:tabs>
            </w:pPr>
            <w:r w:rsidRPr="00E02F48">
              <w:t>0.082171</w:t>
            </w:r>
          </w:p>
        </w:tc>
      </w:tr>
      <w:tr w:rsidR="00DE408D" w:rsidRPr="00E02F48" w:rsidTr="00337993">
        <w:trPr>
          <w:cantSplit/>
        </w:trPr>
        <w:tc>
          <w:tcPr>
            <w:tcW w:w="1291" w:type="dxa"/>
            <w:shd w:val="clear" w:color="auto" w:fill="auto"/>
            <w:noWrap/>
            <w:vAlign w:val="bottom"/>
          </w:tcPr>
          <w:p w:rsidR="00DE408D" w:rsidRPr="00E02F48" w:rsidRDefault="00DE408D" w:rsidP="00337993">
            <w:pPr>
              <w:pStyle w:val="TableText"/>
            </w:pPr>
            <w:r w:rsidRPr="00E02F48">
              <w:t>25</w:t>
            </w:r>
            <w:r>
              <w:t>–</w:t>
            </w:r>
            <w:r w:rsidRPr="00E02F48">
              <w:t>29</w:t>
            </w:r>
          </w:p>
        </w:tc>
        <w:tc>
          <w:tcPr>
            <w:tcW w:w="1504" w:type="dxa"/>
            <w:shd w:val="clear" w:color="auto" w:fill="auto"/>
            <w:noWrap/>
            <w:vAlign w:val="bottom"/>
          </w:tcPr>
          <w:p w:rsidR="00DE408D" w:rsidRPr="00E02F48" w:rsidRDefault="00DE408D" w:rsidP="00337993">
            <w:pPr>
              <w:pStyle w:val="TableText"/>
              <w:tabs>
                <w:tab w:val="decimal" w:pos="920"/>
              </w:tabs>
            </w:pPr>
            <w:r w:rsidRPr="00E02F48">
              <w:t>7,930</w:t>
            </w:r>
          </w:p>
        </w:tc>
        <w:tc>
          <w:tcPr>
            <w:tcW w:w="1505" w:type="dxa"/>
            <w:shd w:val="clear" w:color="auto" w:fill="auto"/>
            <w:noWrap/>
            <w:vAlign w:val="bottom"/>
          </w:tcPr>
          <w:p w:rsidR="00DE408D" w:rsidRPr="00E02F48" w:rsidRDefault="00DE408D" w:rsidP="00337993">
            <w:pPr>
              <w:pStyle w:val="TableText"/>
              <w:tabs>
                <w:tab w:val="decimal" w:pos="409"/>
              </w:tabs>
            </w:pPr>
            <w:r w:rsidRPr="00E02F48">
              <w:t>0.079272</w:t>
            </w:r>
          </w:p>
        </w:tc>
      </w:tr>
      <w:tr w:rsidR="00DE408D" w:rsidRPr="00E02F48" w:rsidTr="00337993">
        <w:trPr>
          <w:cantSplit/>
        </w:trPr>
        <w:tc>
          <w:tcPr>
            <w:tcW w:w="1291" w:type="dxa"/>
            <w:shd w:val="clear" w:color="auto" w:fill="auto"/>
            <w:noWrap/>
            <w:vAlign w:val="bottom"/>
          </w:tcPr>
          <w:p w:rsidR="00DE408D" w:rsidRPr="00E02F48" w:rsidRDefault="00DE408D" w:rsidP="00337993">
            <w:pPr>
              <w:pStyle w:val="TableText"/>
            </w:pPr>
            <w:r w:rsidRPr="00E02F48">
              <w:t>30</w:t>
            </w:r>
            <w:r>
              <w:t>–</w:t>
            </w:r>
            <w:r w:rsidRPr="00E02F48">
              <w:t>34</w:t>
            </w:r>
          </w:p>
        </w:tc>
        <w:tc>
          <w:tcPr>
            <w:tcW w:w="1504" w:type="dxa"/>
            <w:shd w:val="clear" w:color="auto" w:fill="auto"/>
            <w:noWrap/>
            <w:vAlign w:val="bottom"/>
          </w:tcPr>
          <w:p w:rsidR="00DE408D" w:rsidRPr="00E02F48" w:rsidRDefault="00DE408D" w:rsidP="00337993">
            <w:pPr>
              <w:pStyle w:val="TableText"/>
              <w:tabs>
                <w:tab w:val="decimal" w:pos="920"/>
              </w:tabs>
            </w:pPr>
            <w:r w:rsidRPr="00E02F48">
              <w:t>7,610</w:t>
            </w:r>
          </w:p>
        </w:tc>
        <w:tc>
          <w:tcPr>
            <w:tcW w:w="1505" w:type="dxa"/>
            <w:shd w:val="clear" w:color="auto" w:fill="auto"/>
            <w:noWrap/>
            <w:vAlign w:val="bottom"/>
          </w:tcPr>
          <w:p w:rsidR="00DE408D" w:rsidRPr="00E02F48" w:rsidRDefault="00DE408D" w:rsidP="00337993">
            <w:pPr>
              <w:pStyle w:val="TableText"/>
              <w:tabs>
                <w:tab w:val="decimal" w:pos="409"/>
              </w:tabs>
            </w:pPr>
            <w:r w:rsidRPr="00E02F48">
              <w:t>0.076073</w:t>
            </w:r>
          </w:p>
        </w:tc>
      </w:tr>
      <w:tr w:rsidR="00DE408D" w:rsidRPr="00E02F48" w:rsidTr="00337993">
        <w:trPr>
          <w:cantSplit/>
        </w:trPr>
        <w:tc>
          <w:tcPr>
            <w:tcW w:w="1291" w:type="dxa"/>
            <w:shd w:val="clear" w:color="auto" w:fill="auto"/>
            <w:noWrap/>
            <w:vAlign w:val="bottom"/>
          </w:tcPr>
          <w:p w:rsidR="00DE408D" w:rsidRPr="00E02F48" w:rsidRDefault="00DE408D" w:rsidP="00337993">
            <w:pPr>
              <w:pStyle w:val="TableText"/>
            </w:pPr>
            <w:r w:rsidRPr="00E02F48">
              <w:t>35</w:t>
            </w:r>
            <w:r>
              <w:t>–</w:t>
            </w:r>
            <w:r w:rsidRPr="00E02F48">
              <w:t>39</w:t>
            </w:r>
          </w:p>
        </w:tc>
        <w:tc>
          <w:tcPr>
            <w:tcW w:w="1504" w:type="dxa"/>
            <w:shd w:val="clear" w:color="auto" w:fill="auto"/>
            <w:noWrap/>
            <w:vAlign w:val="bottom"/>
          </w:tcPr>
          <w:p w:rsidR="00DE408D" w:rsidRPr="00E02F48" w:rsidRDefault="00DE408D" w:rsidP="00337993">
            <w:pPr>
              <w:pStyle w:val="TableText"/>
              <w:tabs>
                <w:tab w:val="decimal" w:pos="920"/>
              </w:tabs>
            </w:pPr>
            <w:r w:rsidRPr="00E02F48">
              <w:t>7,150</w:t>
            </w:r>
          </w:p>
        </w:tc>
        <w:tc>
          <w:tcPr>
            <w:tcW w:w="1505" w:type="dxa"/>
            <w:shd w:val="clear" w:color="auto" w:fill="auto"/>
            <w:noWrap/>
            <w:vAlign w:val="bottom"/>
          </w:tcPr>
          <w:p w:rsidR="00DE408D" w:rsidRPr="00E02F48" w:rsidRDefault="00DE408D" w:rsidP="00337993">
            <w:pPr>
              <w:pStyle w:val="TableText"/>
              <w:tabs>
                <w:tab w:val="decimal" w:pos="409"/>
              </w:tabs>
            </w:pPr>
            <w:r w:rsidRPr="00E02F48">
              <w:t>0.071475</w:t>
            </w:r>
          </w:p>
        </w:tc>
      </w:tr>
      <w:tr w:rsidR="00DE408D" w:rsidRPr="00E02F48" w:rsidTr="00337993">
        <w:trPr>
          <w:cantSplit/>
        </w:trPr>
        <w:tc>
          <w:tcPr>
            <w:tcW w:w="1291" w:type="dxa"/>
            <w:shd w:val="clear" w:color="auto" w:fill="auto"/>
            <w:noWrap/>
            <w:vAlign w:val="bottom"/>
          </w:tcPr>
          <w:p w:rsidR="00DE408D" w:rsidRPr="00E02F48" w:rsidRDefault="00DE408D" w:rsidP="00337993">
            <w:pPr>
              <w:pStyle w:val="TableText"/>
            </w:pPr>
            <w:r w:rsidRPr="00E02F48">
              <w:t>40</w:t>
            </w:r>
            <w:r>
              <w:t>–</w:t>
            </w:r>
            <w:r w:rsidRPr="00E02F48">
              <w:t>44</w:t>
            </w:r>
          </w:p>
        </w:tc>
        <w:tc>
          <w:tcPr>
            <w:tcW w:w="1504" w:type="dxa"/>
            <w:shd w:val="clear" w:color="auto" w:fill="auto"/>
            <w:noWrap/>
            <w:vAlign w:val="bottom"/>
          </w:tcPr>
          <w:p w:rsidR="00DE408D" w:rsidRPr="00E02F48" w:rsidRDefault="00DE408D" w:rsidP="00337993">
            <w:pPr>
              <w:pStyle w:val="TableText"/>
              <w:tabs>
                <w:tab w:val="decimal" w:pos="920"/>
              </w:tabs>
            </w:pPr>
            <w:r w:rsidRPr="00E02F48">
              <w:t>6,590</w:t>
            </w:r>
          </w:p>
        </w:tc>
        <w:tc>
          <w:tcPr>
            <w:tcW w:w="1505" w:type="dxa"/>
            <w:shd w:val="clear" w:color="auto" w:fill="auto"/>
            <w:noWrap/>
            <w:vAlign w:val="bottom"/>
          </w:tcPr>
          <w:p w:rsidR="00DE408D" w:rsidRPr="00E02F48" w:rsidRDefault="00DE408D" w:rsidP="00337993">
            <w:pPr>
              <w:pStyle w:val="TableText"/>
              <w:tabs>
                <w:tab w:val="decimal" w:pos="409"/>
              </w:tabs>
            </w:pPr>
            <w:r w:rsidRPr="00E02F48">
              <w:t>0.065877</w:t>
            </w:r>
          </w:p>
        </w:tc>
      </w:tr>
      <w:tr w:rsidR="00DE408D" w:rsidRPr="00E02F48" w:rsidTr="00337993">
        <w:trPr>
          <w:cantSplit/>
        </w:trPr>
        <w:tc>
          <w:tcPr>
            <w:tcW w:w="1291" w:type="dxa"/>
            <w:shd w:val="clear" w:color="auto" w:fill="auto"/>
            <w:noWrap/>
            <w:vAlign w:val="bottom"/>
          </w:tcPr>
          <w:p w:rsidR="00DE408D" w:rsidRPr="00E02F48" w:rsidRDefault="00DE408D" w:rsidP="00337993">
            <w:pPr>
              <w:pStyle w:val="TableText"/>
            </w:pPr>
            <w:r w:rsidRPr="00E02F48">
              <w:t>45</w:t>
            </w:r>
            <w:r>
              <w:t>–</w:t>
            </w:r>
            <w:r w:rsidRPr="00E02F48">
              <w:t>49</w:t>
            </w:r>
          </w:p>
        </w:tc>
        <w:tc>
          <w:tcPr>
            <w:tcW w:w="1504" w:type="dxa"/>
            <w:shd w:val="clear" w:color="auto" w:fill="auto"/>
            <w:noWrap/>
            <w:vAlign w:val="bottom"/>
          </w:tcPr>
          <w:p w:rsidR="00DE408D" w:rsidRPr="00E02F48" w:rsidRDefault="00DE408D" w:rsidP="00337993">
            <w:pPr>
              <w:pStyle w:val="TableText"/>
              <w:tabs>
                <w:tab w:val="decimal" w:pos="920"/>
              </w:tabs>
            </w:pPr>
            <w:r w:rsidRPr="00E02F48">
              <w:t>6,040</w:t>
            </w:r>
          </w:p>
        </w:tc>
        <w:tc>
          <w:tcPr>
            <w:tcW w:w="1505" w:type="dxa"/>
            <w:shd w:val="clear" w:color="auto" w:fill="auto"/>
            <w:noWrap/>
            <w:vAlign w:val="bottom"/>
          </w:tcPr>
          <w:p w:rsidR="00DE408D" w:rsidRPr="00E02F48" w:rsidRDefault="00DE408D" w:rsidP="00337993">
            <w:pPr>
              <w:pStyle w:val="TableText"/>
              <w:tabs>
                <w:tab w:val="decimal" w:pos="409"/>
              </w:tabs>
            </w:pPr>
            <w:r w:rsidRPr="00E02F48">
              <w:t>0.060379</w:t>
            </w:r>
          </w:p>
        </w:tc>
      </w:tr>
      <w:tr w:rsidR="00DE408D" w:rsidRPr="00E02F48" w:rsidTr="00337993">
        <w:trPr>
          <w:cantSplit/>
        </w:trPr>
        <w:tc>
          <w:tcPr>
            <w:tcW w:w="1291" w:type="dxa"/>
            <w:shd w:val="clear" w:color="auto" w:fill="auto"/>
            <w:noWrap/>
            <w:vAlign w:val="bottom"/>
          </w:tcPr>
          <w:p w:rsidR="00DE408D" w:rsidRPr="00E02F48" w:rsidRDefault="00DE408D" w:rsidP="00337993">
            <w:pPr>
              <w:pStyle w:val="TableText"/>
            </w:pPr>
            <w:r w:rsidRPr="00E02F48">
              <w:t>50</w:t>
            </w:r>
            <w:r>
              <w:t>–</w:t>
            </w:r>
            <w:r w:rsidRPr="00E02F48">
              <w:t>54</w:t>
            </w:r>
          </w:p>
        </w:tc>
        <w:tc>
          <w:tcPr>
            <w:tcW w:w="1504" w:type="dxa"/>
            <w:shd w:val="clear" w:color="auto" w:fill="auto"/>
            <w:noWrap/>
            <w:vAlign w:val="bottom"/>
          </w:tcPr>
          <w:p w:rsidR="00DE408D" w:rsidRPr="00E02F48" w:rsidRDefault="00DE408D" w:rsidP="00337993">
            <w:pPr>
              <w:pStyle w:val="TableText"/>
              <w:tabs>
                <w:tab w:val="decimal" w:pos="920"/>
              </w:tabs>
            </w:pPr>
            <w:r w:rsidRPr="00E02F48">
              <w:t>5,370</w:t>
            </w:r>
          </w:p>
        </w:tc>
        <w:tc>
          <w:tcPr>
            <w:tcW w:w="1505" w:type="dxa"/>
            <w:shd w:val="clear" w:color="auto" w:fill="auto"/>
            <w:noWrap/>
            <w:vAlign w:val="bottom"/>
          </w:tcPr>
          <w:p w:rsidR="00DE408D" w:rsidRPr="00E02F48" w:rsidRDefault="00DE408D" w:rsidP="00337993">
            <w:pPr>
              <w:pStyle w:val="TableText"/>
              <w:tabs>
                <w:tab w:val="decimal" w:pos="409"/>
              </w:tabs>
            </w:pPr>
            <w:r w:rsidRPr="00E02F48">
              <w:t>0.053681</w:t>
            </w:r>
          </w:p>
        </w:tc>
      </w:tr>
      <w:tr w:rsidR="00DE408D" w:rsidRPr="00E02F48" w:rsidTr="00337993">
        <w:trPr>
          <w:cantSplit/>
        </w:trPr>
        <w:tc>
          <w:tcPr>
            <w:tcW w:w="1291" w:type="dxa"/>
            <w:shd w:val="clear" w:color="auto" w:fill="auto"/>
            <w:noWrap/>
            <w:vAlign w:val="bottom"/>
          </w:tcPr>
          <w:p w:rsidR="00DE408D" w:rsidRPr="00E02F48" w:rsidRDefault="00DE408D" w:rsidP="00337993">
            <w:pPr>
              <w:pStyle w:val="TableText"/>
            </w:pPr>
            <w:r w:rsidRPr="00E02F48">
              <w:t>55</w:t>
            </w:r>
            <w:r>
              <w:t>–</w:t>
            </w:r>
            <w:r w:rsidRPr="00E02F48">
              <w:t>59</w:t>
            </w:r>
          </w:p>
        </w:tc>
        <w:tc>
          <w:tcPr>
            <w:tcW w:w="1504" w:type="dxa"/>
            <w:shd w:val="clear" w:color="auto" w:fill="auto"/>
            <w:noWrap/>
            <w:vAlign w:val="bottom"/>
          </w:tcPr>
          <w:p w:rsidR="00DE408D" w:rsidRPr="00E02F48" w:rsidRDefault="00DE408D" w:rsidP="00337993">
            <w:pPr>
              <w:pStyle w:val="TableText"/>
              <w:tabs>
                <w:tab w:val="decimal" w:pos="920"/>
              </w:tabs>
            </w:pPr>
            <w:r w:rsidRPr="00E02F48">
              <w:t>4,550</w:t>
            </w:r>
          </w:p>
        </w:tc>
        <w:tc>
          <w:tcPr>
            <w:tcW w:w="1505" w:type="dxa"/>
            <w:shd w:val="clear" w:color="auto" w:fill="auto"/>
            <w:noWrap/>
            <w:vAlign w:val="bottom"/>
          </w:tcPr>
          <w:p w:rsidR="00DE408D" w:rsidRPr="00E02F48" w:rsidRDefault="00DE408D" w:rsidP="00337993">
            <w:pPr>
              <w:pStyle w:val="TableText"/>
              <w:tabs>
                <w:tab w:val="decimal" w:pos="409"/>
              </w:tabs>
            </w:pPr>
            <w:r w:rsidRPr="00E02F48">
              <w:t>0.045484</w:t>
            </w:r>
          </w:p>
        </w:tc>
      </w:tr>
      <w:tr w:rsidR="00DE408D" w:rsidRPr="00E02F48" w:rsidTr="00337993">
        <w:trPr>
          <w:cantSplit/>
        </w:trPr>
        <w:tc>
          <w:tcPr>
            <w:tcW w:w="1291" w:type="dxa"/>
            <w:shd w:val="clear" w:color="auto" w:fill="auto"/>
            <w:noWrap/>
            <w:vAlign w:val="bottom"/>
          </w:tcPr>
          <w:p w:rsidR="00DE408D" w:rsidRPr="00E02F48" w:rsidRDefault="00DE408D" w:rsidP="00337993">
            <w:pPr>
              <w:pStyle w:val="TableText"/>
            </w:pPr>
            <w:r w:rsidRPr="00E02F48">
              <w:t>60</w:t>
            </w:r>
            <w:r>
              <w:t>–</w:t>
            </w:r>
            <w:r w:rsidRPr="00E02F48">
              <w:t>64</w:t>
            </w:r>
          </w:p>
        </w:tc>
        <w:tc>
          <w:tcPr>
            <w:tcW w:w="1504" w:type="dxa"/>
            <w:shd w:val="clear" w:color="auto" w:fill="auto"/>
            <w:noWrap/>
            <w:vAlign w:val="bottom"/>
          </w:tcPr>
          <w:p w:rsidR="00DE408D" w:rsidRPr="00E02F48" w:rsidRDefault="00DE408D" w:rsidP="00337993">
            <w:pPr>
              <w:pStyle w:val="TableText"/>
              <w:tabs>
                <w:tab w:val="decimal" w:pos="920"/>
              </w:tabs>
            </w:pPr>
            <w:r w:rsidRPr="00E02F48">
              <w:t>3,720</w:t>
            </w:r>
          </w:p>
        </w:tc>
        <w:tc>
          <w:tcPr>
            <w:tcW w:w="1505" w:type="dxa"/>
            <w:shd w:val="clear" w:color="auto" w:fill="auto"/>
            <w:noWrap/>
            <w:vAlign w:val="bottom"/>
          </w:tcPr>
          <w:p w:rsidR="00DE408D" w:rsidRPr="00E02F48" w:rsidRDefault="00DE408D" w:rsidP="00337993">
            <w:pPr>
              <w:pStyle w:val="TableText"/>
              <w:tabs>
                <w:tab w:val="decimal" w:pos="409"/>
              </w:tabs>
            </w:pPr>
            <w:r w:rsidRPr="00E02F48">
              <w:t>0.037187</w:t>
            </w:r>
          </w:p>
        </w:tc>
      </w:tr>
      <w:tr w:rsidR="00DE408D" w:rsidRPr="00E02F48" w:rsidTr="00337993">
        <w:trPr>
          <w:cantSplit/>
        </w:trPr>
        <w:tc>
          <w:tcPr>
            <w:tcW w:w="1291" w:type="dxa"/>
            <w:shd w:val="clear" w:color="auto" w:fill="auto"/>
            <w:noWrap/>
            <w:vAlign w:val="bottom"/>
          </w:tcPr>
          <w:p w:rsidR="00DE408D" w:rsidRPr="00E02F48" w:rsidRDefault="00DE408D" w:rsidP="00337993">
            <w:pPr>
              <w:pStyle w:val="TableText"/>
            </w:pPr>
            <w:r w:rsidRPr="00E02F48">
              <w:t>65</w:t>
            </w:r>
            <w:r>
              <w:t>–</w:t>
            </w:r>
            <w:r w:rsidRPr="00E02F48">
              <w:t>69</w:t>
            </w:r>
          </w:p>
        </w:tc>
        <w:tc>
          <w:tcPr>
            <w:tcW w:w="1504" w:type="dxa"/>
            <w:shd w:val="clear" w:color="auto" w:fill="auto"/>
            <w:noWrap/>
            <w:vAlign w:val="bottom"/>
          </w:tcPr>
          <w:p w:rsidR="00DE408D" w:rsidRPr="00E02F48" w:rsidRDefault="00DE408D" w:rsidP="00337993">
            <w:pPr>
              <w:pStyle w:val="TableText"/>
              <w:tabs>
                <w:tab w:val="decimal" w:pos="920"/>
              </w:tabs>
            </w:pPr>
            <w:r w:rsidRPr="00E02F48">
              <w:t>2,960</w:t>
            </w:r>
          </w:p>
        </w:tc>
        <w:tc>
          <w:tcPr>
            <w:tcW w:w="1505" w:type="dxa"/>
            <w:shd w:val="clear" w:color="auto" w:fill="auto"/>
            <w:noWrap/>
            <w:vAlign w:val="bottom"/>
          </w:tcPr>
          <w:p w:rsidR="00DE408D" w:rsidRPr="00E02F48" w:rsidRDefault="00DE408D" w:rsidP="00337993">
            <w:pPr>
              <w:pStyle w:val="TableText"/>
              <w:tabs>
                <w:tab w:val="decimal" w:pos="409"/>
              </w:tabs>
            </w:pPr>
            <w:r w:rsidRPr="00E02F48">
              <w:t>0.02959</w:t>
            </w:r>
          </w:p>
        </w:tc>
      </w:tr>
      <w:tr w:rsidR="00DE408D" w:rsidRPr="00E02F48" w:rsidTr="00337993">
        <w:trPr>
          <w:cantSplit/>
        </w:trPr>
        <w:tc>
          <w:tcPr>
            <w:tcW w:w="1291" w:type="dxa"/>
            <w:shd w:val="clear" w:color="auto" w:fill="auto"/>
            <w:noWrap/>
            <w:vAlign w:val="bottom"/>
          </w:tcPr>
          <w:p w:rsidR="00DE408D" w:rsidRPr="00E02F48" w:rsidRDefault="00DE408D" w:rsidP="00337993">
            <w:pPr>
              <w:pStyle w:val="TableText"/>
            </w:pPr>
            <w:r w:rsidRPr="00E02F48">
              <w:t>70</w:t>
            </w:r>
            <w:r>
              <w:t>–</w:t>
            </w:r>
            <w:r w:rsidRPr="00E02F48">
              <w:t>74</w:t>
            </w:r>
          </w:p>
        </w:tc>
        <w:tc>
          <w:tcPr>
            <w:tcW w:w="1504" w:type="dxa"/>
            <w:shd w:val="clear" w:color="auto" w:fill="auto"/>
            <w:noWrap/>
            <w:vAlign w:val="bottom"/>
          </w:tcPr>
          <w:p w:rsidR="00DE408D" w:rsidRPr="00E02F48" w:rsidRDefault="00DE408D" w:rsidP="00337993">
            <w:pPr>
              <w:pStyle w:val="TableText"/>
              <w:tabs>
                <w:tab w:val="decimal" w:pos="920"/>
              </w:tabs>
            </w:pPr>
            <w:r w:rsidRPr="00E02F48">
              <w:t>2,210</w:t>
            </w:r>
          </w:p>
        </w:tc>
        <w:tc>
          <w:tcPr>
            <w:tcW w:w="1505" w:type="dxa"/>
            <w:shd w:val="clear" w:color="auto" w:fill="auto"/>
            <w:noWrap/>
            <w:vAlign w:val="bottom"/>
          </w:tcPr>
          <w:p w:rsidR="00DE408D" w:rsidRPr="00E02F48" w:rsidRDefault="00DE408D" w:rsidP="00337993">
            <w:pPr>
              <w:pStyle w:val="TableText"/>
              <w:tabs>
                <w:tab w:val="decimal" w:pos="409"/>
              </w:tabs>
            </w:pPr>
            <w:r w:rsidRPr="00E02F48">
              <w:t>0.022092</w:t>
            </w:r>
          </w:p>
        </w:tc>
      </w:tr>
      <w:tr w:rsidR="00DE408D" w:rsidRPr="00E02F48" w:rsidTr="00337993">
        <w:trPr>
          <w:cantSplit/>
        </w:trPr>
        <w:tc>
          <w:tcPr>
            <w:tcW w:w="1291" w:type="dxa"/>
            <w:shd w:val="clear" w:color="auto" w:fill="auto"/>
            <w:noWrap/>
            <w:vAlign w:val="bottom"/>
          </w:tcPr>
          <w:p w:rsidR="00DE408D" w:rsidRPr="00E02F48" w:rsidRDefault="00DE408D" w:rsidP="00337993">
            <w:pPr>
              <w:pStyle w:val="TableText"/>
            </w:pPr>
            <w:r w:rsidRPr="00E02F48">
              <w:t>75</w:t>
            </w:r>
            <w:r>
              <w:t>–</w:t>
            </w:r>
            <w:r w:rsidRPr="00E02F48">
              <w:t>79</w:t>
            </w:r>
          </w:p>
        </w:tc>
        <w:tc>
          <w:tcPr>
            <w:tcW w:w="1504" w:type="dxa"/>
            <w:shd w:val="clear" w:color="auto" w:fill="auto"/>
            <w:noWrap/>
            <w:vAlign w:val="bottom"/>
          </w:tcPr>
          <w:p w:rsidR="00DE408D" w:rsidRPr="00E02F48" w:rsidRDefault="00DE408D" w:rsidP="00337993">
            <w:pPr>
              <w:pStyle w:val="TableText"/>
              <w:tabs>
                <w:tab w:val="decimal" w:pos="920"/>
              </w:tabs>
            </w:pPr>
            <w:r w:rsidRPr="00E02F48">
              <w:t>1,520</w:t>
            </w:r>
          </w:p>
        </w:tc>
        <w:tc>
          <w:tcPr>
            <w:tcW w:w="1505" w:type="dxa"/>
            <w:shd w:val="clear" w:color="auto" w:fill="auto"/>
            <w:noWrap/>
            <w:vAlign w:val="bottom"/>
          </w:tcPr>
          <w:p w:rsidR="00DE408D" w:rsidRPr="00E02F48" w:rsidRDefault="00DE408D" w:rsidP="00337993">
            <w:pPr>
              <w:pStyle w:val="TableText"/>
              <w:tabs>
                <w:tab w:val="decimal" w:pos="409"/>
              </w:tabs>
            </w:pPr>
            <w:r w:rsidRPr="00E02F48">
              <w:t>0.015195</w:t>
            </w:r>
          </w:p>
        </w:tc>
      </w:tr>
      <w:tr w:rsidR="00DE408D" w:rsidRPr="00E02F48" w:rsidTr="00337993">
        <w:trPr>
          <w:cantSplit/>
        </w:trPr>
        <w:tc>
          <w:tcPr>
            <w:tcW w:w="1291" w:type="dxa"/>
            <w:shd w:val="clear" w:color="auto" w:fill="auto"/>
            <w:noWrap/>
            <w:vAlign w:val="bottom"/>
          </w:tcPr>
          <w:p w:rsidR="00DE408D" w:rsidRPr="00E02F48" w:rsidRDefault="00DE408D" w:rsidP="00337993">
            <w:pPr>
              <w:pStyle w:val="TableText"/>
            </w:pPr>
            <w:r w:rsidRPr="00E02F48">
              <w:t>80</w:t>
            </w:r>
            <w:r>
              <w:t>–</w:t>
            </w:r>
            <w:r w:rsidRPr="00E02F48">
              <w:t>84</w:t>
            </w:r>
          </w:p>
        </w:tc>
        <w:tc>
          <w:tcPr>
            <w:tcW w:w="1504" w:type="dxa"/>
            <w:shd w:val="clear" w:color="auto" w:fill="auto"/>
            <w:noWrap/>
            <w:vAlign w:val="bottom"/>
          </w:tcPr>
          <w:p w:rsidR="00DE408D" w:rsidRPr="00E02F48" w:rsidRDefault="00DE408D" w:rsidP="00337993">
            <w:pPr>
              <w:pStyle w:val="TableText"/>
              <w:tabs>
                <w:tab w:val="decimal" w:pos="920"/>
              </w:tabs>
            </w:pPr>
            <w:r w:rsidRPr="00E02F48">
              <w:t>910</w:t>
            </w:r>
          </w:p>
        </w:tc>
        <w:tc>
          <w:tcPr>
            <w:tcW w:w="1505" w:type="dxa"/>
            <w:shd w:val="clear" w:color="auto" w:fill="auto"/>
            <w:noWrap/>
            <w:vAlign w:val="bottom"/>
          </w:tcPr>
          <w:p w:rsidR="00DE408D" w:rsidRPr="00E02F48" w:rsidRDefault="00DE408D" w:rsidP="00337993">
            <w:pPr>
              <w:pStyle w:val="TableText"/>
              <w:tabs>
                <w:tab w:val="decimal" w:pos="409"/>
              </w:tabs>
            </w:pPr>
            <w:r w:rsidRPr="00E02F48">
              <w:t>0.009097</w:t>
            </w:r>
          </w:p>
        </w:tc>
      </w:tr>
      <w:tr w:rsidR="00DE408D" w:rsidRPr="00E02F48" w:rsidTr="00337993">
        <w:trPr>
          <w:cantSplit/>
        </w:trPr>
        <w:tc>
          <w:tcPr>
            <w:tcW w:w="1291" w:type="dxa"/>
            <w:shd w:val="clear" w:color="auto" w:fill="auto"/>
            <w:noWrap/>
            <w:vAlign w:val="bottom"/>
          </w:tcPr>
          <w:p w:rsidR="00DE408D" w:rsidRPr="00E02F48" w:rsidRDefault="00DE408D" w:rsidP="00337993">
            <w:pPr>
              <w:pStyle w:val="TableText"/>
            </w:pPr>
            <w:r w:rsidRPr="00E02F48">
              <w:t>85+</w:t>
            </w:r>
          </w:p>
        </w:tc>
        <w:tc>
          <w:tcPr>
            <w:tcW w:w="1504" w:type="dxa"/>
            <w:shd w:val="clear" w:color="auto" w:fill="auto"/>
            <w:noWrap/>
            <w:vAlign w:val="bottom"/>
          </w:tcPr>
          <w:p w:rsidR="00DE408D" w:rsidRPr="00E02F48" w:rsidRDefault="00DE408D" w:rsidP="00337993">
            <w:pPr>
              <w:pStyle w:val="TableText"/>
              <w:tabs>
                <w:tab w:val="decimal" w:pos="920"/>
              </w:tabs>
            </w:pPr>
            <w:r w:rsidRPr="00E02F48">
              <w:t>635</w:t>
            </w:r>
          </w:p>
        </w:tc>
        <w:tc>
          <w:tcPr>
            <w:tcW w:w="1505" w:type="dxa"/>
            <w:shd w:val="clear" w:color="auto" w:fill="auto"/>
            <w:noWrap/>
            <w:vAlign w:val="bottom"/>
          </w:tcPr>
          <w:p w:rsidR="00DE408D" w:rsidRPr="00E02F48" w:rsidRDefault="00DE408D" w:rsidP="00337993">
            <w:pPr>
              <w:pStyle w:val="TableText"/>
              <w:tabs>
                <w:tab w:val="decimal" w:pos="409"/>
              </w:tabs>
            </w:pPr>
            <w:r w:rsidRPr="00E02F48">
              <w:t>0.006348</w:t>
            </w:r>
          </w:p>
        </w:tc>
      </w:tr>
      <w:tr w:rsidR="00DE408D" w:rsidRPr="00337993" w:rsidTr="00337993">
        <w:trPr>
          <w:cantSplit/>
        </w:trPr>
        <w:tc>
          <w:tcPr>
            <w:tcW w:w="1291" w:type="dxa"/>
            <w:shd w:val="clear" w:color="auto" w:fill="auto"/>
            <w:noWrap/>
            <w:vAlign w:val="bottom"/>
          </w:tcPr>
          <w:p w:rsidR="00DE408D" w:rsidRPr="00337993" w:rsidRDefault="00DE408D" w:rsidP="00337993">
            <w:pPr>
              <w:pStyle w:val="TableText"/>
              <w:rPr>
                <w:b/>
              </w:rPr>
            </w:pPr>
            <w:r w:rsidRPr="00337993">
              <w:rPr>
                <w:b/>
              </w:rPr>
              <w:t>Total</w:t>
            </w:r>
          </w:p>
        </w:tc>
        <w:tc>
          <w:tcPr>
            <w:tcW w:w="1504" w:type="dxa"/>
            <w:shd w:val="clear" w:color="auto" w:fill="auto"/>
            <w:noWrap/>
            <w:vAlign w:val="bottom"/>
          </w:tcPr>
          <w:p w:rsidR="00DE408D" w:rsidRPr="00337993" w:rsidRDefault="00DE408D" w:rsidP="00337993">
            <w:pPr>
              <w:pStyle w:val="TableText"/>
              <w:tabs>
                <w:tab w:val="decimal" w:pos="920"/>
              </w:tabs>
              <w:rPr>
                <w:b/>
              </w:rPr>
            </w:pPr>
            <w:r w:rsidRPr="00337993">
              <w:rPr>
                <w:b/>
              </w:rPr>
              <w:t>100,035</w:t>
            </w:r>
          </w:p>
        </w:tc>
        <w:tc>
          <w:tcPr>
            <w:tcW w:w="1505" w:type="dxa"/>
            <w:shd w:val="clear" w:color="auto" w:fill="auto"/>
            <w:noWrap/>
            <w:vAlign w:val="bottom"/>
          </w:tcPr>
          <w:p w:rsidR="00DE408D" w:rsidRPr="00337993" w:rsidRDefault="00DE408D" w:rsidP="00337993">
            <w:pPr>
              <w:pStyle w:val="TableText"/>
              <w:tabs>
                <w:tab w:val="decimal" w:pos="409"/>
              </w:tabs>
              <w:rPr>
                <w:b/>
              </w:rPr>
            </w:pPr>
            <w:r w:rsidRPr="00337993">
              <w:rPr>
                <w:b/>
              </w:rPr>
              <w:t>1</w:t>
            </w:r>
          </w:p>
        </w:tc>
      </w:tr>
    </w:tbl>
    <w:p w:rsidR="00DE408D" w:rsidRPr="0068437A" w:rsidRDefault="00DE408D" w:rsidP="00337993"/>
    <w:p w:rsidR="00DE408D" w:rsidRPr="00C527EC" w:rsidRDefault="00DE408D" w:rsidP="00CC0115">
      <w:pPr>
        <w:pStyle w:val="Heading2"/>
      </w:pPr>
      <w:bookmarkStart w:id="107" w:name="_Toc15370647"/>
      <w:r w:rsidRPr="00C527EC">
        <w:lastRenderedPageBreak/>
        <w:t>New Zealand estimated resident population</w:t>
      </w:r>
      <w:bookmarkEnd w:id="107"/>
    </w:p>
    <w:p w:rsidR="00DE408D" w:rsidRDefault="00DE408D" w:rsidP="00CC0115">
      <w:r>
        <w:t>The estimated data for New Zealand female population was based on data from Statistics New Zealand. Population figures for cancer incidence and mortality used mid-year estimates, based on projections from 2013 Census data for 2006–2014. Population estimates for 2005 were based on a linear interpolation between data from the 2001 Census and 2006 Census. Population data for 2005 were not available in the four required ethnic groups, and so ethnicity-specific estimates could not be calculated for 2005 for cancer incidence, cancer mortality or coverage.</w:t>
      </w:r>
    </w:p>
    <w:p w:rsidR="00DE408D" w:rsidRDefault="00DE408D" w:rsidP="00CC0115"/>
    <w:p w:rsidR="00DE408D" w:rsidRDefault="00DE408D" w:rsidP="00CC0115">
      <w:pPr>
        <w:pStyle w:val="Heading1"/>
      </w:pPr>
      <w:bookmarkStart w:id="108" w:name="_Toc512839646"/>
      <w:bookmarkStart w:id="109" w:name="_Toc14783461"/>
      <w:bookmarkStart w:id="110" w:name="_Toc15370648"/>
      <w:r>
        <w:lastRenderedPageBreak/>
        <w:t>References</w:t>
      </w:r>
      <w:bookmarkEnd w:id="108"/>
      <w:bookmarkEnd w:id="109"/>
      <w:bookmarkEnd w:id="110"/>
    </w:p>
    <w:p w:rsidR="00DE408D" w:rsidRDefault="00DE408D" w:rsidP="00CC0115">
      <w:pPr>
        <w:pStyle w:val="References"/>
        <w:rPr>
          <w:noProof/>
        </w:rPr>
      </w:pPr>
      <w:r>
        <w:fldChar w:fldCharType="begin"/>
      </w:r>
      <w:r>
        <w:instrText xml:space="preserve"> ADDIN EN.REFLIST </w:instrText>
      </w:r>
      <w:r>
        <w:fldChar w:fldCharType="separate"/>
      </w:r>
      <w:bookmarkStart w:id="111" w:name="_ENREF_1"/>
      <w:r>
        <w:rPr>
          <w:noProof/>
        </w:rPr>
        <w:t xml:space="preserve">Ahmad OB, Boschi-Pinto C, Lopez AD, </w:t>
      </w:r>
      <w:r w:rsidR="00CC0115">
        <w:rPr>
          <w:noProof/>
        </w:rPr>
        <w:t>et al</w:t>
      </w:r>
      <w:r>
        <w:rPr>
          <w:noProof/>
        </w:rPr>
        <w:t xml:space="preserve">. </w:t>
      </w:r>
      <w:r w:rsidR="00CC0115">
        <w:rPr>
          <w:noProof/>
        </w:rPr>
        <w:t xml:space="preserve">2001. </w:t>
      </w:r>
      <w:r w:rsidRPr="00682C8A">
        <w:rPr>
          <w:i/>
          <w:noProof/>
        </w:rPr>
        <w:t>Age standardization of rates: A new WHO standard</w:t>
      </w:r>
      <w:r>
        <w:rPr>
          <w:noProof/>
        </w:rPr>
        <w:t>. Geneva: World Health Organization.</w:t>
      </w:r>
      <w:bookmarkEnd w:id="111"/>
    </w:p>
    <w:p w:rsidR="00DE408D" w:rsidRDefault="00DE408D" w:rsidP="00CC0115">
      <w:pPr>
        <w:pStyle w:val="References"/>
        <w:rPr>
          <w:noProof/>
        </w:rPr>
      </w:pPr>
      <w:bookmarkStart w:id="112" w:name="_ENREF_2"/>
      <w:r>
        <w:rPr>
          <w:noProof/>
        </w:rPr>
        <w:t xml:space="preserve">Boyle P, Parkin D. </w:t>
      </w:r>
      <w:r w:rsidR="00CC0115">
        <w:rPr>
          <w:noProof/>
        </w:rPr>
        <w:t xml:space="preserve">2002. </w:t>
      </w:r>
      <w:r>
        <w:rPr>
          <w:noProof/>
        </w:rPr>
        <w:t xml:space="preserve">Chapter 11. Statistical methods for registries. </w:t>
      </w:r>
      <w:r w:rsidRPr="00682C8A">
        <w:rPr>
          <w:i/>
          <w:noProof/>
        </w:rPr>
        <w:t>IARC Scientific Publication 95 Cancer Registrations: Principles &amp; Methods.</w:t>
      </w:r>
      <w:r>
        <w:rPr>
          <w:noProof/>
        </w:rPr>
        <w:t xml:space="preserve"> Lyon, France: International Agency for Research on Cancer (IARC) Press.</w:t>
      </w:r>
      <w:bookmarkEnd w:id="112"/>
    </w:p>
    <w:p w:rsidR="001F0971" w:rsidRDefault="001F0971" w:rsidP="00CC0115">
      <w:pPr>
        <w:pStyle w:val="References"/>
        <w:rPr>
          <w:noProof/>
        </w:rPr>
      </w:pPr>
      <w:bookmarkStart w:id="113" w:name="_ENREF_6"/>
      <w:bookmarkStart w:id="114" w:name="_ENREF_3"/>
      <w:r>
        <w:rPr>
          <w:noProof/>
        </w:rPr>
        <w:t xml:space="preserve">Brewer N, McKenzie F, Wong KC, et al. 2008. </w:t>
      </w:r>
      <w:r w:rsidRPr="00682C8A">
        <w:rPr>
          <w:i/>
          <w:noProof/>
        </w:rPr>
        <w:t>National Cervical Screening Programme Annual Monitoring Report 2006</w:t>
      </w:r>
      <w:r>
        <w:rPr>
          <w:noProof/>
        </w:rPr>
        <w:t>. Wellington: Centre for Public Health Research, Massey University.</w:t>
      </w:r>
      <w:bookmarkEnd w:id="113"/>
    </w:p>
    <w:p w:rsidR="00DE408D" w:rsidRDefault="00DE408D" w:rsidP="00CC0115">
      <w:pPr>
        <w:pStyle w:val="References"/>
        <w:rPr>
          <w:noProof/>
        </w:rPr>
      </w:pPr>
      <w:r>
        <w:rPr>
          <w:noProof/>
        </w:rPr>
        <w:t xml:space="preserve">Ministry of Health. </w:t>
      </w:r>
      <w:r w:rsidR="00CC0115">
        <w:rPr>
          <w:noProof/>
        </w:rPr>
        <w:t xml:space="preserve">2010a. </w:t>
      </w:r>
      <w:r w:rsidRPr="00682C8A">
        <w:rPr>
          <w:i/>
          <w:noProof/>
        </w:rPr>
        <w:t>Cancer: New registrations and deaths 2006.</w:t>
      </w:r>
      <w:r>
        <w:rPr>
          <w:noProof/>
        </w:rPr>
        <w:t xml:space="preserve"> Wellington: Ministry of Health.</w:t>
      </w:r>
      <w:bookmarkEnd w:id="114"/>
    </w:p>
    <w:p w:rsidR="00DE408D" w:rsidRDefault="00DE408D" w:rsidP="00CC0115">
      <w:pPr>
        <w:pStyle w:val="References"/>
        <w:rPr>
          <w:noProof/>
        </w:rPr>
      </w:pPr>
      <w:bookmarkStart w:id="115" w:name="_ENREF_4"/>
      <w:r>
        <w:rPr>
          <w:noProof/>
        </w:rPr>
        <w:t xml:space="preserve">Ministry of Health. </w:t>
      </w:r>
      <w:r w:rsidR="00CC0115">
        <w:rPr>
          <w:noProof/>
        </w:rPr>
        <w:t xml:space="preserve">2010b. </w:t>
      </w:r>
      <w:r w:rsidRPr="00682C8A">
        <w:rPr>
          <w:i/>
          <w:noProof/>
        </w:rPr>
        <w:t>Cancer: New registrations and deaths 2007.</w:t>
      </w:r>
      <w:r>
        <w:rPr>
          <w:noProof/>
        </w:rPr>
        <w:t xml:space="preserve"> Wellington: Ministry of Health.</w:t>
      </w:r>
      <w:bookmarkEnd w:id="115"/>
    </w:p>
    <w:p w:rsidR="00DE408D" w:rsidRDefault="00DE408D" w:rsidP="00CC0115">
      <w:pPr>
        <w:pStyle w:val="References"/>
        <w:rPr>
          <w:noProof/>
        </w:rPr>
      </w:pPr>
      <w:bookmarkStart w:id="116" w:name="_ENREF_5"/>
      <w:r>
        <w:rPr>
          <w:noProof/>
        </w:rPr>
        <w:t xml:space="preserve">Smith M, Walker R, Canfell K. </w:t>
      </w:r>
      <w:r w:rsidR="00CC0115">
        <w:rPr>
          <w:noProof/>
        </w:rPr>
        <w:t xml:space="preserve">2012. </w:t>
      </w:r>
      <w:r w:rsidRPr="00682C8A">
        <w:rPr>
          <w:i/>
          <w:noProof/>
        </w:rPr>
        <w:t>National Cervical Screening Programme Annual Report 2008</w:t>
      </w:r>
      <w:r>
        <w:rPr>
          <w:i/>
          <w:noProof/>
        </w:rPr>
        <w:t>–</w:t>
      </w:r>
      <w:r w:rsidRPr="00682C8A">
        <w:rPr>
          <w:i/>
          <w:noProof/>
        </w:rPr>
        <w:t>2009</w:t>
      </w:r>
      <w:r>
        <w:rPr>
          <w:noProof/>
        </w:rPr>
        <w:t>.</w:t>
      </w:r>
      <w:bookmarkEnd w:id="116"/>
    </w:p>
    <w:p w:rsidR="009469E2" w:rsidRPr="009469E2" w:rsidRDefault="00DE408D" w:rsidP="00CC0115">
      <w:pPr>
        <w:ind w:left="709" w:hanging="709"/>
      </w:pPr>
      <w:r>
        <w:fldChar w:fldCharType="end"/>
      </w:r>
    </w:p>
    <w:sectPr w:rsidR="009469E2" w:rsidRPr="009469E2" w:rsidSect="00D56469">
      <w:pgSz w:w="11907" w:h="16834" w:code="9"/>
      <w:pgMar w:top="1418" w:right="1701" w:bottom="1134" w:left="1843" w:header="284" w:footer="425" w:gutter="284"/>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2A41" w:rsidRDefault="00182A41">
      <w:r>
        <w:separator/>
      </w:r>
    </w:p>
    <w:p w:rsidR="00182A41" w:rsidRDefault="00182A41"/>
  </w:endnote>
  <w:endnote w:type="continuationSeparator" w:id="0">
    <w:p w:rsidR="00182A41" w:rsidRDefault="00182A41">
      <w:r>
        <w:continuationSeparator/>
      </w:r>
    </w:p>
    <w:p w:rsidR="00182A41" w:rsidRDefault="00182A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äori">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emibold">
    <w:panose1 w:val="020B07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Black">
    <w:panose1 w:val="020B0A02040204020203"/>
    <w:charset w:val="00"/>
    <w:family w:val="swiss"/>
    <w:pitch w:val="variable"/>
    <w:sig w:usb0="E10002FF" w:usb1="4000E47F" w:usb2="00000021" w:usb3="00000000" w:csb0="0000019F" w:csb1="00000000"/>
  </w:font>
  <w:font w:name="Lucida Sans Unicode">
    <w:panose1 w:val="020B0602030504020204"/>
    <w:charset w:val="00"/>
    <w:family w:val="swiss"/>
    <w:pitch w:val="variable"/>
    <w:sig w:usb0="80000AFF" w:usb1="0000396B" w:usb2="00000000" w:usb3="00000000" w:csb0="000000BF" w:csb1="00000000"/>
  </w:font>
  <w:font w:name="Segoe UI Light">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6469" w:rsidRPr="00581136" w:rsidRDefault="00D56469" w:rsidP="005A79E5">
    <w:pPr>
      <w:pStyle w:val="Footer"/>
      <w:pBdr>
        <w:bottom w:val="single" w:sz="4" w:space="1" w:color="auto"/>
      </w:pBdr>
      <w:tabs>
        <w:tab w:val="right" w:pos="9639"/>
      </w:tabs>
      <w:rPr>
        <w:b/>
      </w:rPr>
    </w:pPr>
    <w:r w:rsidRPr="00581136">
      <w:rPr>
        <w:b/>
      </w:rPr>
      <w:t>Released 201</w:t>
    </w:r>
    <w:r>
      <w:rPr>
        <w:b/>
      </w:rPr>
      <w:t>9</w:t>
    </w:r>
    <w:r w:rsidRPr="00581136">
      <w:rPr>
        <w:b/>
      </w:rPr>
      <w:tab/>
      <w:t>health.govt.nz</w:t>
    </w:r>
  </w:p>
  <w:p w:rsidR="00D56469" w:rsidRPr="005A79E5" w:rsidRDefault="00D56469">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6469" w:rsidRDefault="00D56469" w:rsidP="004D6689">
    <w:pPr>
      <w:pStyle w:val="Footer"/>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6469" w:rsidRDefault="00D5646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47" w:type="dxa"/>
      <w:tblInd w:w="-567" w:type="dxa"/>
      <w:tblLayout w:type="fixed"/>
      <w:tblLook w:val="04A0" w:firstRow="1" w:lastRow="0" w:firstColumn="1" w:lastColumn="0" w:noHBand="0" w:noVBand="1"/>
    </w:tblPr>
    <w:tblGrid>
      <w:gridCol w:w="675"/>
      <w:gridCol w:w="9072"/>
    </w:tblGrid>
    <w:tr w:rsidR="00BC3372" w:rsidTr="005F2355">
      <w:trPr>
        <w:cantSplit/>
      </w:trPr>
      <w:tc>
        <w:tcPr>
          <w:tcW w:w="675" w:type="dxa"/>
          <w:vAlign w:val="center"/>
        </w:tcPr>
        <w:p w:rsidR="00BC3372" w:rsidRPr="00931466" w:rsidRDefault="00BC3372" w:rsidP="005F2355">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447749">
            <w:rPr>
              <w:rStyle w:val="PageNumber"/>
              <w:noProof/>
            </w:rPr>
            <w:t>iv</w:t>
          </w:r>
          <w:r w:rsidRPr="00931466">
            <w:rPr>
              <w:rStyle w:val="PageNumber"/>
            </w:rPr>
            <w:fldChar w:fldCharType="end"/>
          </w:r>
        </w:p>
      </w:tc>
      <w:tc>
        <w:tcPr>
          <w:tcW w:w="9072" w:type="dxa"/>
          <w:vAlign w:val="center"/>
        </w:tcPr>
        <w:p w:rsidR="00BC3372" w:rsidRDefault="00BC3372" w:rsidP="005F2355">
          <w:pPr>
            <w:pStyle w:val="RectoFooter"/>
            <w:ind w:left="-113"/>
            <w:jc w:val="left"/>
          </w:pPr>
          <w:r>
            <w:t>NCSP annual report 2016</w:t>
          </w:r>
        </w:p>
      </w:tc>
    </w:tr>
  </w:tbl>
  <w:p w:rsidR="00D56469" w:rsidRPr="00571223" w:rsidRDefault="00D56469" w:rsidP="00571223">
    <w:pPr>
      <w:pStyle w:val="VersoFooter"/>
      <w:rPr>
        <w:sz w:val="2"/>
        <w:szCs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789" w:type="dxa"/>
      <w:tblLayout w:type="fixed"/>
      <w:tblCellMar>
        <w:left w:w="0" w:type="dxa"/>
        <w:right w:w="0" w:type="dxa"/>
      </w:tblCellMar>
      <w:tblLook w:val="04A0" w:firstRow="1" w:lastRow="0" w:firstColumn="1" w:lastColumn="0" w:noHBand="0" w:noVBand="1"/>
    </w:tblPr>
    <w:tblGrid>
      <w:gridCol w:w="8080"/>
      <w:gridCol w:w="709"/>
    </w:tblGrid>
    <w:tr w:rsidR="00BC3372" w:rsidTr="006E2886">
      <w:trPr>
        <w:cantSplit/>
      </w:trPr>
      <w:tc>
        <w:tcPr>
          <w:tcW w:w="8080" w:type="dxa"/>
          <w:vAlign w:val="center"/>
        </w:tcPr>
        <w:p w:rsidR="00BC3372" w:rsidRDefault="00BC3372" w:rsidP="00DE408D">
          <w:pPr>
            <w:pStyle w:val="RectoFooter"/>
          </w:pPr>
          <w:r>
            <w:t>NCSP annual report 2016</w:t>
          </w:r>
        </w:p>
      </w:tc>
      <w:tc>
        <w:tcPr>
          <w:tcW w:w="709" w:type="dxa"/>
          <w:vAlign w:val="center"/>
        </w:tcPr>
        <w:p w:rsidR="00BC3372" w:rsidRPr="00931466" w:rsidRDefault="00BC3372" w:rsidP="006E2886">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447749">
            <w:rPr>
              <w:rStyle w:val="PageNumber"/>
              <w:noProof/>
            </w:rPr>
            <w:t>iii</w:t>
          </w:r>
          <w:r w:rsidRPr="00931466">
            <w:rPr>
              <w:rStyle w:val="PageNumber"/>
            </w:rPr>
            <w:fldChar w:fldCharType="end"/>
          </w:r>
        </w:p>
      </w:tc>
    </w:tr>
  </w:tbl>
  <w:p w:rsidR="00BC3372" w:rsidRPr="00581EB8" w:rsidRDefault="00BC3372" w:rsidP="00581EB8">
    <w:pPr>
      <w:pStyle w:val="Footer"/>
      <w:rPr>
        <w:sz w:val="2"/>
        <w:szCs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47" w:type="dxa"/>
      <w:tblInd w:w="-567" w:type="dxa"/>
      <w:tblLayout w:type="fixed"/>
      <w:tblLook w:val="04A0" w:firstRow="1" w:lastRow="0" w:firstColumn="1" w:lastColumn="0" w:noHBand="0" w:noVBand="1"/>
    </w:tblPr>
    <w:tblGrid>
      <w:gridCol w:w="675"/>
      <w:gridCol w:w="9072"/>
    </w:tblGrid>
    <w:tr w:rsidR="00D56469" w:rsidTr="006E2886">
      <w:trPr>
        <w:cantSplit/>
      </w:trPr>
      <w:tc>
        <w:tcPr>
          <w:tcW w:w="675" w:type="dxa"/>
          <w:vAlign w:val="center"/>
        </w:tcPr>
        <w:p w:rsidR="00D56469" w:rsidRPr="00931466" w:rsidRDefault="00D56469" w:rsidP="006E2886">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447749">
            <w:rPr>
              <w:rStyle w:val="PageNumber"/>
              <w:noProof/>
            </w:rPr>
            <w:t>16</w:t>
          </w:r>
          <w:r w:rsidRPr="00931466">
            <w:rPr>
              <w:rStyle w:val="PageNumber"/>
            </w:rPr>
            <w:fldChar w:fldCharType="end"/>
          </w:r>
        </w:p>
      </w:tc>
      <w:tc>
        <w:tcPr>
          <w:tcW w:w="9072" w:type="dxa"/>
          <w:vAlign w:val="center"/>
        </w:tcPr>
        <w:p w:rsidR="00D56469" w:rsidRDefault="00D56469" w:rsidP="00BF3A86">
          <w:pPr>
            <w:pStyle w:val="RectoFooter"/>
            <w:ind w:left="-113"/>
            <w:jc w:val="left"/>
          </w:pPr>
          <w:r>
            <w:t>NCSP annual report 2016</w:t>
          </w:r>
        </w:p>
      </w:tc>
    </w:tr>
  </w:tbl>
  <w:p w:rsidR="00D56469" w:rsidRPr="00571223" w:rsidRDefault="00D56469" w:rsidP="00571223">
    <w:pPr>
      <w:pStyle w:val="VersoFooter"/>
      <w:rPr>
        <w:sz w:val="2"/>
        <w:szCs w:val="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789" w:type="dxa"/>
      <w:tblLayout w:type="fixed"/>
      <w:tblCellMar>
        <w:left w:w="0" w:type="dxa"/>
        <w:right w:w="0" w:type="dxa"/>
      </w:tblCellMar>
      <w:tblLook w:val="04A0" w:firstRow="1" w:lastRow="0" w:firstColumn="1" w:lastColumn="0" w:noHBand="0" w:noVBand="1"/>
    </w:tblPr>
    <w:tblGrid>
      <w:gridCol w:w="8080"/>
      <w:gridCol w:w="709"/>
    </w:tblGrid>
    <w:tr w:rsidR="00D56469" w:rsidTr="006E2886">
      <w:trPr>
        <w:cantSplit/>
      </w:trPr>
      <w:tc>
        <w:tcPr>
          <w:tcW w:w="8080" w:type="dxa"/>
          <w:vAlign w:val="center"/>
        </w:tcPr>
        <w:p w:rsidR="00D56469" w:rsidRDefault="00D56469" w:rsidP="00DE408D">
          <w:pPr>
            <w:pStyle w:val="RectoFooter"/>
          </w:pPr>
          <w:r>
            <w:t>NCSP annual report 2016</w:t>
          </w:r>
        </w:p>
      </w:tc>
      <w:tc>
        <w:tcPr>
          <w:tcW w:w="709" w:type="dxa"/>
          <w:vAlign w:val="center"/>
        </w:tcPr>
        <w:p w:rsidR="00D56469" w:rsidRPr="00931466" w:rsidRDefault="00D56469" w:rsidP="006E2886">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447749">
            <w:rPr>
              <w:rStyle w:val="PageNumber"/>
              <w:noProof/>
            </w:rPr>
            <w:t>9</w:t>
          </w:r>
          <w:r w:rsidRPr="00931466">
            <w:rPr>
              <w:rStyle w:val="PageNumber"/>
            </w:rPr>
            <w:fldChar w:fldCharType="end"/>
          </w:r>
        </w:p>
      </w:tc>
    </w:tr>
  </w:tbl>
  <w:p w:rsidR="00D56469" w:rsidRPr="00581EB8" w:rsidRDefault="00D56469" w:rsidP="00581EB8">
    <w:pPr>
      <w:pStyle w:val="Footer"/>
      <w:rPr>
        <w:sz w:val="2"/>
        <w:szCs w:val="2"/>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5168" w:type="dxa"/>
      <w:tblLayout w:type="fixed"/>
      <w:tblCellMar>
        <w:left w:w="0" w:type="dxa"/>
        <w:right w:w="0" w:type="dxa"/>
      </w:tblCellMar>
      <w:tblLook w:val="04A0" w:firstRow="1" w:lastRow="0" w:firstColumn="1" w:lastColumn="0" w:noHBand="0" w:noVBand="1"/>
    </w:tblPr>
    <w:tblGrid>
      <w:gridCol w:w="14601"/>
      <w:gridCol w:w="567"/>
    </w:tblGrid>
    <w:tr w:rsidR="005258A0" w:rsidTr="005258A0">
      <w:trPr>
        <w:cantSplit/>
      </w:trPr>
      <w:tc>
        <w:tcPr>
          <w:tcW w:w="14601" w:type="dxa"/>
          <w:vAlign w:val="center"/>
        </w:tcPr>
        <w:p w:rsidR="005258A0" w:rsidRDefault="005258A0" w:rsidP="00DE408D">
          <w:pPr>
            <w:pStyle w:val="RectoFooter"/>
          </w:pPr>
          <w:r>
            <w:t>NCSP annual report 2016</w:t>
          </w:r>
        </w:p>
      </w:tc>
      <w:tc>
        <w:tcPr>
          <w:tcW w:w="567" w:type="dxa"/>
          <w:vAlign w:val="center"/>
        </w:tcPr>
        <w:p w:rsidR="005258A0" w:rsidRPr="00931466" w:rsidRDefault="005258A0" w:rsidP="006E2886">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447749">
            <w:rPr>
              <w:rStyle w:val="PageNumber"/>
              <w:noProof/>
            </w:rPr>
            <w:t>11</w:t>
          </w:r>
          <w:r w:rsidRPr="00931466">
            <w:rPr>
              <w:rStyle w:val="PageNumber"/>
            </w:rPr>
            <w:fldChar w:fldCharType="end"/>
          </w:r>
        </w:p>
      </w:tc>
    </w:tr>
  </w:tbl>
  <w:p w:rsidR="005258A0" w:rsidRPr="00581EB8" w:rsidRDefault="005258A0" w:rsidP="00581EB8">
    <w:pPr>
      <w:pStyle w:val="Footer"/>
      <w:rPr>
        <w:sz w:val="2"/>
        <w:szCs w:val="2"/>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789" w:type="dxa"/>
      <w:tblLayout w:type="fixed"/>
      <w:tblCellMar>
        <w:left w:w="0" w:type="dxa"/>
        <w:right w:w="0" w:type="dxa"/>
      </w:tblCellMar>
      <w:tblLook w:val="04A0" w:firstRow="1" w:lastRow="0" w:firstColumn="1" w:lastColumn="0" w:noHBand="0" w:noVBand="1"/>
    </w:tblPr>
    <w:tblGrid>
      <w:gridCol w:w="8080"/>
      <w:gridCol w:w="709"/>
    </w:tblGrid>
    <w:tr w:rsidR="005258A0" w:rsidTr="006E2886">
      <w:trPr>
        <w:cantSplit/>
      </w:trPr>
      <w:tc>
        <w:tcPr>
          <w:tcW w:w="8080" w:type="dxa"/>
          <w:vAlign w:val="center"/>
        </w:tcPr>
        <w:p w:rsidR="005258A0" w:rsidRDefault="005258A0" w:rsidP="00DE408D">
          <w:pPr>
            <w:pStyle w:val="RectoFooter"/>
          </w:pPr>
          <w:r>
            <w:t>NCSP annual report 2016</w:t>
          </w:r>
        </w:p>
      </w:tc>
      <w:tc>
        <w:tcPr>
          <w:tcW w:w="709" w:type="dxa"/>
          <w:vAlign w:val="center"/>
        </w:tcPr>
        <w:p w:rsidR="005258A0" w:rsidRPr="00931466" w:rsidRDefault="005258A0" w:rsidP="006E2886">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447749">
            <w:rPr>
              <w:rStyle w:val="PageNumber"/>
              <w:noProof/>
            </w:rPr>
            <w:t>17</w:t>
          </w:r>
          <w:r w:rsidRPr="00931466">
            <w:rPr>
              <w:rStyle w:val="PageNumber"/>
            </w:rPr>
            <w:fldChar w:fldCharType="end"/>
          </w:r>
        </w:p>
      </w:tc>
    </w:tr>
  </w:tbl>
  <w:p w:rsidR="005258A0" w:rsidRPr="00581EB8" w:rsidRDefault="005258A0" w:rsidP="00581EB8">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2A41" w:rsidRPr="00A26E6B" w:rsidRDefault="00182A41" w:rsidP="00A26E6B"/>
  </w:footnote>
  <w:footnote w:type="continuationSeparator" w:id="0">
    <w:p w:rsidR="00182A41" w:rsidRDefault="00182A41">
      <w:r>
        <w:continuationSeparator/>
      </w:r>
    </w:p>
    <w:p w:rsidR="00182A41" w:rsidRDefault="00182A41"/>
  </w:footnote>
  <w:footnote w:id="1">
    <w:p w:rsidR="00D56469" w:rsidRPr="00511A5F" w:rsidRDefault="00D56469" w:rsidP="00BF3A86">
      <w:pPr>
        <w:pStyle w:val="FootnoteText"/>
      </w:pPr>
      <w:r w:rsidRPr="00BF3A86">
        <w:rPr>
          <w:rStyle w:val="FootnoteReference"/>
        </w:rPr>
        <w:footnoteRef/>
      </w:r>
      <w:r>
        <w:tab/>
      </w:r>
      <w:r w:rsidRPr="00511A5F">
        <w:t xml:space="preserve">The equivalent overall incidence rate if age-standardised to the SEGI population is 5.6 </w:t>
      </w:r>
      <w:r w:rsidRPr="00511A5F">
        <w:rPr>
          <w:rFonts w:eastAsiaTheme="minorHAnsi" w:cs="Arial Mäori"/>
          <w:color w:val="000000"/>
          <w:lang w:eastAsia="en-US"/>
        </w:rPr>
        <w:t>per 100,000 women in the population.</w:t>
      </w:r>
    </w:p>
  </w:footnote>
  <w:footnote w:id="2">
    <w:p w:rsidR="00D56469" w:rsidRPr="00AD4BBF" w:rsidRDefault="00D56469" w:rsidP="0013745E">
      <w:pPr>
        <w:pStyle w:val="FootnoteText"/>
      </w:pPr>
      <w:r w:rsidRPr="0013745E">
        <w:rPr>
          <w:rStyle w:val="FootnoteReference"/>
        </w:rPr>
        <w:footnoteRef/>
      </w:r>
      <w:r w:rsidR="0013745E">
        <w:tab/>
      </w:r>
      <w:r w:rsidRPr="00AD4BBF">
        <w:t xml:space="preserve">The equivalent overall mortality rate if age-standardised to the SEGI population is 1.4 </w:t>
      </w:r>
      <w:r w:rsidRPr="00AD4BBF">
        <w:rPr>
          <w:rFonts w:eastAsiaTheme="minorHAnsi" w:cs="Arial Mäori"/>
          <w:color w:val="000000"/>
          <w:lang w:eastAsia="en-US"/>
        </w:rPr>
        <w:t>per 100,000 women in the population.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0" w:type="dxa"/>
        <w:right w:w="0" w:type="dxa"/>
      </w:tblCellMar>
      <w:tblLook w:val="04A0" w:firstRow="1" w:lastRow="0" w:firstColumn="1" w:lastColumn="0" w:noHBand="0" w:noVBand="1"/>
    </w:tblPr>
    <w:tblGrid>
      <w:gridCol w:w="5210"/>
      <w:gridCol w:w="4429"/>
    </w:tblGrid>
    <w:tr w:rsidR="00D56469" w:rsidTr="005A79E5">
      <w:trPr>
        <w:cantSplit/>
      </w:trPr>
      <w:tc>
        <w:tcPr>
          <w:tcW w:w="5210" w:type="dxa"/>
        </w:tcPr>
        <w:p w:rsidR="00D56469" w:rsidRDefault="00D56469" w:rsidP="008814E8">
          <w:pPr>
            <w:pStyle w:val="Header"/>
          </w:pPr>
          <w:r>
            <w:rPr>
              <w:noProof/>
              <w:lang w:eastAsia="en-NZ"/>
            </w:rPr>
            <w:drawing>
              <wp:inline distT="0" distB="0" distL="0" distR="0" wp14:anchorId="63BFA780" wp14:editId="4A89CBB1">
                <wp:extent cx="1395076" cy="57357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H_logo1_RGB.jpg"/>
                        <pic:cNvPicPr/>
                      </pic:nvPicPr>
                      <pic:blipFill rotWithShape="1">
                        <a:blip r:embed="rId1" cstate="print">
                          <a:extLst>
                            <a:ext uri="{28A0092B-C50C-407E-A947-70E740481C1C}">
                              <a14:useLocalDpi xmlns:a14="http://schemas.microsoft.com/office/drawing/2010/main" val="0"/>
                            </a:ext>
                          </a:extLst>
                        </a:blip>
                        <a:srcRect l="7327" t="15285" r="7327" b="13946"/>
                        <a:stretch/>
                      </pic:blipFill>
                      <pic:spPr bwMode="auto">
                        <a:xfrm>
                          <a:off x="0" y="0"/>
                          <a:ext cx="1397853" cy="574720"/>
                        </a:xfrm>
                        <a:prstGeom prst="rect">
                          <a:avLst/>
                        </a:prstGeom>
                        <a:ln>
                          <a:noFill/>
                        </a:ln>
                        <a:extLst>
                          <a:ext uri="{53640926-AAD7-44D8-BBD7-CCE9431645EC}">
                            <a14:shadowObscured xmlns:a14="http://schemas.microsoft.com/office/drawing/2010/main"/>
                          </a:ext>
                        </a:extLst>
                      </pic:spPr>
                    </pic:pic>
                  </a:graphicData>
                </a:graphic>
              </wp:inline>
            </w:drawing>
          </w:r>
        </w:p>
      </w:tc>
      <w:tc>
        <w:tcPr>
          <w:tcW w:w="4429" w:type="dxa"/>
          <w:vAlign w:val="center"/>
        </w:tcPr>
        <w:p w:rsidR="00D56469" w:rsidRDefault="00D56469" w:rsidP="008814E8">
          <w:pPr>
            <w:pStyle w:val="Header"/>
            <w:jc w:val="right"/>
          </w:pPr>
          <w:r>
            <w:rPr>
              <w:noProof/>
              <w:lang w:eastAsia="en-NZ"/>
            </w:rPr>
            <w:drawing>
              <wp:inline distT="0" distB="0" distL="0" distR="0" wp14:anchorId="23581840" wp14:editId="05A705A7">
                <wp:extent cx="1720735" cy="17713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zgovernmentblacksmall.jpg"/>
                        <pic:cNvPicPr/>
                      </pic:nvPicPr>
                      <pic:blipFill>
                        <a:blip r:embed="rId2">
                          <a:extLst>
                            <a:ext uri="{28A0092B-C50C-407E-A947-70E740481C1C}">
                              <a14:useLocalDpi xmlns:a14="http://schemas.microsoft.com/office/drawing/2010/main" val="0"/>
                            </a:ext>
                          </a:extLst>
                        </a:blip>
                        <a:stretch>
                          <a:fillRect/>
                        </a:stretch>
                      </pic:blipFill>
                      <pic:spPr>
                        <a:xfrm>
                          <a:off x="0" y="0"/>
                          <a:ext cx="1718896" cy="176946"/>
                        </a:xfrm>
                        <a:prstGeom prst="rect">
                          <a:avLst/>
                        </a:prstGeom>
                      </pic:spPr>
                    </pic:pic>
                  </a:graphicData>
                </a:graphic>
              </wp:inline>
            </w:drawing>
          </w:r>
        </w:p>
      </w:tc>
    </w:tr>
  </w:tbl>
  <w:p w:rsidR="00D56469" w:rsidRDefault="00D564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162F" w:rsidRDefault="003E162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3372" w:rsidRDefault="00BC33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817C7"/>
    <w:multiLevelType w:val="multilevel"/>
    <w:tmpl w:val="7A1E5B02"/>
    <w:lvl w:ilvl="0">
      <w:start w:val="1"/>
      <w:numFmt w:val="decimal"/>
      <w:lvlText w:val="%1"/>
      <w:lvlJc w:val="left"/>
      <w:pPr>
        <w:ind w:left="992" w:hanging="992"/>
      </w:pPr>
      <w:rPr>
        <w:rFonts w:hint="default"/>
      </w:rPr>
    </w:lvl>
    <w:lvl w:ilvl="1">
      <w:start w:val="1"/>
      <w:numFmt w:val="lowerLetter"/>
      <w:lvlText w:val="%2."/>
      <w:lvlJc w:val="left"/>
      <w:pPr>
        <w:ind w:left="992" w:hanging="992"/>
      </w:pPr>
      <w:rPr>
        <w:rFonts w:hint="default"/>
      </w:rPr>
    </w:lvl>
    <w:lvl w:ilvl="2">
      <w:start w:val="1"/>
      <w:numFmt w:val="none"/>
      <w:pStyle w:val="Heading3"/>
      <w:suff w:val="nothing"/>
      <w:lvlText w:val="%3"/>
      <w:lvlJc w:val="left"/>
      <w:pPr>
        <w:ind w:left="0" w:firstLine="0"/>
      </w:pPr>
      <w:rPr>
        <w:rFonts w:hint="default"/>
      </w:rPr>
    </w:lvl>
    <w:lvl w:ilvl="3">
      <w:start w:val="1"/>
      <w:numFmt w:val="decimal"/>
      <w:pStyle w:val="Number"/>
      <w:lvlText w:val="%4."/>
      <w:lvlJc w:val="left"/>
      <w:pPr>
        <w:ind w:left="567" w:hanging="567"/>
      </w:pPr>
      <w:rPr>
        <w:rFonts w:hint="default"/>
      </w:rPr>
    </w:lvl>
    <w:lvl w:ilvl="4">
      <w:start w:val="1"/>
      <w:numFmt w:val="lowerLetter"/>
      <w:pStyle w:val="Letter"/>
      <w:lvlText w:val="%5."/>
      <w:lvlJc w:val="left"/>
      <w:pPr>
        <w:ind w:left="1134" w:hanging="567"/>
      </w:pPr>
      <w:rPr>
        <w:rFonts w:hint="default"/>
      </w:rPr>
    </w:lvl>
    <w:lvl w:ilvl="5">
      <w:start w:val="1"/>
      <w:numFmt w:val="lowerRoman"/>
      <w:pStyle w:val="Roman"/>
      <w:lvlText w:val="%6."/>
      <w:lvlJc w:val="left"/>
      <w:pPr>
        <w:ind w:left="1701"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2" w15:restartNumberingAfterBreak="0">
    <w:nsid w:val="3CA71F78"/>
    <w:multiLevelType w:val="hybridMultilevel"/>
    <w:tmpl w:val="0D76E58A"/>
    <w:lvl w:ilvl="0" w:tplc="33A80CE8">
      <w:start w:val="1"/>
      <w:numFmt w:val="bullet"/>
      <w:pStyle w:val="Dash"/>
      <w:lvlText w:val="–"/>
      <w:lvlJc w:val="left"/>
      <w:pPr>
        <w:tabs>
          <w:tab w:val="num" w:pos="567"/>
        </w:tabs>
        <w:ind w:left="567" w:hanging="283"/>
      </w:pPr>
      <w:rPr>
        <w:rFonts w:ascii="Arial" w:hAnsi="Aria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0E20E8"/>
    <w:multiLevelType w:val="hybridMultilevel"/>
    <w:tmpl w:val="FD9CE56E"/>
    <w:lvl w:ilvl="0" w:tplc="84F4142A">
      <w:start w:val="1"/>
      <w:numFmt w:val="bullet"/>
      <w:pStyle w:val="TableDash"/>
      <w:lvlText w:val="–"/>
      <w:lvlJc w:val="left"/>
      <w:pPr>
        <w:tabs>
          <w:tab w:val="num" w:pos="567"/>
        </w:tabs>
        <w:ind w:left="567" w:hanging="283"/>
      </w:pPr>
      <w:rPr>
        <w:rFonts w:ascii="Arial Mäori" w:hAnsi="Arial Mäori"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C1218D3"/>
    <w:multiLevelType w:val="singleLevel"/>
    <w:tmpl w:val="46E88C60"/>
    <w:lvl w:ilvl="0">
      <w:start w:val="1"/>
      <w:numFmt w:val="bullet"/>
      <w:pStyle w:val="Bullet"/>
      <w:lvlText w:val=""/>
      <w:lvlJc w:val="left"/>
      <w:pPr>
        <w:tabs>
          <w:tab w:val="num" w:pos="284"/>
        </w:tabs>
        <w:ind w:left="284" w:hanging="284"/>
      </w:pPr>
      <w:rPr>
        <w:rFonts w:ascii="Symbol" w:hAnsi="Symbol" w:hint="default"/>
        <w:sz w:val="18"/>
      </w:rPr>
    </w:lvl>
  </w:abstractNum>
  <w:num w:numId="1">
    <w:abstractNumId w:val="4"/>
  </w:num>
  <w:num w:numId="2">
    <w:abstractNumId w:val="2"/>
  </w:num>
  <w:num w:numId="3">
    <w:abstractNumId w:val="3"/>
  </w:num>
  <w:num w:numId="4">
    <w:abstractNumId w:val="1"/>
  </w:num>
  <w:num w:numId="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evenAndOddHeader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78EB"/>
    <w:rsid w:val="000025B8"/>
    <w:rsid w:val="00005BB5"/>
    <w:rsid w:val="00025A6F"/>
    <w:rsid w:val="0002618D"/>
    <w:rsid w:val="00030B26"/>
    <w:rsid w:val="00030E84"/>
    <w:rsid w:val="00032C0A"/>
    <w:rsid w:val="00035257"/>
    <w:rsid w:val="00035D68"/>
    <w:rsid w:val="00036027"/>
    <w:rsid w:val="00045613"/>
    <w:rsid w:val="00047899"/>
    <w:rsid w:val="00053921"/>
    <w:rsid w:val="00054B44"/>
    <w:rsid w:val="0006006B"/>
    <w:rsid w:val="0006228D"/>
    <w:rsid w:val="00072BD6"/>
    <w:rsid w:val="00075B78"/>
    <w:rsid w:val="000763E9"/>
    <w:rsid w:val="00082CD6"/>
    <w:rsid w:val="0008437D"/>
    <w:rsid w:val="00085AFE"/>
    <w:rsid w:val="00094800"/>
    <w:rsid w:val="000A0158"/>
    <w:rsid w:val="000A373D"/>
    <w:rsid w:val="000A41ED"/>
    <w:rsid w:val="000A7546"/>
    <w:rsid w:val="000B0730"/>
    <w:rsid w:val="000D19F4"/>
    <w:rsid w:val="000D58DD"/>
    <w:rsid w:val="000F1C61"/>
    <w:rsid w:val="000F1F42"/>
    <w:rsid w:val="000F2AE2"/>
    <w:rsid w:val="000F2BFF"/>
    <w:rsid w:val="00102063"/>
    <w:rsid w:val="0010541C"/>
    <w:rsid w:val="00105770"/>
    <w:rsid w:val="00106F93"/>
    <w:rsid w:val="00111D50"/>
    <w:rsid w:val="00113B8E"/>
    <w:rsid w:val="00117F59"/>
    <w:rsid w:val="0012053C"/>
    <w:rsid w:val="00122363"/>
    <w:rsid w:val="00125D45"/>
    <w:rsid w:val="001342C7"/>
    <w:rsid w:val="0013585C"/>
    <w:rsid w:val="0013745E"/>
    <w:rsid w:val="00142261"/>
    <w:rsid w:val="00142954"/>
    <w:rsid w:val="001460E0"/>
    <w:rsid w:val="001472F0"/>
    <w:rsid w:val="00147F71"/>
    <w:rsid w:val="00150A6E"/>
    <w:rsid w:val="001546B1"/>
    <w:rsid w:val="0016304B"/>
    <w:rsid w:val="0016318F"/>
    <w:rsid w:val="0016468A"/>
    <w:rsid w:val="0017070E"/>
    <w:rsid w:val="00174F02"/>
    <w:rsid w:val="00182A41"/>
    <w:rsid w:val="0018376C"/>
    <w:rsid w:val="0018662D"/>
    <w:rsid w:val="00197427"/>
    <w:rsid w:val="001A21B4"/>
    <w:rsid w:val="001A5CF5"/>
    <w:rsid w:val="001B39D2"/>
    <w:rsid w:val="001B4BF8"/>
    <w:rsid w:val="001B7B14"/>
    <w:rsid w:val="001C4326"/>
    <w:rsid w:val="001C665E"/>
    <w:rsid w:val="001D3541"/>
    <w:rsid w:val="001D3E4E"/>
    <w:rsid w:val="001E254A"/>
    <w:rsid w:val="001E7386"/>
    <w:rsid w:val="001F0971"/>
    <w:rsid w:val="001F45A7"/>
    <w:rsid w:val="001F5E27"/>
    <w:rsid w:val="0020027C"/>
    <w:rsid w:val="00201A01"/>
    <w:rsid w:val="0020754B"/>
    <w:rsid w:val="002104D3"/>
    <w:rsid w:val="00213A33"/>
    <w:rsid w:val="0021763B"/>
    <w:rsid w:val="00245748"/>
    <w:rsid w:val="00246DB1"/>
    <w:rsid w:val="002476B5"/>
    <w:rsid w:val="002520CC"/>
    <w:rsid w:val="00253ECF"/>
    <w:rsid w:val="00254044"/>
    <w:rsid w:val="002546A1"/>
    <w:rsid w:val="002575E8"/>
    <w:rsid w:val="00257EF1"/>
    <w:rsid w:val="002628F4"/>
    <w:rsid w:val="00275D08"/>
    <w:rsid w:val="002839AF"/>
    <w:rsid w:val="002858E3"/>
    <w:rsid w:val="0029190A"/>
    <w:rsid w:val="00292C5A"/>
    <w:rsid w:val="00295241"/>
    <w:rsid w:val="002A4DFC"/>
    <w:rsid w:val="002B047D"/>
    <w:rsid w:val="002B732B"/>
    <w:rsid w:val="002B76A7"/>
    <w:rsid w:val="002B7BEC"/>
    <w:rsid w:val="002C2219"/>
    <w:rsid w:val="002C2552"/>
    <w:rsid w:val="002C380A"/>
    <w:rsid w:val="002D0DF2"/>
    <w:rsid w:val="002D23BD"/>
    <w:rsid w:val="002E0B47"/>
    <w:rsid w:val="002F3A0D"/>
    <w:rsid w:val="002F4685"/>
    <w:rsid w:val="002F7213"/>
    <w:rsid w:val="0030382F"/>
    <w:rsid w:val="0030408D"/>
    <w:rsid w:val="003060E4"/>
    <w:rsid w:val="003160E7"/>
    <w:rsid w:val="0031739E"/>
    <w:rsid w:val="00317DA3"/>
    <w:rsid w:val="00321381"/>
    <w:rsid w:val="003235C6"/>
    <w:rsid w:val="003309CA"/>
    <w:rsid w:val="003325AB"/>
    <w:rsid w:val="003332D1"/>
    <w:rsid w:val="0033412B"/>
    <w:rsid w:val="0033448B"/>
    <w:rsid w:val="00334EBC"/>
    <w:rsid w:val="00337993"/>
    <w:rsid w:val="00341161"/>
    <w:rsid w:val="00343365"/>
    <w:rsid w:val="003445F4"/>
    <w:rsid w:val="00353501"/>
    <w:rsid w:val="00353734"/>
    <w:rsid w:val="003538D4"/>
    <w:rsid w:val="003606F8"/>
    <w:rsid w:val="003648EF"/>
    <w:rsid w:val="003673E6"/>
    <w:rsid w:val="00377264"/>
    <w:rsid w:val="003779D2"/>
    <w:rsid w:val="00385E38"/>
    <w:rsid w:val="003A26A5"/>
    <w:rsid w:val="003A3761"/>
    <w:rsid w:val="003A512D"/>
    <w:rsid w:val="003A5FEA"/>
    <w:rsid w:val="003A710B"/>
    <w:rsid w:val="003B1D10"/>
    <w:rsid w:val="003C310C"/>
    <w:rsid w:val="003C76D4"/>
    <w:rsid w:val="003D137D"/>
    <w:rsid w:val="003D2CC5"/>
    <w:rsid w:val="003D3E5C"/>
    <w:rsid w:val="003E04C1"/>
    <w:rsid w:val="003E0887"/>
    <w:rsid w:val="003E162F"/>
    <w:rsid w:val="003E74C8"/>
    <w:rsid w:val="003E74E2"/>
    <w:rsid w:val="003E7C46"/>
    <w:rsid w:val="003F2106"/>
    <w:rsid w:val="003F52A7"/>
    <w:rsid w:val="003F7013"/>
    <w:rsid w:val="003F7F6A"/>
    <w:rsid w:val="0040240C"/>
    <w:rsid w:val="00413021"/>
    <w:rsid w:val="00414C35"/>
    <w:rsid w:val="004171B7"/>
    <w:rsid w:val="004301C6"/>
    <w:rsid w:val="0043478F"/>
    <w:rsid w:val="0043602B"/>
    <w:rsid w:val="004367D2"/>
    <w:rsid w:val="00440BE0"/>
    <w:rsid w:val="00442A06"/>
    <w:rsid w:val="00442C1C"/>
    <w:rsid w:val="0044584B"/>
    <w:rsid w:val="00447749"/>
    <w:rsid w:val="00447CB7"/>
    <w:rsid w:val="00455CC9"/>
    <w:rsid w:val="00460826"/>
    <w:rsid w:val="00460B1E"/>
    <w:rsid w:val="00460EA7"/>
    <w:rsid w:val="0046195B"/>
    <w:rsid w:val="0046362D"/>
    <w:rsid w:val="0046596D"/>
    <w:rsid w:val="004852AB"/>
    <w:rsid w:val="00487C04"/>
    <w:rsid w:val="004907E1"/>
    <w:rsid w:val="00490956"/>
    <w:rsid w:val="00494C8E"/>
    <w:rsid w:val="004A035B"/>
    <w:rsid w:val="004A2108"/>
    <w:rsid w:val="004A38D7"/>
    <w:rsid w:val="004A778C"/>
    <w:rsid w:val="004B14DD"/>
    <w:rsid w:val="004B1684"/>
    <w:rsid w:val="004B48C7"/>
    <w:rsid w:val="004C2E6A"/>
    <w:rsid w:val="004C64B8"/>
    <w:rsid w:val="004D2A2D"/>
    <w:rsid w:val="004D479F"/>
    <w:rsid w:val="004D51CB"/>
    <w:rsid w:val="004D6689"/>
    <w:rsid w:val="004E1D1D"/>
    <w:rsid w:val="004E7AC8"/>
    <w:rsid w:val="004F05F4"/>
    <w:rsid w:val="004F0C94"/>
    <w:rsid w:val="005019AE"/>
    <w:rsid w:val="00503749"/>
    <w:rsid w:val="00503D59"/>
    <w:rsid w:val="00504CF4"/>
    <w:rsid w:val="0050635B"/>
    <w:rsid w:val="005075B3"/>
    <w:rsid w:val="005151C2"/>
    <w:rsid w:val="005258A0"/>
    <w:rsid w:val="005275E8"/>
    <w:rsid w:val="005309FE"/>
    <w:rsid w:val="0053199F"/>
    <w:rsid w:val="00531E12"/>
    <w:rsid w:val="00533B90"/>
    <w:rsid w:val="005410F8"/>
    <w:rsid w:val="005448EC"/>
    <w:rsid w:val="00545963"/>
    <w:rsid w:val="00550256"/>
    <w:rsid w:val="00553165"/>
    <w:rsid w:val="00553958"/>
    <w:rsid w:val="00556BB7"/>
    <w:rsid w:val="0055763D"/>
    <w:rsid w:val="00561516"/>
    <w:rsid w:val="005621F2"/>
    <w:rsid w:val="00565EE6"/>
    <w:rsid w:val="00567B58"/>
    <w:rsid w:val="00571223"/>
    <w:rsid w:val="005763E0"/>
    <w:rsid w:val="00581136"/>
    <w:rsid w:val="00581EB8"/>
    <w:rsid w:val="005839E7"/>
    <w:rsid w:val="0058437F"/>
    <w:rsid w:val="005A27CA"/>
    <w:rsid w:val="005A43BD"/>
    <w:rsid w:val="005A79E5"/>
    <w:rsid w:val="005D034C"/>
    <w:rsid w:val="005E226E"/>
    <w:rsid w:val="005E2636"/>
    <w:rsid w:val="006015D7"/>
    <w:rsid w:val="00601B21"/>
    <w:rsid w:val="006041F0"/>
    <w:rsid w:val="00605C6D"/>
    <w:rsid w:val="006120CA"/>
    <w:rsid w:val="0061443A"/>
    <w:rsid w:val="00624174"/>
    <w:rsid w:val="00626CF8"/>
    <w:rsid w:val="006314AF"/>
    <w:rsid w:val="00634003"/>
    <w:rsid w:val="00634ED8"/>
    <w:rsid w:val="00636D7D"/>
    <w:rsid w:val="00637408"/>
    <w:rsid w:val="00642868"/>
    <w:rsid w:val="00647AFE"/>
    <w:rsid w:val="00650417"/>
    <w:rsid w:val="006512BC"/>
    <w:rsid w:val="00653A5A"/>
    <w:rsid w:val="006554AC"/>
    <w:rsid w:val="006575F4"/>
    <w:rsid w:val="006579E6"/>
    <w:rsid w:val="00660682"/>
    <w:rsid w:val="00660F74"/>
    <w:rsid w:val="00663EDC"/>
    <w:rsid w:val="00671078"/>
    <w:rsid w:val="006758CA"/>
    <w:rsid w:val="00680A04"/>
    <w:rsid w:val="00686D80"/>
    <w:rsid w:val="00694895"/>
    <w:rsid w:val="00697E2E"/>
    <w:rsid w:val="006A25A2"/>
    <w:rsid w:val="006A3B87"/>
    <w:rsid w:val="006B0A88"/>
    <w:rsid w:val="006B0E73"/>
    <w:rsid w:val="006B1E3D"/>
    <w:rsid w:val="006B4A4D"/>
    <w:rsid w:val="006B5695"/>
    <w:rsid w:val="006B62E6"/>
    <w:rsid w:val="006B7B2E"/>
    <w:rsid w:val="006C78EB"/>
    <w:rsid w:val="006D1660"/>
    <w:rsid w:val="006D63E5"/>
    <w:rsid w:val="006E1753"/>
    <w:rsid w:val="006E2886"/>
    <w:rsid w:val="006E3911"/>
    <w:rsid w:val="006E69F4"/>
    <w:rsid w:val="006F1B67"/>
    <w:rsid w:val="006F4D9C"/>
    <w:rsid w:val="0070091D"/>
    <w:rsid w:val="00702854"/>
    <w:rsid w:val="0071741C"/>
    <w:rsid w:val="00732EE5"/>
    <w:rsid w:val="00742B90"/>
    <w:rsid w:val="0074434D"/>
    <w:rsid w:val="007509A0"/>
    <w:rsid w:val="007570C4"/>
    <w:rsid w:val="007605B8"/>
    <w:rsid w:val="00771B1E"/>
    <w:rsid w:val="00773C95"/>
    <w:rsid w:val="0078171E"/>
    <w:rsid w:val="0078658E"/>
    <w:rsid w:val="007920E2"/>
    <w:rsid w:val="0079566E"/>
    <w:rsid w:val="00795B34"/>
    <w:rsid w:val="007A067F"/>
    <w:rsid w:val="007B1770"/>
    <w:rsid w:val="007B4D3E"/>
    <w:rsid w:val="007B7C70"/>
    <w:rsid w:val="007B7DEB"/>
    <w:rsid w:val="007C0449"/>
    <w:rsid w:val="007C43B6"/>
    <w:rsid w:val="007D2151"/>
    <w:rsid w:val="007D3B90"/>
    <w:rsid w:val="007D42CC"/>
    <w:rsid w:val="007D5DE4"/>
    <w:rsid w:val="007D7C3A"/>
    <w:rsid w:val="007E0777"/>
    <w:rsid w:val="007E1341"/>
    <w:rsid w:val="007E1B41"/>
    <w:rsid w:val="007E1EC4"/>
    <w:rsid w:val="007E30B9"/>
    <w:rsid w:val="007E74F1"/>
    <w:rsid w:val="007F0F0C"/>
    <w:rsid w:val="007F1288"/>
    <w:rsid w:val="007F3E11"/>
    <w:rsid w:val="00800A8A"/>
    <w:rsid w:val="0080155C"/>
    <w:rsid w:val="008052E1"/>
    <w:rsid w:val="00811EEB"/>
    <w:rsid w:val="0082205B"/>
    <w:rsid w:val="00822F2C"/>
    <w:rsid w:val="00823DEE"/>
    <w:rsid w:val="008305E8"/>
    <w:rsid w:val="00836165"/>
    <w:rsid w:val="008365B2"/>
    <w:rsid w:val="0084640C"/>
    <w:rsid w:val="00856088"/>
    <w:rsid w:val="00860826"/>
    <w:rsid w:val="00860E21"/>
    <w:rsid w:val="00863117"/>
    <w:rsid w:val="0086388B"/>
    <w:rsid w:val="008642E5"/>
    <w:rsid w:val="00864488"/>
    <w:rsid w:val="00870A36"/>
    <w:rsid w:val="00872D93"/>
    <w:rsid w:val="00880470"/>
    <w:rsid w:val="00880D94"/>
    <w:rsid w:val="008814E8"/>
    <w:rsid w:val="00886F64"/>
    <w:rsid w:val="008924DE"/>
    <w:rsid w:val="008A10BF"/>
    <w:rsid w:val="008A3755"/>
    <w:rsid w:val="008B19DC"/>
    <w:rsid w:val="008B264F"/>
    <w:rsid w:val="008B6F83"/>
    <w:rsid w:val="008B7FD8"/>
    <w:rsid w:val="008C2973"/>
    <w:rsid w:val="008C6324"/>
    <w:rsid w:val="008C64C4"/>
    <w:rsid w:val="008D2CDD"/>
    <w:rsid w:val="008D74D5"/>
    <w:rsid w:val="008D7C9F"/>
    <w:rsid w:val="008E04BA"/>
    <w:rsid w:val="008E0ED1"/>
    <w:rsid w:val="008E3A07"/>
    <w:rsid w:val="008E537B"/>
    <w:rsid w:val="008F29BE"/>
    <w:rsid w:val="008F4AE5"/>
    <w:rsid w:val="008F51EB"/>
    <w:rsid w:val="00900197"/>
    <w:rsid w:val="00902F55"/>
    <w:rsid w:val="0090582B"/>
    <w:rsid w:val="009060C0"/>
    <w:rsid w:val="009133F5"/>
    <w:rsid w:val="0091756F"/>
    <w:rsid w:val="00920A27"/>
    <w:rsid w:val="00921216"/>
    <w:rsid w:val="009216CC"/>
    <w:rsid w:val="00922E41"/>
    <w:rsid w:val="00925892"/>
    <w:rsid w:val="00926083"/>
    <w:rsid w:val="00926D08"/>
    <w:rsid w:val="00930D08"/>
    <w:rsid w:val="00931466"/>
    <w:rsid w:val="00932D69"/>
    <w:rsid w:val="009354FD"/>
    <w:rsid w:val="00935589"/>
    <w:rsid w:val="00937408"/>
    <w:rsid w:val="009427FA"/>
    <w:rsid w:val="00944647"/>
    <w:rsid w:val="009469E2"/>
    <w:rsid w:val="0095565C"/>
    <w:rsid w:val="00964AB6"/>
    <w:rsid w:val="00966F9A"/>
    <w:rsid w:val="00977B8A"/>
    <w:rsid w:val="00982971"/>
    <w:rsid w:val="009845AD"/>
    <w:rsid w:val="00984835"/>
    <w:rsid w:val="00992A05"/>
    <w:rsid w:val="009933EF"/>
    <w:rsid w:val="00995BA0"/>
    <w:rsid w:val="009A418B"/>
    <w:rsid w:val="009A426F"/>
    <w:rsid w:val="009A42D5"/>
    <w:rsid w:val="009A4473"/>
    <w:rsid w:val="009B05C9"/>
    <w:rsid w:val="009B286C"/>
    <w:rsid w:val="009C151C"/>
    <w:rsid w:val="009C440A"/>
    <w:rsid w:val="009D5125"/>
    <w:rsid w:val="009D60B8"/>
    <w:rsid w:val="009D7D4B"/>
    <w:rsid w:val="009E36ED"/>
    <w:rsid w:val="009E3B47"/>
    <w:rsid w:val="009E3C8C"/>
    <w:rsid w:val="009E6B77"/>
    <w:rsid w:val="009F4372"/>
    <w:rsid w:val="009F460A"/>
    <w:rsid w:val="00A043FB"/>
    <w:rsid w:val="00A06BE4"/>
    <w:rsid w:val="00A0729C"/>
    <w:rsid w:val="00A073CF"/>
    <w:rsid w:val="00A07779"/>
    <w:rsid w:val="00A1166A"/>
    <w:rsid w:val="00A1673E"/>
    <w:rsid w:val="00A20B2E"/>
    <w:rsid w:val="00A247FD"/>
    <w:rsid w:val="00A24F33"/>
    <w:rsid w:val="00A25069"/>
    <w:rsid w:val="00A26E6B"/>
    <w:rsid w:val="00A3068F"/>
    <w:rsid w:val="00A3145B"/>
    <w:rsid w:val="00A339D0"/>
    <w:rsid w:val="00A3415C"/>
    <w:rsid w:val="00A41002"/>
    <w:rsid w:val="00A4201A"/>
    <w:rsid w:val="00A5465D"/>
    <w:rsid w:val="00A553CE"/>
    <w:rsid w:val="00A5677A"/>
    <w:rsid w:val="00A56DCC"/>
    <w:rsid w:val="00A625E8"/>
    <w:rsid w:val="00A63DFF"/>
    <w:rsid w:val="00A64496"/>
    <w:rsid w:val="00A648F5"/>
    <w:rsid w:val="00A6490D"/>
    <w:rsid w:val="00A67033"/>
    <w:rsid w:val="00A7415D"/>
    <w:rsid w:val="00A80363"/>
    <w:rsid w:val="00A80939"/>
    <w:rsid w:val="00A83E9D"/>
    <w:rsid w:val="00A87C05"/>
    <w:rsid w:val="00A9169D"/>
    <w:rsid w:val="00A93598"/>
    <w:rsid w:val="00A97A3A"/>
    <w:rsid w:val="00AA240C"/>
    <w:rsid w:val="00AB0332"/>
    <w:rsid w:val="00AC101C"/>
    <w:rsid w:val="00AD4CF1"/>
    <w:rsid w:val="00AD5988"/>
    <w:rsid w:val="00AD6293"/>
    <w:rsid w:val="00AE1643"/>
    <w:rsid w:val="00AE16AF"/>
    <w:rsid w:val="00AE209B"/>
    <w:rsid w:val="00AF372E"/>
    <w:rsid w:val="00AF7800"/>
    <w:rsid w:val="00B00CF5"/>
    <w:rsid w:val="00B04110"/>
    <w:rsid w:val="00B072E0"/>
    <w:rsid w:val="00B1007E"/>
    <w:rsid w:val="00B13D41"/>
    <w:rsid w:val="00B253F6"/>
    <w:rsid w:val="00B26675"/>
    <w:rsid w:val="00B305DB"/>
    <w:rsid w:val="00B332F8"/>
    <w:rsid w:val="00B3492B"/>
    <w:rsid w:val="00B36D9E"/>
    <w:rsid w:val="00B4646F"/>
    <w:rsid w:val="00B55C7D"/>
    <w:rsid w:val="00B63038"/>
    <w:rsid w:val="00B64BD8"/>
    <w:rsid w:val="00B701D1"/>
    <w:rsid w:val="00B73AF2"/>
    <w:rsid w:val="00B73D79"/>
    <w:rsid w:val="00B7551A"/>
    <w:rsid w:val="00B773F1"/>
    <w:rsid w:val="00B86AB1"/>
    <w:rsid w:val="00B87726"/>
    <w:rsid w:val="00B91B22"/>
    <w:rsid w:val="00BA7EBA"/>
    <w:rsid w:val="00BB2A06"/>
    <w:rsid w:val="00BB2CBB"/>
    <w:rsid w:val="00BB4198"/>
    <w:rsid w:val="00BC03EE"/>
    <w:rsid w:val="00BC3372"/>
    <w:rsid w:val="00BC59F1"/>
    <w:rsid w:val="00BD488E"/>
    <w:rsid w:val="00BD72AF"/>
    <w:rsid w:val="00BF3A86"/>
    <w:rsid w:val="00BF3DE1"/>
    <w:rsid w:val="00BF4843"/>
    <w:rsid w:val="00BF5205"/>
    <w:rsid w:val="00C05132"/>
    <w:rsid w:val="00C12508"/>
    <w:rsid w:val="00C23728"/>
    <w:rsid w:val="00C3026C"/>
    <w:rsid w:val="00C313A9"/>
    <w:rsid w:val="00C347C8"/>
    <w:rsid w:val="00C358E4"/>
    <w:rsid w:val="00C441CF"/>
    <w:rsid w:val="00C45AA2"/>
    <w:rsid w:val="00C4792C"/>
    <w:rsid w:val="00C55BEF"/>
    <w:rsid w:val="00C601AF"/>
    <w:rsid w:val="00C61A63"/>
    <w:rsid w:val="00C66296"/>
    <w:rsid w:val="00C7394D"/>
    <w:rsid w:val="00C756B7"/>
    <w:rsid w:val="00C77282"/>
    <w:rsid w:val="00C84DE5"/>
    <w:rsid w:val="00C86248"/>
    <w:rsid w:val="00C90B31"/>
    <w:rsid w:val="00CA0D6F"/>
    <w:rsid w:val="00CA4C33"/>
    <w:rsid w:val="00CA6F4A"/>
    <w:rsid w:val="00CB3483"/>
    <w:rsid w:val="00CB6427"/>
    <w:rsid w:val="00CB6C9C"/>
    <w:rsid w:val="00CC0115"/>
    <w:rsid w:val="00CC0FBE"/>
    <w:rsid w:val="00CD2119"/>
    <w:rsid w:val="00CD237A"/>
    <w:rsid w:val="00CD36AC"/>
    <w:rsid w:val="00CE13A3"/>
    <w:rsid w:val="00CE36BC"/>
    <w:rsid w:val="00CF1747"/>
    <w:rsid w:val="00CF60ED"/>
    <w:rsid w:val="00D05D74"/>
    <w:rsid w:val="00D113C7"/>
    <w:rsid w:val="00D20C59"/>
    <w:rsid w:val="00D23323"/>
    <w:rsid w:val="00D2392A"/>
    <w:rsid w:val="00D25FFE"/>
    <w:rsid w:val="00D27922"/>
    <w:rsid w:val="00D27A64"/>
    <w:rsid w:val="00D37D80"/>
    <w:rsid w:val="00D442F3"/>
    <w:rsid w:val="00D44483"/>
    <w:rsid w:val="00D4476F"/>
    <w:rsid w:val="00D46439"/>
    <w:rsid w:val="00D50573"/>
    <w:rsid w:val="00D54D50"/>
    <w:rsid w:val="00D560B4"/>
    <w:rsid w:val="00D56469"/>
    <w:rsid w:val="00D662F8"/>
    <w:rsid w:val="00D66797"/>
    <w:rsid w:val="00D7087C"/>
    <w:rsid w:val="00D70C3C"/>
    <w:rsid w:val="00D71DF7"/>
    <w:rsid w:val="00D72BE5"/>
    <w:rsid w:val="00D81462"/>
    <w:rsid w:val="00D82431"/>
    <w:rsid w:val="00D82F26"/>
    <w:rsid w:val="00D863D0"/>
    <w:rsid w:val="00D86B00"/>
    <w:rsid w:val="00D86FB9"/>
    <w:rsid w:val="00D87C87"/>
    <w:rsid w:val="00D90BB4"/>
    <w:rsid w:val="00D90E07"/>
    <w:rsid w:val="00D932C2"/>
    <w:rsid w:val="00DA0232"/>
    <w:rsid w:val="00DA7F9E"/>
    <w:rsid w:val="00DB39CF"/>
    <w:rsid w:val="00DB7256"/>
    <w:rsid w:val="00DC0401"/>
    <w:rsid w:val="00DC20BD"/>
    <w:rsid w:val="00DD0BCD"/>
    <w:rsid w:val="00DD447A"/>
    <w:rsid w:val="00DE3B20"/>
    <w:rsid w:val="00DE408D"/>
    <w:rsid w:val="00DE6C94"/>
    <w:rsid w:val="00DE6FD7"/>
    <w:rsid w:val="00DF0C7C"/>
    <w:rsid w:val="00E10B18"/>
    <w:rsid w:val="00E23271"/>
    <w:rsid w:val="00E24F80"/>
    <w:rsid w:val="00E259F3"/>
    <w:rsid w:val="00E30985"/>
    <w:rsid w:val="00E33238"/>
    <w:rsid w:val="00E33934"/>
    <w:rsid w:val="00E376B7"/>
    <w:rsid w:val="00E42F5D"/>
    <w:rsid w:val="00E4486C"/>
    <w:rsid w:val="00E460B6"/>
    <w:rsid w:val="00E511D5"/>
    <w:rsid w:val="00E53A9F"/>
    <w:rsid w:val="00E57349"/>
    <w:rsid w:val="00E60249"/>
    <w:rsid w:val="00E62238"/>
    <w:rsid w:val="00E65269"/>
    <w:rsid w:val="00E76D66"/>
    <w:rsid w:val="00EA796A"/>
    <w:rsid w:val="00EB1856"/>
    <w:rsid w:val="00EC50CE"/>
    <w:rsid w:val="00EC5B34"/>
    <w:rsid w:val="00ED021E"/>
    <w:rsid w:val="00ED323C"/>
    <w:rsid w:val="00EE2D5C"/>
    <w:rsid w:val="00EE4ADE"/>
    <w:rsid w:val="00EE4DE8"/>
    <w:rsid w:val="00EE5CB7"/>
    <w:rsid w:val="00EE5D0E"/>
    <w:rsid w:val="00F000BF"/>
    <w:rsid w:val="00F024FE"/>
    <w:rsid w:val="00F05AD4"/>
    <w:rsid w:val="00F103BE"/>
    <w:rsid w:val="00F10EB6"/>
    <w:rsid w:val="00F13F07"/>
    <w:rsid w:val="00F140B2"/>
    <w:rsid w:val="00F16595"/>
    <w:rsid w:val="00F25970"/>
    <w:rsid w:val="00F311A9"/>
    <w:rsid w:val="00F31343"/>
    <w:rsid w:val="00F37381"/>
    <w:rsid w:val="00F5180D"/>
    <w:rsid w:val="00F54E74"/>
    <w:rsid w:val="00F63781"/>
    <w:rsid w:val="00F67496"/>
    <w:rsid w:val="00F7421E"/>
    <w:rsid w:val="00F801BA"/>
    <w:rsid w:val="00F807AD"/>
    <w:rsid w:val="00F9366A"/>
    <w:rsid w:val="00F946C9"/>
    <w:rsid w:val="00FA0EA5"/>
    <w:rsid w:val="00FA68C7"/>
    <w:rsid w:val="00FA74EE"/>
    <w:rsid w:val="00FC3711"/>
    <w:rsid w:val="00FC46E7"/>
    <w:rsid w:val="00FC5D25"/>
    <w:rsid w:val="00FD0D7E"/>
    <w:rsid w:val="00FD16C4"/>
    <w:rsid w:val="00FD362F"/>
    <w:rsid w:val="00FD47FE"/>
    <w:rsid w:val="00FD4FFB"/>
    <w:rsid w:val="00FE022F"/>
    <w:rsid w:val="00FE6E13"/>
    <w:rsid w:val="00FE7D38"/>
    <w:rsid w:val="00FF15F6"/>
    <w:rsid w:val="00FF527C"/>
    <w:rsid w:val="00FF65C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20E48B3E-D717-4AD8-9DCE-0944666E3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iPriority="0" w:unhideWhenUsed="1"/>
    <w:lsdException w:name="caption" w:semiHidden="1" w:uiPriority="35" w:unhideWhenUsed="1" w:qFormat="1"/>
    <w:lsdException w:name="table of figures" w:semiHidden="1" w:unhideWhenUsed="1" w:qFormat="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iPriority="0" w:unhideWhenUsed="1"/>
    <w:lsdException w:name="List Continue 2" w:semiHidden="1"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qFormat="1"/>
    <w:lsdException w:name="Body Text 3" w:semiHidden="1" w:uiPriority="0" w:unhideWhenUsed="1" w:qFormat="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iPriority="0"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362D"/>
    <w:rPr>
      <w:rFonts w:ascii="Segoe UI" w:hAnsi="Segoe UI"/>
      <w:sz w:val="21"/>
      <w:lang w:eastAsia="en-GB"/>
    </w:rPr>
  </w:style>
  <w:style w:type="paragraph" w:styleId="Heading1">
    <w:name w:val="heading 1"/>
    <w:basedOn w:val="Normal"/>
    <w:next w:val="Normal"/>
    <w:link w:val="Heading1Char"/>
    <w:uiPriority w:val="9"/>
    <w:qFormat/>
    <w:rsid w:val="00DA7F9E"/>
    <w:pPr>
      <w:pageBreakBefore/>
      <w:spacing w:after="360"/>
      <w:outlineLvl w:val="0"/>
    </w:pPr>
    <w:rPr>
      <w:b/>
      <w:color w:val="23305D"/>
      <w:spacing w:val="-10"/>
      <w:sz w:val="72"/>
    </w:rPr>
  </w:style>
  <w:style w:type="paragraph" w:styleId="Heading2">
    <w:name w:val="heading 2"/>
    <w:basedOn w:val="Normal"/>
    <w:next w:val="Normal"/>
    <w:link w:val="Heading2Char"/>
    <w:uiPriority w:val="9"/>
    <w:qFormat/>
    <w:rsid w:val="002575E8"/>
    <w:pPr>
      <w:keepNext/>
      <w:spacing w:before="480" w:after="180"/>
      <w:outlineLvl w:val="1"/>
    </w:pPr>
    <w:rPr>
      <w:b/>
      <w:color w:val="0A6AB4"/>
      <w:spacing w:val="-5"/>
      <w:sz w:val="48"/>
    </w:rPr>
  </w:style>
  <w:style w:type="paragraph" w:styleId="Heading3">
    <w:name w:val="heading 3"/>
    <w:basedOn w:val="Normal"/>
    <w:next w:val="Normal"/>
    <w:link w:val="Heading3Char"/>
    <w:uiPriority w:val="9"/>
    <w:qFormat/>
    <w:rsid w:val="00030E84"/>
    <w:pPr>
      <w:keepNext/>
      <w:numPr>
        <w:ilvl w:val="2"/>
        <w:numId w:val="5"/>
      </w:numPr>
      <w:spacing w:before="360" w:after="180"/>
      <w:outlineLvl w:val="2"/>
    </w:pPr>
    <w:rPr>
      <w:color w:val="0A6AB4"/>
      <w:spacing w:val="-5"/>
      <w:sz w:val="36"/>
    </w:rPr>
  </w:style>
  <w:style w:type="paragraph" w:styleId="Heading4">
    <w:name w:val="heading 4"/>
    <w:basedOn w:val="Normal"/>
    <w:next w:val="Normal"/>
    <w:link w:val="Heading4Char"/>
    <w:uiPriority w:val="9"/>
    <w:qFormat/>
    <w:rsid w:val="00030E84"/>
    <w:pPr>
      <w:keepNext/>
      <w:spacing w:before="240" w:after="120"/>
      <w:outlineLvl w:val="3"/>
    </w:pPr>
    <w:rPr>
      <w:color w:val="0A6AB4"/>
      <w:sz w:val="28"/>
    </w:rPr>
  </w:style>
  <w:style w:type="paragraph" w:styleId="Heading5">
    <w:name w:val="heading 5"/>
    <w:basedOn w:val="Normal"/>
    <w:next w:val="Normal"/>
    <w:link w:val="Heading5Char"/>
    <w:uiPriority w:val="9"/>
    <w:qFormat/>
    <w:rsid w:val="00B00CF5"/>
    <w:pPr>
      <w:keepNext/>
      <w:spacing w:before="120" w:after="120"/>
      <w:outlineLvl w:val="4"/>
    </w:pPr>
    <w:rPr>
      <w:color w:val="0A6AB4"/>
      <w:sz w:val="24"/>
    </w:rPr>
  </w:style>
  <w:style w:type="paragraph" w:styleId="Heading6">
    <w:name w:val="heading 6"/>
    <w:basedOn w:val="Normal"/>
    <w:next w:val="Normal"/>
    <w:link w:val="Heading6Char"/>
    <w:uiPriority w:val="9"/>
    <w:unhideWhenUsed/>
    <w:qFormat/>
    <w:rsid w:val="00122363"/>
    <w:pPr>
      <w:keepNext/>
      <w:keepLines/>
      <w:spacing w:before="200" w:after="120" w:line="276" w:lineRule="auto"/>
      <w:ind w:left="1152" w:hanging="1152"/>
      <w:outlineLvl w:val="5"/>
    </w:pPr>
    <w:rPr>
      <w:rFonts w:ascii="Calibri" w:eastAsia="MS Gothic" w:hAnsi="Calibri"/>
      <w:i/>
      <w:iCs/>
      <w:color w:val="243F60"/>
      <w:szCs w:val="24"/>
      <w:lang w:val="en-GB" w:eastAsia="en-US"/>
    </w:rPr>
  </w:style>
  <w:style w:type="paragraph" w:styleId="Heading7">
    <w:name w:val="heading 7"/>
    <w:basedOn w:val="Normal"/>
    <w:next w:val="Normal"/>
    <w:link w:val="Heading7Char"/>
    <w:uiPriority w:val="9"/>
    <w:unhideWhenUsed/>
    <w:qFormat/>
    <w:rsid w:val="00122363"/>
    <w:pPr>
      <w:keepNext/>
      <w:keepLines/>
      <w:spacing w:before="200" w:after="120" w:line="276" w:lineRule="auto"/>
      <w:ind w:left="1296" w:hanging="1296"/>
      <w:outlineLvl w:val="6"/>
    </w:pPr>
    <w:rPr>
      <w:rFonts w:ascii="Calibri" w:eastAsia="MS Gothic" w:hAnsi="Calibri"/>
      <w:i/>
      <w:iCs/>
      <w:color w:val="404040"/>
      <w:szCs w:val="24"/>
      <w:lang w:val="en-GB" w:eastAsia="en-US"/>
    </w:rPr>
  </w:style>
  <w:style w:type="paragraph" w:styleId="Heading8">
    <w:name w:val="heading 8"/>
    <w:basedOn w:val="Normal"/>
    <w:next w:val="Normal"/>
    <w:link w:val="Heading8Char"/>
    <w:uiPriority w:val="9"/>
    <w:unhideWhenUsed/>
    <w:qFormat/>
    <w:rsid w:val="00030E84"/>
    <w:pPr>
      <w:keepNext/>
      <w:keepLines/>
      <w:spacing w:before="480" w:after="240"/>
      <w:outlineLvl w:val="7"/>
    </w:pPr>
    <w:rPr>
      <w:rFonts w:eastAsia="MS Gothic"/>
      <w:color w:val="0A6AB4"/>
      <w:spacing w:val="-10"/>
      <w:sz w:val="36"/>
      <w:szCs w:val="24"/>
      <w:lang w:eastAsia="en-US"/>
    </w:rPr>
  </w:style>
  <w:style w:type="paragraph" w:styleId="Heading9">
    <w:name w:val="heading 9"/>
    <w:basedOn w:val="Normal"/>
    <w:next w:val="Normal"/>
    <w:link w:val="Heading9Char"/>
    <w:uiPriority w:val="9"/>
    <w:unhideWhenUsed/>
    <w:qFormat/>
    <w:rsid w:val="00122363"/>
    <w:pPr>
      <w:keepNext/>
      <w:keepLines/>
      <w:spacing w:before="200" w:after="120" w:line="276" w:lineRule="auto"/>
      <w:ind w:left="1584" w:hanging="1584"/>
      <w:outlineLvl w:val="8"/>
    </w:pPr>
    <w:rPr>
      <w:rFonts w:ascii="Calibri" w:eastAsia="MS Gothic" w:hAnsi="Calibri"/>
      <w:i/>
      <w:iCs/>
      <w:color w:val="404040"/>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427FA"/>
    <w:rPr>
      <w:rFonts w:ascii="Segoe UI" w:hAnsi="Segoe UI"/>
      <w:b/>
      <w:color w:val="23305D"/>
      <w:spacing w:val="-10"/>
      <w:sz w:val="72"/>
      <w:lang w:eastAsia="en-GB"/>
    </w:rPr>
  </w:style>
  <w:style w:type="character" w:customStyle="1" w:styleId="Heading2Char">
    <w:name w:val="Heading 2 Char"/>
    <w:link w:val="Heading2"/>
    <w:uiPriority w:val="9"/>
    <w:rsid w:val="00030E84"/>
    <w:rPr>
      <w:rFonts w:ascii="Segoe UI" w:hAnsi="Segoe UI"/>
      <w:b/>
      <w:color w:val="0A6AB4"/>
      <w:spacing w:val="-5"/>
      <w:sz w:val="48"/>
      <w:lang w:eastAsia="en-GB"/>
    </w:rPr>
  </w:style>
  <w:style w:type="character" w:customStyle="1" w:styleId="Heading3Char">
    <w:name w:val="Heading 3 Char"/>
    <w:link w:val="Heading3"/>
    <w:uiPriority w:val="9"/>
    <w:rsid w:val="00030E84"/>
    <w:rPr>
      <w:rFonts w:ascii="Segoe UI" w:hAnsi="Segoe UI"/>
      <w:color w:val="0A6AB4"/>
      <w:spacing w:val="-5"/>
      <w:sz w:val="36"/>
      <w:lang w:eastAsia="en-GB"/>
    </w:rPr>
  </w:style>
  <w:style w:type="character" w:customStyle="1" w:styleId="Heading4Char">
    <w:name w:val="Heading 4 Char"/>
    <w:link w:val="Heading4"/>
    <w:uiPriority w:val="9"/>
    <w:rsid w:val="00030E84"/>
    <w:rPr>
      <w:rFonts w:ascii="Segoe UI" w:hAnsi="Segoe UI"/>
      <w:color w:val="0A6AB4"/>
      <w:sz w:val="28"/>
      <w:lang w:eastAsia="en-GB"/>
    </w:rPr>
  </w:style>
  <w:style w:type="character" w:customStyle="1" w:styleId="Heading5Char">
    <w:name w:val="Heading 5 Char"/>
    <w:link w:val="Heading5"/>
    <w:uiPriority w:val="9"/>
    <w:rsid w:val="00B00CF5"/>
    <w:rPr>
      <w:rFonts w:ascii="Segoe UI" w:hAnsi="Segoe UI"/>
      <w:color w:val="0A6AB4"/>
      <w:sz w:val="24"/>
      <w:lang w:eastAsia="en-GB"/>
    </w:rPr>
  </w:style>
  <w:style w:type="character" w:customStyle="1" w:styleId="Heading6Char">
    <w:name w:val="Heading 6 Char"/>
    <w:basedOn w:val="DefaultParagraphFont"/>
    <w:link w:val="Heading6"/>
    <w:uiPriority w:val="9"/>
    <w:rsid w:val="00122363"/>
    <w:rPr>
      <w:rFonts w:ascii="Calibri" w:eastAsia="MS Gothic" w:hAnsi="Calibri"/>
      <w:i/>
      <w:iCs/>
      <w:color w:val="243F60"/>
      <w:sz w:val="22"/>
      <w:szCs w:val="24"/>
      <w:lang w:val="en-GB" w:eastAsia="en-US"/>
    </w:rPr>
  </w:style>
  <w:style w:type="character" w:customStyle="1" w:styleId="Heading7Char">
    <w:name w:val="Heading 7 Char"/>
    <w:basedOn w:val="DefaultParagraphFont"/>
    <w:link w:val="Heading7"/>
    <w:uiPriority w:val="9"/>
    <w:rsid w:val="00122363"/>
    <w:rPr>
      <w:rFonts w:ascii="Calibri" w:eastAsia="MS Gothic" w:hAnsi="Calibri"/>
      <w:i/>
      <w:iCs/>
      <w:color w:val="404040"/>
      <w:sz w:val="22"/>
      <w:szCs w:val="24"/>
      <w:lang w:val="en-GB" w:eastAsia="en-US"/>
    </w:rPr>
  </w:style>
  <w:style w:type="character" w:customStyle="1" w:styleId="Heading8Char">
    <w:name w:val="Heading 8 Char"/>
    <w:basedOn w:val="DefaultParagraphFont"/>
    <w:link w:val="Heading8"/>
    <w:uiPriority w:val="9"/>
    <w:rsid w:val="00030E84"/>
    <w:rPr>
      <w:rFonts w:ascii="Segoe UI" w:eastAsia="MS Gothic" w:hAnsi="Segoe UI"/>
      <w:color w:val="0A6AB4"/>
      <w:spacing w:val="-10"/>
      <w:sz w:val="36"/>
      <w:szCs w:val="24"/>
      <w:lang w:eastAsia="en-US"/>
    </w:rPr>
  </w:style>
  <w:style w:type="character" w:customStyle="1" w:styleId="Heading9Char">
    <w:name w:val="Heading 9 Char"/>
    <w:basedOn w:val="DefaultParagraphFont"/>
    <w:link w:val="Heading9"/>
    <w:uiPriority w:val="9"/>
    <w:rsid w:val="00122363"/>
    <w:rPr>
      <w:rFonts w:ascii="Calibri" w:eastAsia="MS Gothic" w:hAnsi="Calibri"/>
      <w:i/>
      <w:iCs/>
      <w:color w:val="404040"/>
      <w:sz w:val="22"/>
      <w:szCs w:val="24"/>
      <w:lang w:val="en-GB" w:eastAsia="en-US"/>
    </w:rPr>
  </w:style>
  <w:style w:type="paragraph" w:styleId="TOC1">
    <w:name w:val="toc 1"/>
    <w:basedOn w:val="Normal"/>
    <w:next w:val="Normal"/>
    <w:uiPriority w:val="39"/>
    <w:qFormat/>
    <w:rsid w:val="00926D08"/>
    <w:pPr>
      <w:tabs>
        <w:tab w:val="right" w:pos="8080"/>
      </w:tabs>
      <w:spacing w:before="300"/>
      <w:ind w:right="567"/>
    </w:pPr>
    <w:rPr>
      <w:rFonts w:ascii="Segoe UI Semibold" w:hAnsi="Segoe UI Semibold"/>
      <w:sz w:val="24"/>
    </w:rPr>
  </w:style>
  <w:style w:type="paragraph" w:styleId="TOC2">
    <w:name w:val="toc 2"/>
    <w:basedOn w:val="Normal"/>
    <w:next w:val="Normal"/>
    <w:uiPriority w:val="39"/>
    <w:qFormat/>
    <w:rsid w:val="001B7B14"/>
    <w:pPr>
      <w:tabs>
        <w:tab w:val="right" w:pos="8080"/>
      </w:tabs>
      <w:spacing w:before="60"/>
      <w:ind w:left="284" w:right="567"/>
    </w:pPr>
    <w:rPr>
      <w:sz w:val="22"/>
    </w:rPr>
  </w:style>
  <w:style w:type="paragraph" w:styleId="TOC3">
    <w:name w:val="toc 3"/>
    <w:basedOn w:val="Normal"/>
    <w:next w:val="Normal"/>
    <w:uiPriority w:val="39"/>
    <w:rsid w:val="0082205B"/>
    <w:pPr>
      <w:tabs>
        <w:tab w:val="right" w:pos="8080"/>
      </w:tabs>
      <w:spacing w:before="120"/>
      <w:ind w:left="1077" w:right="567" w:hanging="1077"/>
    </w:pPr>
  </w:style>
  <w:style w:type="paragraph" w:customStyle="1" w:styleId="Bullet">
    <w:name w:val="Bullet"/>
    <w:basedOn w:val="Normal"/>
    <w:link w:val="BulletChar"/>
    <w:qFormat/>
    <w:rsid w:val="00FA0EA5"/>
    <w:pPr>
      <w:numPr>
        <w:numId w:val="1"/>
      </w:numPr>
      <w:tabs>
        <w:tab w:val="clear" w:pos="284"/>
      </w:tabs>
      <w:spacing w:before="90"/>
    </w:pPr>
  </w:style>
  <w:style w:type="character" w:customStyle="1" w:styleId="BulletChar">
    <w:name w:val="Bullet Char"/>
    <w:link w:val="Bullet"/>
    <w:locked/>
    <w:rsid w:val="002B7BEC"/>
    <w:rPr>
      <w:rFonts w:ascii="Segoe UI" w:hAnsi="Segoe UI"/>
      <w:sz w:val="21"/>
      <w:lang w:eastAsia="en-GB"/>
    </w:rPr>
  </w:style>
  <w:style w:type="paragraph" w:styleId="Quote">
    <w:name w:val="Quote"/>
    <w:basedOn w:val="Normal"/>
    <w:next w:val="Normal"/>
    <w:link w:val="QuoteChar"/>
    <w:uiPriority w:val="29"/>
    <w:qFormat/>
    <w:pPr>
      <w:spacing w:before="120"/>
      <w:ind w:left="284" w:right="284"/>
    </w:pPr>
  </w:style>
  <w:style w:type="character" w:customStyle="1" w:styleId="QuoteChar">
    <w:name w:val="Quote Char"/>
    <w:link w:val="Quote"/>
    <w:uiPriority w:val="29"/>
    <w:rsid w:val="00122363"/>
    <w:rPr>
      <w:rFonts w:ascii="Georgia" w:hAnsi="Georgia"/>
      <w:sz w:val="22"/>
      <w:lang w:eastAsia="en-GB"/>
    </w:rPr>
  </w:style>
  <w:style w:type="paragraph" w:styleId="FootnoteText">
    <w:name w:val="footnote text"/>
    <w:basedOn w:val="Normal"/>
    <w:link w:val="FootnoteTextChar"/>
    <w:uiPriority w:val="99"/>
    <w:rsid w:val="00A7415D"/>
    <w:pPr>
      <w:spacing w:before="60" w:line="228" w:lineRule="auto"/>
      <w:ind w:left="284" w:hanging="284"/>
    </w:pPr>
    <w:rPr>
      <w:sz w:val="17"/>
    </w:rPr>
  </w:style>
  <w:style w:type="character" w:customStyle="1" w:styleId="FootnoteTextChar">
    <w:name w:val="Footnote Text Char"/>
    <w:link w:val="FootnoteText"/>
    <w:uiPriority w:val="99"/>
    <w:rsid w:val="00A7415D"/>
    <w:rPr>
      <w:rFonts w:ascii="Segoe UI" w:hAnsi="Segoe UI"/>
      <w:sz w:val="17"/>
      <w:lang w:eastAsia="en-GB"/>
    </w:rPr>
  </w:style>
  <w:style w:type="paragraph" w:styleId="Header">
    <w:name w:val="header"/>
    <w:basedOn w:val="Normal"/>
    <w:link w:val="HeaderChar"/>
    <w:uiPriority w:val="99"/>
    <w:qFormat/>
    <w:rsid w:val="00D25FFE"/>
  </w:style>
  <w:style w:type="character" w:customStyle="1" w:styleId="HeaderChar">
    <w:name w:val="Header Char"/>
    <w:link w:val="Header"/>
    <w:uiPriority w:val="99"/>
    <w:rsid w:val="0086388B"/>
    <w:rPr>
      <w:rFonts w:ascii="Georgia" w:hAnsi="Georgia"/>
      <w:sz w:val="22"/>
      <w:lang w:eastAsia="en-GB"/>
    </w:rPr>
  </w:style>
  <w:style w:type="paragraph" w:styleId="Title">
    <w:name w:val="Title"/>
    <w:basedOn w:val="Normal"/>
    <w:next w:val="Normal"/>
    <w:link w:val="TitleChar"/>
    <w:uiPriority w:val="10"/>
    <w:qFormat/>
    <w:rsid w:val="005A79E5"/>
    <w:pPr>
      <w:spacing w:line="216" w:lineRule="auto"/>
      <w:ind w:right="3402"/>
    </w:pPr>
    <w:rPr>
      <w:rFonts w:ascii="Segoe UI Black" w:hAnsi="Segoe UI Black" w:cs="Lucida Sans Unicode"/>
      <w:b/>
      <w:sz w:val="72"/>
      <w:szCs w:val="72"/>
    </w:rPr>
  </w:style>
  <w:style w:type="character" w:customStyle="1" w:styleId="TitleChar">
    <w:name w:val="Title Char"/>
    <w:link w:val="Title"/>
    <w:uiPriority w:val="10"/>
    <w:rsid w:val="005A79E5"/>
    <w:rPr>
      <w:rFonts w:ascii="Segoe UI Black" w:hAnsi="Segoe UI Black" w:cs="Lucida Sans Unicode"/>
      <w:b/>
      <w:sz w:val="72"/>
      <w:szCs w:val="72"/>
      <w:lang w:eastAsia="en-GB"/>
    </w:rPr>
  </w:style>
  <w:style w:type="paragraph" w:customStyle="1" w:styleId="Imprint">
    <w:name w:val="Imprint"/>
    <w:basedOn w:val="Normal"/>
    <w:next w:val="Normal"/>
    <w:qFormat/>
    <w:rsid w:val="00C05132"/>
    <w:pPr>
      <w:spacing w:after="240"/>
    </w:pPr>
    <w:rPr>
      <w:sz w:val="20"/>
    </w:rPr>
  </w:style>
  <w:style w:type="paragraph" w:styleId="Footer">
    <w:name w:val="footer"/>
    <w:basedOn w:val="Normal"/>
    <w:link w:val="FooterChar"/>
    <w:uiPriority w:val="99"/>
    <w:qFormat/>
    <w:rsid w:val="007A067F"/>
  </w:style>
  <w:style w:type="character" w:customStyle="1" w:styleId="FooterChar">
    <w:name w:val="Footer Char"/>
    <w:link w:val="Footer"/>
    <w:uiPriority w:val="99"/>
    <w:rsid w:val="007A067F"/>
    <w:rPr>
      <w:rFonts w:ascii="Segoe UI" w:hAnsi="Segoe UI"/>
      <w:sz w:val="21"/>
      <w:lang w:eastAsia="en-GB"/>
    </w:rPr>
  </w:style>
  <w:style w:type="character" w:styleId="PageNumber">
    <w:name w:val="page number"/>
    <w:rsid w:val="007A067F"/>
    <w:rPr>
      <w:rFonts w:ascii="Segoe UI" w:hAnsi="Segoe UI"/>
      <w:b/>
      <w:sz w:val="22"/>
    </w:rPr>
  </w:style>
  <w:style w:type="paragraph" w:customStyle="1" w:styleId="VersoFooter">
    <w:name w:val="Verso Footer"/>
    <w:basedOn w:val="Footer"/>
    <w:rsid w:val="00571223"/>
    <w:rPr>
      <w:sz w:val="15"/>
    </w:rPr>
  </w:style>
  <w:style w:type="paragraph" w:customStyle="1" w:styleId="RectoFooter">
    <w:name w:val="Recto Footer"/>
    <w:basedOn w:val="Footer"/>
    <w:rsid w:val="00581EB8"/>
    <w:pPr>
      <w:jc w:val="right"/>
    </w:pPr>
    <w:rPr>
      <w:caps/>
      <w:sz w:val="15"/>
    </w:rPr>
  </w:style>
  <w:style w:type="paragraph" w:customStyle="1" w:styleId="Figure">
    <w:name w:val="Figure"/>
    <w:basedOn w:val="Normal"/>
    <w:next w:val="Normal"/>
    <w:link w:val="FigureChar"/>
    <w:qFormat/>
    <w:rsid w:val="009133F5"/>
    <w:pPr>
      <w:keepNext/>
      <w:spacing w:before="120" w:after="120"/>
    </w:pPr>
    <w:rPr>
      <w:b/>
      <w:sz w:val="20"/>
    </w:rPr>
  </w:style>
  <w:style w:type="character" w:customStyle="1" w:styleId="FigureChar">
    <w:name w:val="Figure Char"/>
    <w:link w:val="Figure"/>
    <w:locked/>
    <w:rsid w:val="002B7BEC"/>
    <w:rPr>
      <w:rFonts w:ascii="Segoe UI" w:hAnsi="Segoe UI"/>
      <w:b/>
      <w:lang w:eastAsia="en-GB"/>
    </w:rPr>
  </w:style>
  <w:style w:type="character" w:styleId="FootnoteReference">
    <w:name w:val="footnote reference"/>
    <w:uiPriority w:val="99"/>
    <w:rPr>
      <w:vertAlign w:val="superscript"/>
    </w:rPr>
  </w:style>
  <w:style w:type="paragraph" w:customStyle="1" w:styleId="Table">
    <w:name w:val="Table"/>
    <w:basedOn w:val="Figure"/>
    <w:link w:val="TableChar"/>
    <w:qFormat/>
    <w:rsid w:val="00642868"/>
  </w:style>
  <w:style w:type="character" w:customStyle="1" w:styleId="TableChar">
    <w:name w:val="Table Char"/>
    <w:link w:val="Table"/>
    <w:locked/>
    <w:rsid w:val="002B7BEC"/>
    <w:rPr>
      <w:rFonts w:ascii="Segoe UI" w:hAnsi="Segoe UI"/>
      <w:b/>
      <w:lang w:eastAsia="en-GB"/>
    </w:rPr>
  </w:style>
  <w:style w:type="paragraph" w:customStyle="1" w:styleId="Dash">
    <w:name w:val="Dash"/>
    <w:basedOn w:val="Bullet"/>
    <w:qFormat/>
    <w:rsid w:val="00702854"/>
    <w:pPr>
      <w:numPr>
        <w:numId w:val="2"/>
      </w:numPr>
      <w:spacing w:before="60"/>
    </w:pPr>
  </w:style>
  <w:style w:type="paragraph" w:customStyle="1" w:styleId="TableText">
    <w:name w:val="TableText"/>
    <w:basedOn w:val="Normal"/>
    <w:qFormat/>
    <w:rsid w:val="00925892"/>
    <w:pPr>
      <w:spacing w:before="60" w:after="60"/>
    </w:pPr>
    <w:rPr>
      <w:sz w:val="18"/>
    </w:rPr>
  </w:style>
  <w:style w:type="paragraph" w:customStyle="1" w:styleId="TableBullet">
    <w:name w:val="TableBullet"/>
    <w:basedOn w:val="TableText"/>
    <w:qFormat/>
    <w:rsid w:val="00B73AF2"/>
    <w:pPr>
      <w:numPr>
        <w:numId w:val="4"/>
      </w:numPr>
      <w:spacing w:before="0"/>
    </w:pPr>
  </w:style>
  <w:style w:type="paragraph" w:customStyle="1" w:styleId="Box">
    <w:name w:val="Box"/>
    <w:basedOn w:val="Normal"/>
    <w:qFormat/>
    <w:pPr>
      <w:pBdr>
        <w:top w:val="single" w:sz="4" w:space="12" w:color="auto"/>
        <w:left w:val="single" w:sz="4" w:space="12" w:color="auto"/>
        <w:bottom w:val="single" w:sz="4" w:space="12" w:color="auto"/>
        <w:right w:val="single" w:sz="4" w:space="12" w:color="auto"/>
      </w:pBdr>
      <w:spacing w:before="120"/>
      <w:ind w:left="284" w:right="284"/>
    </w:pPr>
  </w:style>
  <w:style w:type="paragraph" w:customStyle="1" w:styleId="BoxHeading">
    <w:name w:val="BoxHeading"/>
    <w:basedOn w:val="Normal"/>
    <w:next w:val="Box"/>
    <w:qFormat/>
    <w:rsid w:val="00D37D80"/>
    <w:pPr>
      <w:keepNext/>
      <w:pBdr>
        <w:top w:val="single" w:sz="4" w:space="12" w:color="auto"/>
        <w:left w:val="single" w:sz="4" w:space="12" w:color="auto"/>
        <w:bottom w:val="single" w:sz="4" w:space="12" w:color="auto"/>
        <w:right w:val="single" w:sz="4" w:space="12" w:color="auto"/>
      </w:pBdr>
      <w:spacing w:before="240" w:line="264" w:lineRule="auto"/>
      <w:ind w:left="284" w:right="284"/>
    </w:pPr>
    <w:rPr>
      <w:b/>
      <w:sz w:val="24"/>
      <w:szCs w:val="24"/>
    </w:rPr>
  </w:style>
  <w:style w:type="paragraph" w:customStyle="1" w:styleId="BoxBullet">
    <w:name w:val="BoxBullet"/>
    <w:basedOn w:val="Bullet"/>
    <w:qFormat/>
    <w:rsid w:val="008814E8"/>
    <w:pPr>
      <w:pBdr>
        <w:top w:val="single" w:sz="4" w:space="12" w:color="auto"/>
        <w:left w:val="single" w:sz="4" w:space="12" w:color="auto"/>
        <w:bottom w:val="single" w:sz="4" w:space="12" w:color="auto"/>
        <w:right w:val="single" w:sz="4" w:space="12" w:color="auto"/>
      </w:pBdr>
      <w:spacing w:line="264" w:lineRule="auto"/>
      <w:ind w:left="568" w:right="284"/>
    </w:pPr>
  </w:style>
  <w:style w:type="paragraph" w:customStyle="1" w:styleId="IntroHead">
    <w:name w:val="IntroHead"/>
    <w:basedOn w:val="Heading1"/>
    <w:next w:val="Normal"/>
    <w:qFormat/>
    <w:rsid w:val="00F54E74"/>
    <w:pPr>
      <w:outlineLvl w:val="9"/>
    </w:pPr>
  </w:style>
  <w:style w:type="paragraph" w:customStyle="1" w:styleId="Source">
    <w:name w:val="Source"/>
    <w:basedOn w:val="Note"/>
    <w:next w:val="Normal"/>
    <w:qFormat/>
    <w:rsid w:val="0012053C"/>
  </w:style>
  <w:style w:type="paragraph" w:customStyle="1" w:styleId="Note">
    <w:name w:val="Note"/>
    <w:basedOn w:val="Normal"/>
    <w:next w:val="Normal"/>
    <w:link w:val="NoteChar"/>
    <w:qFormat/>
    <w:rsid w:val="00A87C05"/>
    <w:pPr>
      <w:spacing w:before="80"/>
    </w:pPr>
    <w:rPr>
      <w:sz w:val="17"/>
    </w:rPr>
  </w:style>
  <w:style w:type="character" w:customStyle="1" w:styleId="NoteChar">
    <w:name w:val="Note Char"/>
    <w:link w:val="Note"/>
    <w:rsid w:val="00A87C05"/>
    <w:rPr>
      <w:rFonts w:ascii="Segoe UI" w:hAnsi="Segoe UI"/>
      <w:sz w:val="17"/>
      <w:lang w:eastAsia="en-GB"/>
    </w:rPr>
  </w:style>
  <w:style w:type="paragraph" w:customStyle="1" w:styleId="Subhead">
    <w:name w:val="Subhead"/>
    <w:basedOn w:val="Normal"/>
    <w:next w:val="Year"/>
    <w:qFormat/>
    <w:rsid w:val="00531E12"/>
    <w:pPr>
      <w:spacing w:before="840"/>
      <w:ind w:right="3402"/>
    </w:pPr>
    <w:rPr>
      <w:rFonts w:ascii="Segoe UI Semibold" w:hAnsi="Segoe UI Semibold" w:cs="Segoe UI Semibold"/>
      <w:sz w:val="36"/>
      <w:szCs w:val="26"/>
    </w:rPr>
  </w:style>
  <w:style w:type="paragraph" w:customStyle="1" w:styleId="Year">
    <w:name w:val="Year"/>
    <w:basedOn w:val="Subhead"/>
    <w:next w:val="Subhead"/>
    <w:qFormat/>
    <w:rsid w:val="00531E12"/>
    <w:rPr>
      <w:sz w:val="28"/>
    </w:rPr>
  </w:style>
  <w:style w:type="character" w:styleId="Hyperlink">
    <w:name w:val="Hyperlink"/>
    <w:uiPriority w:val="99"/>
    <w:rsid w:val="003309CA"/>
    <w:rPr>
      <w:b/>
      <w:color w:val="595959" w:themeColor="text1" w:themeTint="A6"/>
      <w:u w:val="none"/>
    </w:rPr>
  </w:style>
  <w:style w:type="paragraph" w:customStyle="1" w:styleId="References">
    <w:name w:val="References"/>
    <w:basedOn w:val="Normal"/>
    <w:qFormat/>
    <w:rsid w:val="001460E0"/>
    <w:pPr>
      <w:spacing w:after="180"/>
    </w:pPr>
  </w:style>
  <w:style w:type="paragraph" w:customStyle="1" w:styleId="TableDash">
    <w:name w:val="TableDash"/>
    <w:basedOn w:val="TableText"/>
    <w:qFormat/>
    <w:rsid w:val="0010541C"/>
    <w:pPr>
      <w:numPr>
        <w:numId w:val="3"/>
      </w:numPr>
      <w:spacing w:before="40" w:after="0"/>
    </w:pPr>
    <w:rPr>
      <w:szCs w:val="22"/>
    </w:rPr>
  </w:style>
  <w:style w:type="paragraph" w:styleId="Revision">
    <w:name w:val="Revision"/>
    <w:hidden/>
    <w:uiPriority w:val="99"/>
    <w:rsid w:val="0086388B"/>
    <w:rPr>
      <w:rFonts w:ascii="Calibri" w:eastAsia="Calibri" w:hAnsi="Calibri"/>
      <w:sz w:val="22"/>
      <w:szCs w:val="22"/>
      <w:lang w:val="en-US" w:eastAsia="en-US"/>
    </w:rPr>
  </w:style>
  <w:style w:type="paragraph" w:customStyle="1" w:styleId="Number">
    <w:name w:val="Number"/>
    <w:basedOn w:val="Normal"/>
    <w:rsid w:val="00F140B2"/>
    <w:pPr>
      <w:numPr>
        <w:ilvl w:val="3"/>
        <w:numId w:val="5"/>
      </w:numPr>
      <w:spacing w:before="180"/>
    </w:pPr>
    <w:rPr>
      <w:szCs w:val="24"/>
    </w:rPr>
  </w:style>
  <w:style w:type="paragraph" w:customStyle="1" w:styleId="Letter">
    <w:name w:val="Letter"/>
    <w:basedOn w:val="Normal"/>
    <w:qFormat/>
    <w:rsid w:val="00F140B2"/>
    <w:pPr>
      <w:numPr>
        <w:ilvl w:val="4"/>
        <w:numId w:val="5"/>
      </w:numPr>
      <w:spacing w:before="120"/>
    </w:pPr>
  </w:style>
  <w:style w:type="paragraph" w:customStyle="1" w:styleId="Introductoryparagraph">
    <w:name w:val="Introductory paragraph"/>
    <w:basedOn w:val="Normal"/>
    <w:next w:val="Normal"/>
    <w:qFormat/>
    <w:rsid w:val="0012053C"/>
    <w:pPr>
      <w:spacing w:after="240" w:line="216" w:lineRule="auto"/>
      <w:ind w:right="1134"/>
    </w:pPr>
    <w:rPr>
      <w:rFonts w:ascii="Segoe UI Light" w:hAnsi="Segoe UI Light"/>
      <w:color w:val="404040" w:themeColor="text1" w:themeTint="BF"/>
      <w:sz w:val="44"/>
    </w:rPr>
  </w:style>
  <w:style w:type="paragraph" w:customStyle="1" w:styleId="Shadedboxheading">
    <w:name w:val="Shaded box heading"/>
    <w:basedOn w:val="BoxHeading"/>
    <w:next w:val="Shadedboxtext"/>
    <w:qFormat/>
    <w:rsid w:val="00D86B00"/>
    <w:pPr>
      <w:pBdr>
        <w:top w:val="single" w:sz="4" w:space="12" w:color="FFFFFF" w:themeColor="background1"/>
        <w:left w:val="single" w:sz="4" w:space="12" w:color="FFFFFF" w:themeColor="background1"/>
        <w:bottom w:val="single" w:sz="4" w:space="12" w:color="FFFFFF" w:themeColor="background1"/>
        <w:right w:val="single" w:sz="4" w:space="12" w:color="FFFFFF" w:themeColor="background1"/>
      </w:pBdr>
      <w:shd w:val="clear" w:color="auto" w:fill="D9D9D9" w:themeFill="background1" w:themeFillShade="D9"/>
      <w:spacing w:after="120"/>
    </w:pPr>
    <w:rPr>
      <w:rFonts w:eastAsia="Arial Unicode MS"/>
    </w:rPr>
  </w:style>
  <w:style w:type="paragraph" w:customStyle="1" w:styleId="Shadedboxtext">
    <w:name w:val="Shaded box text"/>
    <w:basedOn w:val="Normal"/>
    <w:qFormat/>
    <w:rsid w:val="00D86B00"/>
    <w:pPr>
      <w:pBdr>
        <w:top w:val="single" w:sz="4" w:space="12" w:color="FFFFFF" w:themeColor="background1"/>
        <w:left w:val="single" w:sz="4" w:space="12" w:color="FFFFFF" w:themeColor="background1"/>
        <w:bottom w:val="single" w:sz="4" w:space="12" w:color="FFFFFF" w:themeColor="background1"/>
        <w:right w:val="single" w:sz="4" w:space="12" w:color="FFFFFF" w:themeColor="background1"/>
      </w:pBdr>
      <w:shd w:val="clear" w:color="auto" w:fill="D9D9D9" w:themeFill="background1" w:themeFillShade="D9"/>
      <w:spacing w:line="264" w:lineRule="auto"/>
      <w:ind w:left="284" w:right="284"/>
    </w:pPr>
    <w:rPr>
      <w:rFonts w:eastAsia="Arial Unicode MS"/>
    </w:rPr>
  </w:style>
  <w:style w:type="paragraph" w:customStyle="1" w:styleId="Roman">
    <w:name w:val="Roman"/>
    <w:basedOn w:val="Normal"/>
    <w:qFormat/>
    <w:rsid w:val="00AD6293"/>
    <w:pPr>
      <w:numPr>
        <w:ilvl w:val="5"/>
        <w:numId w:val="5"/>
      </w:numPr>
      <w:spacing w:before="90"/>
    </w:pPr>
    <w:rPr>
      <w:rFonts w:eastAsia="Arial Unicode MS"/>
    </w:rPr>
  </w:style>
  <w:style w:type="table" w:styleId="TableGrid">
    <w:name w:val="Table Grid"/>
    <w:basedOn w:val="TableNormal"/>
    <w:uiPriority w:val="59"/>
    <w:rsid w:val="00DE408D"/>
    <w:pPr>
      <w:spacing w:after="200" w:line="276" w:lineRule="auto"/>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04110"/>
    <w:rPr>
      <w:rFonts w:cs="Segoe UI"/>
      <w:sz w:val="18"/>
      <w:szCs w:val="18"/>
    </w:rPr>
  </w:style>
  <w:style w:type="character" w:customStyle="1" w:styleId="BalloonTextChar">
    <w:name w:val="Balloon Text Char"/>
    <w:basedOn w:val="DefaultParagraphFont"/>
    <w:link w:val="BalloonText"/>
    <w:uiPriority w:val="99"/>
    <w:semiHidden/>
    <w:rsid w:val="00B04110"/>
    <w:rPr>
      <w:rFonts w:ascii="Segoe UI"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5.png"/><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image" Target="media/image8.png"/><Relationship Id="rId34" Type="http://schemas.openxmlformats.org/officeDocument/2006/relationships/image" Target="media/image16.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nsu.govt.nz/health-professionals/national-cervical-screening-programme/independent-monitoring-reports" TargetMode="External"/><Relationship Id="rId25" Type="http://schemas.openxmlformats.org/officeDocument/2006/relationships/header" Target="header3.xml"/><Relationship Id="rId33" Type="http://schemas.openxmlformats.org/officeDocument/2006/relationships/image" Target="media/image15.png"/><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image" Target="media/image7.png"/><Relationship Id="rId29"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1.png"/><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image" Target="media/image10.png"/><Relationship Id="rId28" Type="http://schemas.openxmlformats.org/officeDocument/2006/relationships/footer" Target="footer8.xml"/><Relationship Id="rId36"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6.png"/><Relationship Id="rId31" Type="http://schemas.openxmlformats.org/officeDocument/2006/relationships/image" Target="media/image14.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 Id="rId22" Type="http://schemas.openxmlformats.org/officeDocument/2006/relationships/image" Target="media/image9.png"/><Relationship Id="rId27" Type="http://schemas.openxmlformats.org/officeDocument/2006/relationships/footer" Target="footer7.xml"/><Relationship Id="rId30" Type="http://schemas.openxmlformats.org/officeDocument/2006/relationships/image" Target="media/image13.png"/><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ne\Application%20Data\Microsoft\Templates\Health\2012%20Report%20Sans%20Serif%20Bod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414EC7-4254-48D2-B3E8-37F36ED5C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2012 Report Sans Serif Body</Template>
  <TotalTime>1</TotalTime>
  <Pages>27</Pages>
  <Words>4708</Words>
  <Characters>40911</Characters>
  <Application>Microsoft Office Word</Application>
  <DocSecurity>0</DocSecurity>
  <Lines>340</Lines>
  <Paragraphs>91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NCSP Annual Report 2016</dc:title>
  <dc:creator>Ministry of Health</dc:creator>
  <cp:lastModifiedBy>Allan Potter</cp:lastModifiedBy>
  <cp:revision>3</cp:revision>
  <cp:lastPrinted>2015-11-17T05:02:00Z</cp:lastPrinted>
  <dcterms:created xsi:type="dcterms:W3CDTF">2019-07-29T22:08:00Z</dcterms:created>
  <dcterms:modified xsi:type="dcterms:W3CDTF">2019-07-30T22:00:00Z</dcterms:modified>
</cp:coreProperties>
</file>